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33" w:rsidRDefault="00AB5933"/>
    <w:p w:rsidR="00AB5933" w:rsidRPr="00AB5933" w:rsidRDefault="00AB5933">
      <w:pPr>
        <w:rPr>
          <w:sz w:val="28"/>
          <w:szCs w:val="28"/>
        </w:rPr>
      </w:pPr>
    </w:p>
    <w:p w:rsidR="00AB5933" w:rsidRDefault="00AB5933"/>
    <w:p w:rsidR="00AB5933" w:rsidRDefault="00AB5933"/>
    <w:p w:rsidR="00AB5933" w:rsidRPr="00AB5933" w:rsidRDefault="001934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OUDERCONTACTEN SCHOOLJAAR 2017 - 2018</w:t>
      </w:r>
    </w:p>
    <w:p w:rsidR="00AB5933" w:rsidRDefault="00AB5933">
      <w:pPr>
        <w:rPr>
          <w:b/>
        </w:rPr>
      </w:pPr>
    </w:p>
    <w:p w:rsidR="00753C7B" w:rsidRDefault="00753C7B">
      <w:pPr>
        <w:rPr>
          <w:b/>
        </w:rPr>
      </w:pPr>
    </w:p>
    <w:p w:rsidR="00753C7B" w:rsidRDefault="00753C7B">
      <w:pPr>
        <w:rPr>
          <w:b/>
        </w:rPr>
      </w:pPr>
    </w:p>
    <w:p w:rsidR="00753C7B" w:rsidRPr="00AB5933" w:rsidRDefault="00753C7B">
      <w:pPr>
        <w:rPr>
          <w:b/>
        </w:rPr>
      </w:pPr>
    </w:p>
    <w:p w:rsidR="00AB5933" w:rsidRDefault="00AB593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B5933" w:rsidTr="00AB5933">
        <w:tc>
          <w:tcPr>
            <w:tcW w:w="4955" w:type="dxa"/>
          </w:tcPr>
          <w:p w:rsidR="00AB5933" w:rsidRPr="00AB5933" w:rsidRDefault="00AB5933" w:rsidP="007C6F3D">
            <w:pPr>
              <w:rPr>
                <w:b/>
                <w:sz w:val="24"/>
                <w:szCs w:val="24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                            </w:t>
            </w:r>
            <w:r w:rsidRPr="00AB5933">
              <w:rPr>
                <w:b/>
                <w:sz w:val="24"/>
                <w:szCs w:val="24"/>
                <w:lang w:val="fr-BE"/>
              </w:rPr>
              <w:t>KLEUTERSCHOOL</w:t>
            </w:r>
          </w:p>
        </w:tc>
        <w:tc>
          <w:tcPr>
            <w:tcW w:w="4956" w:type="dxa"/>
          </w:tcPr>
          <w:p w:rsidR="00AB5933" w:rsidRPr="00AB5933" w:rsidRDefault="00AB5933" w:rsidP="007C6F3D">
            <w:pPr>
              <w:rPr>
                <w:b/>
                <w:sz w:val="24"/>
                <w:szCs w:val="24"/>
                <w:lang w:val="fr-BE"/>
              </w:rPr>
            </w:pPr>
            <w:r w:rsidRPr="00AB5933">
              <w:rPr>
                <w:b/>
                <w:sz w:val="24"/>
                <w:szCs w:val="24"/>
                <w:lang w:val="fr-BE"/>
              </w:rPr>
              <w:t xml:space="preserve">                    </w:t>
            </w:r>
            <w:r>
              <w:rPr>
                <w:b/>
                <w:sz w:val="24"/>
                <w:szCs w:val="24"/>
                <w:lang w:val="fr-BE"/>
              </w:rPr>
              <w:t xml:space="preserve">                    LAGERE SCHOOL</w:t>
            </w:r>
          </w:p>
        </w:tc>
      </w:tr>
      <w:tr w:rsidR="00AB5933" w:rsidTr="00AB5933">
        <w:tc>
          <w:tcPr>
            <w:tcW w:w="4955" w:type="dxa"/>
          </w:tcPr>
          <w:p w:rsidR="00AB5933" w:rsidRPr="00AB5933" w:rsidRDefault="001934F9" w:rsidP="007C6F3D">
            <w:pPr>
              <w:rPr>
                <w:sz w:val="24"/>
                <w:szCs w:val="24"/>
                <w:lang w:val="fr-BE"/>
              </w:rPr>
            </w:pPr>
            <w:proofErr w:type="spellStart"/>
            <w:r>
              <w:rPr>
                <w:sz w:val="24"/>
                <w:szCs w:val="24"/>
                <w:lang w:val="fr-BE"/>
              </w:rPr>
              <w:t>Maandag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 04/09/2017 : </w:t>
            </w:r>
            <w:proofErr w:type="spellStart"/>
            <w:r>
              <w:rPr>
                <w:sz w:val="24"/>
                <w:szCs w:val="24"/>
                <w:lang w:val="fr-BE"/>
              </w:rPr>
              <w:t>infomoment</w:t>
            </w:r>
            <w:proofErr w:type="spellEnd"/>
            <w:r w:rsidR="004A1699">
              <w:rPr>
                <w:sz w:val="24"/>
                <w:szCs w:val="24"/>
                <w:lang w:val="fr-BE"/>
              </w:rPr>
              <w:t> :15u45 – 18u00</w:t>
            </w:r>
          </w:p>
        </w:tc>
        <w:tc>
          <w:tcPr>
            <w:tcW w:w="4956" w:type="dxa"/>
          </w:tcPr>
          <w:p w:rsidR="00AB5933" w:rsidRPr="00AB5933" w:rsidRDefault="004A1699" w:rsidP="007C6F3D">
            <w:pPr>
              <w:rPr>
                <w:sz w:val="24"/>
                <w:szCs w:val="24"/>
                <w:lang w:val="fr-BE"/>
              </w:rPr>
            </w:pPr>
            <w:proofErr w:type="spellStart"/>
            <w:r>
              <w:rPr>
                <w:sz w:val="24"/>
                <w:szCs w:val="24"/>
                <w:lang w:val="fr-BE"/>
              </w:rPr>
              <w:t>Dins</w:t>
            </w:r>
            <w:r w:rsidR="001934F9">
              <w:rPr>
                <w:sz w:val="24"/>
                <w:szCs w:val="24"/>
                <w:lang w:val="fr-BE"/>
              </w:rPr>
              <w:t>dag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 05</w:t>
            </w:r>
            <w:r w:rsidR="001934F9">
              <w:rPr>
                <w:sz w:val="24"/>
                <w:szCs w:val="24"/>
                <w:lang w:val="fr-BE"/>
              </w:rPr>
              <w:t>/09/2017</w:t>
            </w:r>
            <w:r w:rsidR="00C82478">
              <w:rPr>
                <w:sz w:val="24"/>
                <w:szCs w:val="24"/>
                <w:lang w:val="fr-BE"/>
              </w:rPr>
              <w:t xml:space="preserve"> : </w:t>
            </w:r>
            <w:proofErr w:type="spellStart"/>
            <w:r w:rsidR="001934F9">
              <w:rPr>
                <w:sz w:val="24"/>
                <w:szCs w:val="24"/>
                <w:lang w:val="fr-BE"/>
              </w:rPr>
              <w:t>infomoment</w:t>
            </w:r>
            <w:proofErr w:type="spellEnd"/>
            <w:r>
              <w:rPr>
                <w:sz w:val="24"/>
                <w:szCs w:val="24"/>
                <w:lang w:val="fr-BE"/>
              </w:rPr>
              <w:t> : 15u45 – 18u00</w:t>
            </w:r>
          </w:p>
        </w:tc>
      </w:tr>
      <w:tr w:rsidR="00AB5933" w:rsidTr="00AB5933">
        <w:tc>
          <w:tcPr>
            <w:tcW w:w="4955" w:type="dxa"/>
          </w:tcPr>
          <w:p w:rsidR="00AB5933" w:rsidRPr="00AB5933" w:rsidRDefault="001934F9" w:rsidP="007C6F3D">
            <w:pPr>
              <w:rPr>
                <w:sz w:val="24"/>
                <w:szCs w:val="24"/>
                <w:lang w:val="fr-BE"/>
              </w:rPr>
            </w:pPr>
            <w:proofErr w:type="spellStart"/>
            <w:r>
              <w:rPr>
                <w:sz w:val="24"/>
                <w:szCs w:val="24"/>
                <w:lang w:val="fr-BE"/>
              </w:rPr>
              <w:t>Dinsdag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 14/11/2017</w:t>
            </w:r>
            <w:r w:rsidR="00AF7ADD">
              <w:rPr>
                <w:sz w:val="24"/>
                <w:szCs w:val="24"/>
                <w:lang w:val="fr-BE"/>
              </w:rPr>
              <w:t xml:space="preserve"> : </w:t>
            </w:r>
            <w:r>
              <w:rPr>
                <w:sz w:val="24"/>
                <w:szCs w:val="24"/>
                <w:lang w:val="fr-BE"/>
              </w:rPr>
              <w:t xml:space="preserve">op </w:t>
            </w:r>
            <w:proofErr w:type="spellStart"/>
            <w:r>
              <w:rPr>
                <w:sz w:val="24"/>
                <w:szCs w:val="24"/>
                <w:lang w:val="fr-BE"/>
              </w:rPr>
              <w:t>afspraak</w:t>
            </w:r>
            <w:proofErr w:type="spellEnd"/>
          </w:p>
        </w:tc>
        <w:tc>
          <w:tcPr>
            <w:tcW w:w="4956" w:type="dxa"/>
          </w:tcPr>
          <w:p w:rsidR="00AB5933" w:rsidRPr="00AB5933" w:rsidRDefault="001934F9" w:rsidP="007C6F3D">
            <w:pPr>
              <w:rPr>
                <w:sz w:val="24"/>
                <w:szCs w:val="24"/>
                <w:lang w:val="fr-BE"/>
              </w:rPr>
            </w:pPr>
            <w:proofErr w:type="spellStart"/>
            <w:r>
              <w:rPr>
                <w:sz w:val="24"/>
                <w:szCs w:val="24"/>
                <w:lang w:val="fr-BE"/>
              </w:rPr>
              <w:t>Donderdag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 16/11/2017</w:t>
            </w:r>
            <w:r w:rsidR="00AF7ADD">
              <w:rPr>
                <w:sz w:val="24"/>
                <w:szCs w:val="24"/>
                <w:lang w:val="fr-BE"/>
              </w:rPr>
              <w:t xml:space="preserve"> : </w:t>
            </w:r>
            <w:r>
              <w:rPr>
                <w:sz w:val="24"/>
                <w:szCs w:val="24"/>
                <w:lang w:val="fr-BE"/>
              </w:rPr>
              <w:t xml:space="preserve">op </w:t>
            </w:r>
            <w:proofErr w:type="spellStart"/>
            <w:r>
              <w:rPr>
                <w:sz w:val="24"/>
                <w:szCs w:val="24"/>
                <w:lang w:val="fr-BE"/>
              </w:rPr>
              <w:t>afspraak</w:t>
            </w:r>
            <w:proofErr w:type="spellEnd"/>
            <w:r w:rsidR="00AF7ADD">
              <w:rPr>
                <w:sz w:val="24"/>
                <w:szCs w:val="24"/>
                <w:lang w:val="fr-BE"/>
              </w:rPr>
              <w:t xml:space="preserve"> /  rapport</w:t>
            </w:r>
          </w:p>
        </w:tc>
      </w:tr>
      <w:tr w:rsidR="00AB5933" w:rsidTr="00AB5933">
        <w:tc>
          <w:tcPr>
            <w:tcW w:w="4955" w:type="dxa"/>
          </w:tcPr>
          <w:p w:rsidR="00AB5933" w:rsidRPr="006B43F3" w:rsidRDefault="001934F9" w:rsidP="007C6F3D">
            <w:pPr>
              <w:rPr>
                <w:sz w:val="24"/>
                <w:szCs w:val="24"/>
                <w:lang w:val="fr-BE"/>
              </w:rPr>
            </w:pPr>
            <w:proofErr w:type="spellStart"/>
            <w:r>
              <w:rPr>
                <w:sz w:val="24"/>
                <w:szCs w:val="24"/>
                <w:lang w:val="fr-BE"/>
              </w:rPr>
              <w:t>Dinsdag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 20/02/2018 : op </w:t>
            </w:r>
            <w:proofErr w:type="spellStart"/>
            <w:r>
              <w:rPr>
                <w:sz w:val="24"/>
                <w:szCs w:val="24"/>
                <w:lang w:val="fr-BE"/>
              </w:rPr>
              <w:t>afspraak</w:t>
            </w:r>
            <w:proofErr w:type="spellEnd"/>
          </w:p>
        </w:tc>
        <w:tc>
          <w:tcPr>
            <w:tcW w:w="4956" w:type="dxa"/>
          </w:tcPr>
          <w:p w:rsidR="00AB5933" w:rsidRPr="006B43F3" w:rsidRDefault="001934F9" w:rsidP="007C6F3D">
            <w:pPr>
              <w:rPr>
                <w:sz w:val="24"/>
                <w:szCs w:val="24"/>
                <w:lang w:val="fr-BE"/>
              </w:rPr>
            </w:pPr>
            <w:proofErr w:type="spellStart"/>
            <w:r>
              <w:rPr>
                <w:sz w:val="24"/>
                <w:szCs w:val="24"/>
                <w:lang w:val="fr-BE"/>
              </w:rPr>
              <w:t>Donderdag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 25/01/2018</w:t>
            </w:r>
            <w:r w:rsidR="006B43F3" w:rsidRPr="006B43F3">
              <w:rPr>
                <w:sz w:val="24"/>
                <w:szCs w:val="24"/>
                <w:lang w:val="fr-BE"/>
              </w:rPr>
              <w:t> :</w:t>
            </w:r>
            <w:r w:rsidR="006B43F3">
              <w:rPr>
                <w:sz w:val="24"/>
                <w:szCs w:val="24"/>
                <w:lang w:val="fr-BE"/>
              </w:rPr>
              <w:t xml:space="preserve"> </w:t>
            </w:r>
            <w:r>
              <w:rPr>
                <w:sz w:val="24"/>
                <w:szCs w:val="24"/>
                <w:lang w:val="fr-BE"/>
              </w:rPr>
              <w:t xml:space="preserve">op </w:t>
            </w:r>
            <w:proofErr w:type="spellStart"/>
            <w:r>
              <w:rPr>
                <w:sz w:val="24"/>
                <w:szCs w:val="24"/>
                <w:lang w:val="fr-BE"/>
              </w:rPr>
              <w:t>afspraak</w:t>
            </w:r>
            <w:proofErr w:type="spellEnd"/>
            <w:r w:rsidR="00AF7ADD">
              <w:rPr>
                <w:sz w:val="24"/>
                <w:szCs w:val="24"/>
                <w:lang w:val="fr-BE"/>
              </w:rPr>
              <w:t xml:space="preserve"> / rapport</w:t>
            </w:r>
          </w:p>
        </w:tc>
      </w:tr>
      <w:tr w:rsidR="00AB5933" w:rsidTr="00AB5933">
        <w:tc>
          <w:tcPr>
            <w:tcW w:w="4955" w:type="dxa"/>
          </w:tcPr>
          <w:p w:rsidR="00AB5933" w:rsidRPr="006B43F3" w:rsidRDefault="00A7548F" w:rsidP="007C6F3D">
            <w:pPr>
              <w:rPr>
                <w:sz w:val="24"/>
                <w:szCs w:val="24"/>
                <w:lang w:val="fr-BE"/>
              </w:rPr>
            </w:pPr>
            <w:proofErr w:type="spellStart"/>
            <w:r>
              <w:rPr>
                <w:sz w:val="24"/>
                <w:szCs w:val="24"/>
                <w:lang w:val="fr-BE"/>
              </w:rPr>
              <w:t>Donderdag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 08</w:t>
            </w:r>
            <w:bookmarkStart w:id="0" w:name="_GoBack"/>
            <w:bookmarkEnd w:id="0"/>
            <w:r w:rsidR="004D63D3">
              <w:rPr>
                <w:sz w:val="24"/>
                <w:szCs w:val="24"/>
                <w:lang w:val="fr-BE"/>
              </w:rPr>
              <w:t xml:space="preserve">/03/2017 : op </w:t>
            </w:r>
            <w:proofErr w:type="spellStart"/>
            <w:r w:rsidR="004D63D3">
              <w:rPr>
                <w:sz w:val="24"/>
                <w:szCs w:val="24"/>
                <w:lang w:val="fr-BE"/>
              </w:rPr>
              <w:t>afspraak</w:t>
            </w:r>
            <w:proofErr w:type="spellEnd"/>
          </w:p>
        </w:tc>
        <w:tc>
          <w:tcPr>
            <w:tcW w:w="4956" w:type="dxa"/>
          </w:tcPr>
          <w:p w:rsidR="00AB5933" w:rsidRPr="006B43F3" w:rsidRDefault="006B43F3" w:rsidP="007C6F3D">
            <w:pPr>
              <w:rPr>
                <w:sz w:val="24"/>
                <w:szCs w:val="24"/>
                <w:lang w:val="fr-BE"/>
              </w:rPr>
            </w:pPr>
            <w:proofErr w:type="spellStart"/>
            <w:r w:rsidRPr="006B43F3">
              <w:rPr>
                <w:sz w:val="24"/>
                <w:szCs w:val="24"/>
                <w:lang w:val="fr-BE"/>
              </w:rPr>
              <w:t>Dinsdag</w:t>
            </w:r>
            <w:proofErr w:type="spellEnd"/>
            <w:r w:rsidR="001934F9">
              <w:rPr>
                <w:sz w:val="24"/>
                <w:szCs w:val="24"/>
                <w:lang w:val="fr-BE"/>
              </w:rPr>
              <w:t xml:space="preserve"> 22/03/2018 : op </w:t>
            </w:r>
            <w:proofErr w:type="spellStart"/>
            <w:r w:rsidR="001934F9">
              <w:rPr>
                <w:sz w:val="24"/>
                <w:szCs w:val="24"/>
                <w:lang w:val="fr-BE"/>
              </w:rPr>
              <w:t>afspraak</w:t>
            </w:r>
            <w:proofErr w:type="spellEnd"/>
            <w:r w:rsidR="001934F9">
              <w:rPr>
                <w:sz w:val="24"/>
                <w:szCs w:val="24"/>
                <w:lang w:val="fr-BE"/>
              </w:rPr>
              <w:t xml:space="preserve"> / rapport</w:t>
            </w:r>
          </w:p>
        </w:tc>
      </w:tr>
      <w:tr w:rsidR="00AB5933" w:rsidTr="00AB5933">
        <w:tc>
          <w:tcPr>
            <w:tcW w:w="4955" w:type="dxa"/>
          </w:tcPr>
          <w:p w:rsidR="00AB5933" w:rsidRPr="00AF7ADD" w:rsidRDefault="001B6C9C" w:rsidP="007C6F3D">
            <w:pPr>
              <w:rPr>
                <w:sz w:val="24"/>
                <w:szCs w:val="24"/>
                <w:lang w:val="fr-BE"/>
              </w:rPr>
            </w:pPr>
            <w:proofErr w:type="spellStart"/>
            <w:r>
              <w:rPr>
                <w:sz w:val="24"/>
                <w:szCs w:val="24"/>
                <w:lang w:val="fr-BE"/>
              </w:rPr>
              <w:t>Donder</w:t>
            </w:r>
            <w:r w:rsidR="004D63D3">
              <w:rPr>
                <w:sz w:val="24"/>
                <w:szCs w:val="24"/>
                <w:lang w:val="fr-BE"/>
              </w:rPr>
              <w:t>dag</w:t>
            </w:r>
            <w:proofErr w:type="spellEnd"/>
            <w:r w:rsidR="004D63D3">
              <w:rPr>
                <w:sz w:val="24"/>
                <w:szCs w:val="24"/>
                <w:lang w:val="fr-BE"/>
              </w:rPr>
              <w:t xml:space="preserve"> 03/05/2018 : op </w:t>
            </w:r>
            <w:proofErr w:type="spellStart"/>
            <w:r w:rsidR="004D63D3">
              <w:rPr>
                <w:sz w:val="24"/>
                <w:szCs w:val="24"/>
                <w:lang w:val="fr-BE"/>
              </w:rPr>
              <w:t>afspraak</w:t>
            </w:r>
            <w:proofErr w:type="spellEnd"/>
          </w:p>
        </w:tc>
        <w:tc>
          <w:tcPr>
            <w:tcW w:w="4956" w:type="dxa"/>
          </w:tcPr>
          <w:p w:rsidR="00AB5933" w:rsidRPr="00AF7ADD" w:rsidRDefault="001934F9" w:rsidP="007C6F3D">
            <w:pPr>
              <w:rPr>
                <w:sz w:val="24"/>
                <w:szCs w:val="24"/>
                <w:lang w:val="fr-BE"/>
              </w:rPr>
            </w:pPr>
            <w:proofErr w:type="spellStart"/>
            <w:r>
              <w:rPr>
                <w:sz w:val="24"/>
                <w:szCs w:val="24"/>
                <w:lang w:val="fr-BE"/>
              </w:rPr>
              <w:t>Donder</w:t>
            </w:r>
            <w:r w:rsidR="00AF7ADD" w:rsidRPr="00AF7ADD">
              <w:rPr>
                <w:sz w:val="24"/>
                <w:szCs w:val="24"/>
                <w:lang w:val="fr-BE"/>
              </w:rPr>
              <w:t>dag</w:t>
            </w:r>
            <w:proofErr w:type="spellEnd"/>
            <w:r w:rsidR="00AF7ADD" w:rsidRPr="00AF7ADD">
              <w:rPr>
                <w:sz w:val="24"/>
                <w:szCs w:val="24"/>
                <w:lang w:val="fr-BE"/>
              </w:rPr>
              <w:t xml:space="preserve"> </w:t>
            </w:r>
            <w:r>
              <w:rPr>
                <w:sz w:val="24"/>
                <w:szCs w:val="24"/>
                <w:lang w:val="fr-BE"/>
              </w:rPr>
              <w:t xml:space="preserve"> 28/06/2018 : op </w:t>
            </w:r>
            <w:proofErr w:type="spellStart"/>
            <w:r>
              <w:rPr>
                <w:sz w:val="24"/>
                <w:szCs w:val="24"/>
                <w:lang w:val="fr-BE"/>
              </w:rPr>
              <w:t>afspraak</w:t>
            </w:r>
            <w:proofErr w:type="spellEnd"/>
            <w:r>
              <w:rPr>
                <w:sz w:val="24"/>
                <w:szCs w:val="24"/>
                <w:lang w:val="fr-BE"/>
              </w:rPr>
              <w:t xml:space="preserve"> </w:t>
            </w:r>
            <w:r w:rsidR="00AF7ADD">
              <w:rPr>
                <w:sz w:val="24"/>
                <w:szCs w:val="24"/>
                <w:lang w:val="fr-BE"/>
              </w:rPr>
              <w:t>/ rapport</w:t>
            </w:r>
          </w:p>
        </w:tc>
      </w:tr>
    </w:tbl>
    <w:p w:rsidR="00AB5933" w:rsidRDefault="00AB5933" w:rsidP="007C6F3D">
      <w:pPr>
        <w:rPr>
          <w:sz w:val="20"/>
          <w:szCs w:val="20"/>
          <w:lang w:val="fr-BE"/>
        </w:rPr>
      </w:pPr>
    </w:p>
    <w:p w:rsidR="00AB5933" w:rsidRDefault="00AB5933" w:rsidP="007C6F3D">
      <w:pPr>
        <w:rPr>
          <w:sz w:val="20"/>
          <w:szCs w:val="20"/>
          <w:lang w:val="fr-BE"/>
        </w:rPr>
      </w:pPr>
    </w:p>
    <w:p w:rsidR="00AB5933" w:rsidRDefault="001B6C9C" w:rsidP="007C6F3D">
      <w:p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De </w:t>
      </w:r>
      <w:proofErr w:type="spellStart"/>
      <w:r>
        <w:rPr>
          <w:sz w:val="20"/>
          <w:szCs w:val="20"/>
          <w:lang w:val="fr-BE"/>
        </w:rPr>
        <w:t>oudercontacten</w:t>
      </w:r>
      <w:proofErr w:type="spellEnd"/>
      <w:r>
        <w:rPr>
          <w:sz w:val="20"/>
          <w:szCs w:val="20"/>
          <w:lang w:val="fr-BE"/>
        </w:rPr>
        <w:t xml:space="preserve"> </w:t>
      </w:r>
      <w:proofErr w:type="spellStart"/>
      <w:r>
        <w:rPr>
          <w:sz w:val="20"/>
          <w:szCs w:val="20"/>
          <w:lang w:val="fr-BE"/>
        </w:rPr>
        <w:t>zijn</w:t>
      </w:r>
      <w:proofErr w:type="spellEnd"/>
      <w:r>
        <w:rPr>
          <w:sz w:val="20"/>
          <w:szCs w:val="20"/>
          <w:lang w:val="fr-BE"/>
        </w:rPr>
        <w:t xml:space="preserve"> vaste </w:t>
      </w:r>
      <w:proofErr w:type="spellStart"/>
      <w:r>
        <w:rPr>
          <w:sz w:val="20"/>
          <w:szCs w:val="20"/>
          <w:lang w:val="fr-BE"/>
        </w:rPr>
        <w:t>momenten</w:t>
      </w:r>
      <w:proofErr w:type="spellEnd"/>
      <w:r>
        <w:rPr>
          <w:sz w:val="20"/>
          <w:szCs w:val="20"/>
          <w:lang w:val="fr-BE"/>
        </w:rPr>
        <w:t xml:space="preserve"> : voor </w:t>
      </w:r>
      <w:proofErr w:type="spellStart"/>
      <w:r>
        <w:rPr>
          <w:sz w:val="20"/>
          <w:szCs w:val="20"/>
          <w:lang w:val="fr-BE"/>
        </w:rPr>
        <w:t>iedeeen</w:t>
      </w:r>
      <w:proofErr w:type="spellEnd"/>
      <w:r>
        <w:rPr>
          <w:sz w:val="20"/>
          <w:szCs w:val="20"/>
          <w:lang w:val="fr-BE"/>
        </w:rPr>
        <w:t xml:space="preserve"> </w:t>
      </w:r>
      <w:proofErr w:type="spellStart"/>
      <w:r>
        <w:rPr>
          <w:sz w:val="20"/>
          <w:szCs w:val="20"/>
          <w:lang w:val="fr-BE"/>
        </w:rPr>
        <w:t>is</w:t>
      </w:r>
      <w:proofErr w:type="spellEnd"/>
      <w:r>
        <w:rPr>
          <w:sz w:val="20"/>
          <w:szCs w:val="20"/>
          <w:lang w:val="fr-BE"/>
        </w:rPr>
        <w:t xml:space="preserve"> er </w:t>
      </w:r>
      <w:proofErr w:type="spellStart"/>
      <w:r>
        <w:rPr>
          <w:sz w:val="20"/>
          <w:szCs w:val="20"/>
          <w:lang w:val="fr-BE"/>
        </w:rPr>
        <w:t>een</w:t>
      </w:r>
      <w:proofErr w:type="spellEnd"/>
      <w:r>
        <w:rPr>
          <w:sz w:val="20"/>
          <w:szCs w:val="20"/>
          <w:lang w:val="fr-BE"/>
        </w:rPr>
        <w:t xml:space="preserve"> </w:t>
      </w:r>
      <w:proofErr w:type="spellStart"/>
      <w:r>
        <w:rPr>
          <w:sz w:val="20"/>
          <w:szCs w:val="20"/>
          <w:lang w:val="fr-BE"/>
        </w:rPr>
        <w:t>oudercontact</w:t>
      </w:r>
      <w:proofErr w:type="spellEnd"/>
      <w:r>
        <w:rPr>
          <w:sz w:val="20"/>
          <w:szCs w:val="20"/>
          <w:lang w:val="fr-BE"/>
        </w:rPr>
        <w:t xml:space="preserve"> op </w:t>
      </w:r>
      <w:proofErr w:type="spellStart"/>
      <w:r>
        <w:rPr>
          <w:sz w:val="20"/>
          <w:szCs w:val="20"/>
          <w:lang w:val="fr-BE"/>
        </w:rPr>
        <w:t>afspraak</w:t>
      </w:r>
      <w:proofErr w:type="spellEnd"/>
      <w:r>
        <w:rPr>
          <w:sz w:val="20"/>
          <w:szCs w:val="20"/>
          <w:lang w:val="fr-BE"/>
        </w:rPr>
        <w:t>.</w:t>
      </w:r>
    </w:p>
    <w:p w:rsidR="001B6C9C" w:rsidRDefault="001B6C9C" w:rsidP="007C6F3D">
      <w:p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Indien </w:t>
      </w:r>
      <w:proofErr w:type="spellStart"/>
      <w:r>
        <w:rPr>
          <w:sz w:val="20"/>
          <w:szCs w:val="20"/>
          <w:lang w:val="fr-BE"/>
        </w:rPr>
        <w:t>nodig</w:t>
      </w:r>
      <w:proofErr w:type="spellEnd"/>
      <w:r>
        <w:rPr>
          <w:sz w:val="20"/>
          <w:szCs w:val="20"/>
          <w:lang w:val="fr-BE"/>
        </w:rPr>
        <w:t xml:space="preserve"> kan je </w:t>
      </w:r>
      <w:proofErr w:type="spellStart"/>
      <w:r>
        <w:rPr>
          <w:sz w:val="20"/>
          <w:szCs w:val="20"/>
          <w:lang w:val="fr-BE"/>
        </w:rPr>
        <w:t>een</w:t>
      </w:r>
      <w:proofErr w:type="spellEnd"/>
      <w:r>
        <w:rPr>
          <w:sz w:val="20"/>
          <w:szCs w:val="20"/>
          <w:lang w:val="fr-BE"/>
        </w:rPr>
        <w:t xml:space="preserve"> </w:t>
      </w:r>
      <w:proofErr w:type="spellStart"/>
      <w:r>
        <w:rPr>
          <w:sz w:val="20"/>
          <w:szCs w:val="20"/>
          <w:lang w:val="fr-BE"/>
        </w:rPr>
        <w:t>nieuwe</w:t>
      </w:r>
      <w:proofErr w:type="spellEnd"/>
      <w:r>
        <w:rPr>
          <w:sz w:val="20"/>
          <w:szCs w:val="20"/>
          <w:lang w:val="fr-BE"/>
        </w:rPr>
        <w:t xml:space="preserve"> </w:t>
      </w:r>
      <w:proofErr w:type="spellStart"/>
      <w:r>
        <w:rPr>
          <w:sz w:val="20"/>
          <w:szCs w:val="20"/>
          <w:lang w:val="fr-BE"/>
        </w:rPr>
        <w:t>afspraak</w:t>
      </w:r>
      <w:proofErr w:type="spellEnd"/>
      <w:r>
        <w:rPr>
          <w:sz w:val="20"/>
          <w:szCs w:val="20"/>
          <w:lang w:val="fr-BE"/>
        </w:rPr>
        <w:t xml:space="preserve"> </w:t>
      </w:r>
      <w:proofErr w:type="spellStart"/>
      <w:r>
        <w:rPr>
          <w:sz w:val="20"/>
          <w:szCs w:val="20"/>
          <w:lang w:val="fr-BE"/>
        </w:rPr>
        <w:t>maken</w:t>
      </w:r>
      <w:proofErr w:type="spellEnd"/>
      <w:r>
        <w:rPr>
          <w:sz w:val="20"/>
          <w:szCs w:val="20"/>
          <w:lang w:val="fr-BE"/>
        </w:rPr>
        <w:t xml:space="preserve"> voor </w:t>
      </w:r>
      <w:proofErr w:type="spellStart"/>
      <w:r>
        <w:rPr>
          <w:sz w:val="20"/>
          <w:szCs w:val="20"/>
          <w:lang w:val="fr-BE"/>
        </w:rPr>
        <w:t>een</w:t>
      </w:r>
      <w:proofErr w:type="spellEnd"/>
      <w:r>
        <w:rPr>
          <w:sz w:val="20"/>
          <w:szCs w:val="20"/>
          <w:lang w:val="fr-BE"/>
        </w:rPr>
        <w:t xml:space="preserve"> </w:t>
      </w:r>
      <w:proofErr w:type="spellStart"/>
      <w:r>
        <w:rPr>
          <w:sz w:val="20"/>
          <w:szCs w:val="20"/>
          <w:lang w:val="fr-BE"/>
        </w:rPr>
        <w:t>uitgebreid</w:t>
      </w:r>
      <w:proofErr w:type="spellEnd"/>
      <w:r>
        <w:rPr>
          <w:sz w:val="20"/>
          <w:szCs w:val="20"/>
          <w:lang w:val="fr-BE"/>
        </w:rPr>
        <w:t xml:space="preserve"> contact met de </w:t>
      </w:r>
      <w:proofErr w:type="spellStart"/>
      <w:r>
        <w:rPr>
          <w:sz w:val="20"/>
          <w:szCs w:val="20"/>
          <w:lang w:val="fr-BE"/>
        </w:rPr>
        <w:t>ouder</w:t>
      </w:r>
      <w:proofErr w:type="spellEnd"/>
      <w:r>
        <w:rPr>
          <w:sz w:val="20"/>
          <w:szCs w:val="20"/>
          <w:lang w:val="fr-BE"/>
        </w:rPr>
        <w:t>.</w:t>
      </w:r>
    </w:p>
    <w:p w:rsidR="00753C7B" w:rsidRDefault="00753C7B" w:rsidP="007C6F3D">
      <w:pPr>
        <w:rPr>
          <w:sz w:val="20"/>
          <w:szCs w:val="20"/>
          <w:lang w:val="fr-BE"/>
        </w:rPr>
      </w:pPr>
    </w:p>
    <w:p w:rsidR="00753C7B" w:rsidRDefault="00753C7B" w:rsidP="007C6F3D">
      <w:pPr>
        <w:rPr>
          <w:sz w:val="20"/>
          <w:szCs w:val="20"/>
          <w:lang w:val="fr-BE"/>
        </w:rPr>
      </w:pPr>
    </w:p>
    <w:p w:rsidR="00AF7ADD" w:rsidRDefault="00AF7ADD" w:rsidP="007C6F3D">
      <w:pPr>
        <w:rPr>
          <w:sz w:val="20"/>
          <w:szCs w:val="20"/>
          <w:lang w:val="fr-BE"/>
        </w:rPr>
      </w:pPr>
    </w:p>
    <w:p w:rsidR="00AF7ADD" w:rsidRDefault="00AF7ADD" w:rsidP="007C6F3D">
      <w:pPr>
        <w:rPr>
          <w:b/>
          <w:sz w:val="28"/>
          <w:szCs w:val="28"/>
          <w:u w:val="single"/>
          <w:lang w:val="fr-BE"/>
        </w:rPr>
      </w:pPr>
      <w:r w:rsidRPr="00AF7ADD">
        <w:rPr>
          <w:b/>
          <w:sz w:val="28"/>
          <w:szCs w:val="28"/>
          <w:u w:val="single"/>
          <w:lang w:val="fr-BE"/>
        </w:rPr>
        <w:t xml:space="preserve">RAPPORTEN </w:t>
      </w:r>
    </w:p>
    <w:p w:rsidR="00AF7ADD" w:rsidRDefault="00AF7ADD" w:rsidP="007C6F3D">
      <w:pPr>
        <w:rPr>
          <w:b/>
          <w:sz w:val="28"/>
          <w:szCs w:val="28"/>
          <w:u w:val="single"/>
          <w:lang w:val="fr-BE"/>
        </w:rPr>
      </w:pPr>
    </w:p>
    <w:p w:rsidR="00753C7B" w:rsidRDefault="001B6C9C" w:rsidP="007C6F3D">
      <w:pPr>
        <w:rPr>
          <w:b/>
          <w:sz w:val="28"/>
          <w:szCs w:val="28"/>
          <w:u w:val="single"/>
          <w:lang w:val="fr-BE"/>
        </w:rPr>
      </w:pPr>
      <w:proofErr w:type="spellStart"/>
      <w:r>
        <w:rPr>
          <w:b/>
          <w:sz w:val="28"/>
          <w:szCs w:val="28"/>
          <w:u w:val="single"/>
          <w:lang w:val="fr-BE"/>
        </w:rPr>
        <w:t>Worden</w:t>
      </w:r>
      <w:proofErr w:type="spellEnd"/>
      <w:r>
        <w:rPr>
          <w:b/>
          <w:sz w:val="28"/>
          <w:szCs w:val="28"/>
          <w:u w:val="single"/>
          <w:lang w:val="fr-BE"/>
        </w:rPr>
        <w:t xml:space="preserve"> telkens,1 </w:t>
      </w:r>
      <w:proofErr w:type="spellStart"/>
      <w:r>
        <w:rPr>
          <w:b/>
          <w:sz w:val="28"/>
          <w:szCs w:val="28"/>
          <w:u w:val="single"/>
          <w:lang w:val="fr-BE"/>
        </w:rPr>
        <w:t>week</w:t>
      </w:r>
      <w:proofErr w:type="spellEnd"/>
      <w:r>
        <w:rPr>
          <w:b/>
          <w:sz w:val="28"/>
          <w:szCs w:val="28"/>
          <w:u w:val="single"/>
          <w:lang w:val="fr-BE"/>
        </w:rPr>
        <w:t xml:space="preserve"> data voor </w:t>
      </w:r>
      <w:proofErr w:type="spellStart"/>
      <w:r>
        <w:rPr>
          <w:b/>
          <w:sz w:val="28"/>
          <w:szCs w:val="28"/>
          <w:u w:val="single"/>
          <w:lang w:val="fr-BE"/>
        </w:rPr>
        <w:t>het</w:t>
      </w:r>
      <w:proofErr w:type="spellEnd"/>
      <w:r>
        <w:rPr>
          <w:b/>
          <w:sz w:val="28"/>
          <w:szCs w:val="28"/>
          <w:u w:val="single"/>
          <w:lang w:val="fr-BE"/>
        </w:rPr>
        <w:t xml:space="preserve"> </w:t>
      </w:r>
      <w:proofErr w:type="spellStart"/>
      <w:r>
        <w:rPr>
          <w:b/>
          <w:sz w:val="28"/>
          <w:szCs w:val="28"/>
          <w:u w:val="single"/>
          <w:lang w:val="fr-BE"/>
        </w:rPr>
        <w:t>meegeven</w:t>
      </w:r>
      <w:proofErr w:type="spellEnd"/>
      <w:r>
        <w:rPr>
          <w:b/>
          <w:sz w:val="28"/>
          <w:szCs w:val="28"/>
          <w:u w:val="single"/>
          <w:lang w:val="fr-BE"/>
        </w:rPr>
        <w:t xml:space="preserve"> </w:t>
      </w:r>
      <w:proofErr w:type="spellStart"/>
      <w:r>
        <w:rPr>
          <w:b/>
          <w:sz w:val="28"/>
          <w:szCs w:val="28"/>
          <w:u w:val="single"/>
          <w:lang w:val="fr-BE"/>
        </w:rPr>
        <w:t>aan</w:t>
      </w:r>
      <w:proofErr w:type="spellEnd"/>
      <w:r>
        <w:rPr>
          <w:b/>
          <w:sz w:val="28"/>
          <w:szCs w:val="28"/>
          <w:u w:val="single"/>
          <w:lang w:val="fr-BE"/>
        </w:rPr>
        <w:t xml:space="preserve"> de </w:t>
      </w:r>
      <w:proofErr w:type="spellStart"/>
      <w:r>
        <w:rPr>
          <w:b/>
          <w:sz w:val="28"/>
          <w:szCs w:val="28"/>
          <w:u w:val="single"/>
          <w:lang w:val="fr-BE"/>
        </w:rPr>
        <w:t>ouders</w:t>
      </w:r>
      <w:proofErr w:type="spellEnd"/>
      <w:r>
        <w:rPr>
          <w:b/>
          <w:sz w:val="28"/>
          <w:szCs w:val="28"/>
          <w:u w:val="single"/>
          <w:lang w:val="fr-BE"/>
        </w:rPr>
        <w:t xml:space="preserve">, ter </w:t>
      </w:r>
      <w:proofErr w:type="spellStart"/>
      <w:r>
        <w:rPr>
          <w:b/>
          <w:sz w:val="28"/>
          <w:szCs w:val="28"/>
          <w:u w:val="single"/>
          <w:lang w:val="fr-BE"/>
        </w:rPr>
        <w:t>ondertekening</w:t>
      </w:r>
      <w:proofErr w:type="spellEnd"/>
      <w:r>
        <w:rPr>
          <w:b/>
          <w:sz w:val="28"/>
          <w:szCs w:val="28"/>
          <w:u w:val="single"/>
          <w:lang w:val="fr-BE"/>
        </w:rPr>
        <w:t xml:space="preserve"> </w:t>
      </w:r>
      <w:proofErr w:type="spellStart"/>
      <w:r>
        <w:rPr>
          <w:b/>
          <w:sz w:val="28"/>
          <w:szCs w:val="28"/>
          <w:u w:val="single"/>
          <w:lang w:val="fr-BE"/>
        </w:rPr>
        <w:t>aangeboden</w:t>
      </w:r>
      <w:proofErr w:type="spellEnd"/>
      <w:r>
        <w:rPr>
          <w:b/>
          <w:sz w:val="28"/>
          <w:szCs w:val="28"/>
          <w:u w:val="single"/>
          <w:lang w:val="fr-BE"/>
        </w:rPr>
        <w:t xml:space="preserve"> </w:t>
      </w:r>
      <w:proofErr w:type="spellStart"/>
      <w:r>
        <w:rPr>
          <w:b/>
          <w:sz w:val="28"/>
          <w:szCs w:val="28"/>
          <w:u w:val="single"/>
          <w:lang w:val="fr-BE"/>
        </w:rPr>
        <w:t>aan</w:t>
      </w:r>
      <w:proofErr w:type="spellEnd"/>
      <w:r>
        <w:rPr>
          <w:b/>
          <w:sz w:val="28"/>
          <w:szCs w:val="28"/>
          <w:u w:val="single"/>
          <w:lang w:val="fr-BE"/>
        </w:rPr>
        <w:t xml:space="preserve"> de directeur.</w:t>
      </w:r>
    </w:p>
    <w:p w:rsidR="00753C7B" w:rsidRDefault="00753C7B" w:rsidP="007C6F3D">
      <w:pPr>
        <w:rPr>
          <w:b/>
          <w:sz w:val="28"/>
          <w:szCs w:val="28"/>
          <w:u w:val="single"/>
          <w:lang w:val="fr-BE"/>
        </w:rPr>
      </w:pPr>
    </w:p>
    <w:p w:rsidR="00753C7B" w:rsidRDefault="00753C7B" w:rsidP="007C6F3D">
      <w:pPr>
        <w:rPr>
          <w:b/>
          <w:sz w:val="28"/>
          <w:szCs w:val="28"/>
          <w:u w:val="single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6"/>
      </w:tblGrid>
      <w:tr w:rsidR="001B6C9C" w:rsidTr="00A54374">
        <w:tc>
          <w:tcPr>
            <w:tcW w:w="4956" w:type="dxa"/>
          </w:tcPr>
          <w:p w:rsidR="001B6C9C" w:rsidRDefault="001B6C9C" w:rsidP="007C6F3D">
            <w:pPr>
              <w:rPr>
                <w:b/>
                <w:sz w:val="28"/>
                <w:szCs w:val="28"/>
                <w:u w:val="single"/>
                <w:lang w:val="fr-BE"/>
              </w:rPr>
            </w:pPr>
            <w:r>
              <w:rPr>
                <w:b/>
                <w:sz w:val="28"/>
                <w:szCs w:val="28"/>
                <w:u w:val="single"/>
                <w:lang w:val="fr-BE"/>
              </w:rPr>
              <w:t>MEEGEVEN AAN DE OUDERS</w:t>
            </w:r>
          </w:p>
        </w:tc>
      </w:tr>
      <w:tr w:rsidR="001B6C9C" w:rsidTr="00A54374">
        <w:tc>
          <w:tcPr>
            <w:tcW w:w="4956" w:type="dxa"/>
          </w:tcPr>
          <w:p w:rsidR="001B6C9C" w:rsidRDefault="001B6C9C" w:rsidP="007C6F3D">
            <w:pPr>
              <w:rPr>
                <w:sz w:val="28"/>
                <w:szCs w:val="28"/>
                <w:u w:val="single"/>
                <w:lang w:val="fr-BE"/>
              </w:rPr>
            </w:pPr>
            <w:proofErr w:type="spellStart"/>
            <w:r>
              <w:rPr>
                <w:sz w:val="28"/>
                <w:szCs w:val="28"/>
                <w:u w:val="single"/>
                <w:lang w:val="fr-BE"/>
              </w:rPr>
              <w:t>Kennismakingrapport</w:t>
            </w:r>
            <w:proofErr w:type="spellEnd"/>
            <w:r>
              <w:rPr>
                <w:sz w:val="28"/>
                <w:szCs w:val="28"/>
                <w:u w:val="single"/>
                <w:lang w:val="fr-BE"/>
              </w:rPr>
              <w:t xml:space="preserve"> : </w:t>
            </w:r>
          </w:p>
          <w:p w:rsidR="001B6C9C" w:rsidRPr="00A54374" w:rsidRDefault="001B6C9C" w:rsidP="007C6F3D">
            <w:pPr>
              <w:rPr>
                <w:sz w:val="28"/>
                <w:szCs w:val="28"/>
                <w:u w:val="single"/>
                <w:lang w:val="fr-BE"/>
              </w:rPr>
            </w:pPr>
            <w:proofErr w:type="spellStart"/>
            <w:r>
              <w:rPr>
                <w:sz w:val="28"/>
                <w:szCs w:val="28"/>
                <w:u w:val="single"/>
                <w:lang w:val="fr-BE"/>
              </w:rPr>
              <w:t>vrijdag</w:t>
            </w:r>
            <w:proofErr w:type="spellEnd"/>
            <w:r>
              <w:rPr>
                <w:sz w:val="28"/>
                <w:szCs w:val="28"/>
                <w:u w:val="single"/>
                <w:lang w:val="fr-BE"/>
              </w:rPr>
              <w:t xml:space="preserve"> 29/09/2017</w:t>
            </w:r>
          </w:p>
        </w:tc>
      </w:tr>
      <w:tr w:rsidR="001B6C9C" w:rsidTr="00A54374">
        <w:tc>
          <w:tcPr>
            <w:tcW w:w="4956" w:type="dxa"/>
          </w:tcPr>
          <w:p w:rsidR="001B6C9C" w:rsidRDefault="001B6C9C" w:rsidP="007C6F3D">
            <w:pPr>
              <w:rPr>
                <w:b/>
                <w:sz w:val="28"/>
                <w:szCs w:val="28"/>
                <w:u w:val="single"/>
                <w:lang w:val="fr-BE"/>
              </w:rPr>
            </w:pPr>
          </w:p>
        </w:tc>
      </w:tr>
      <w:tr w:rsidR="001B6C9C" w:rsidTr="00A54374">
        <w:tc>
          <w:tcPr>
            <w:tcW w:w="4956" w:type="dxa"/>
          </w:tcPr>
          <w:p w:rsidR="001B6C9C" w:rsidRPr="00A54374" w:rsidRDefault="001B6C9C" w:rsidP="007C6F3D">
            <w:pPr>
              <w:rPr>
                <w:sz w:val="28"/>
                <w:szCs w:val="28"/>
                <w:u w:val="single"/>
                <w:lang w:val="fr-BE"/>
              </w:rPr>
            </w:pPr>
            <w:proofErr w:type="spellStart"/>
            <w:r>
              <w:rPr>
                <w:sz w:val="28"/>
                <w:szCs w:val="28"/>
                <w:u w:val="single"/>
                <w:lang w:val="fr-BE"/>
              </w:rPr>
              <w:t>Donderdag</w:t>
            </w:r>
            <w:proofErr w:type="spellEnd"/>
            <w:r>
              <w:rPr>
                <w:sz w:val="28"/>
                <w:szCs w:val="28"/>
                <w:u w:val="single"/>
                <w:lang w:val="fr-BE"/>
              </w:rPr>
              <w:t xml:space="preserve"> 16/11/2017 - </w:t>
            </w:r>
            <w:proofErr w:type="spellStart"/>
            <w:r>
              <w:rPr>
                <w:sz w:val="28"/>
                <w:szCs w:val="28"/>
                <w:u w:val="single"/>
                <w:lang w:val="fr-BE"/>
              </w:rPr>
              <w:t>oudercontact</w:t>
            </w:r>
            <w:proofErr w:type="spellEnd"/>
          </w:p>
        </w:tc>
      </w:tr>
      <w:tr w:rsidR="001B6C9C" w:rsidTr="00A54374">
        <w:tc>
          <w:tcPr>
            <w:tcW w:w="4956" w:type="dxa"/>
          </w:tcPr>
          <w:p w:rsidR="001B6C9C" w:rsidRDefault="001B6C9C" w:rsidP="007C6F3D">
            <w:pPr>
              <w:rPr>
                <w:b/>
                <w:sz w:val="28"/>
                <w:szCs w:val="28"/>
                <w:u w:val="single"/>
                <w:lang w:val="fr-BE"/>
              </w:rPr>
            </w:pPr>
          </w:p>
        </w:tc>
      </w:tr>
      <w:tr w:rsidR="001B6C9C" w:rsidTr="00A54374">
        <w:tc>
          <w:tcPr>
            <w:tcW w:w="4956" w:type="dxa"/>
          </w:tcPr>
          <w:p w:rsidR="001B6C9C" w:rsidRPr="00A54374" w:rsidRDefault="001B6C9C" w:rsidP="007C6F3D">
            <w:pPr>
              <w:rPr>
                <w:sz w:val="28"/>
                <w:szCs w:val="28"/>
                <w:u w:val="single"/>
                <w:lang w:val="fr-BE"/>
              </w:rPr>
            </w:pPr>
            <w:proofErr w:type="spellStart"/>
            <w:r>
              <w:rPr>
                <w:sz w:val="28"/>
                <w:szCs w:val="28"/>
                <w:u w:val="single"/>
                <w:lang w:val="fr-BE"/>
              </w:rPr>
              <w:t>Donderdag</w:t>
            </w:r>
            <w:proofErr w:type="spellEnd"/>
            <w:r>
              <w:rPr>
                <w:sz w:val="28"/>
                <w:szCs w:val="28"/>
                <w:u w:val="single"/>
                <w:lang w:val="fr-BE"/>
              </w:rPr>
              <w:t xml:space="preserve"> 25/01/2018 – </w:t>
            </w:r>
            <w:proofErr w:type="spellStart"/>
            <w:r>
              <w:rPr>
                <w:sz w:val="28"/>
                <w:szCs w:val="28"/>
                <w:u w:val="single"/>
                <w:lang w:val="fr-BE"/>
              </w:rPr>
              <w:t>oudercontact</w:t>
            </w:r>
            <w:proofErr w:type="spellEnd"/>
            <w:r>
              <w:rPr>
                <w:sz w:val="28"/>
                <w:szCs w:val="28"/>
                <w:u w:val="single"/>
                <w:lang w:val="fr-BE"/>
              </w:rPr>
              <w:t xml:space="preserve"> </w:t>
            </w:r>
          </w:p>
        </w:tc>
      </w:tr>
      <w:tr w:rsidR="001B6C9C" w:rsidTr="00A54374">
        <w:tc>
          <w:tcPr>
            <w:tcW w:w="4956" w:type="dxa"/>
          </w:tcPr>
          <w:p w:rsidR="001B6C9C" w:rsidRPr="00A54374" w:rsidRDefault="001B6C9C" w:rsidP="007C6F3D">
            <w:pPr>
              <w:rPr>
                <w:sz w:val="28"/>
                <w:szCs w:val="28"/>
                <w:u w:val="single"/>
                <w:lang w:val="fr-BE"/>
              </w:rPr>
            </w:pPr>
          </w:p>
        </w:tc>
      </w:tr>
      <w:tr w:rsidR="001B6C9C" w:rsidTr="00A54374">
        <w:tc>
          <w:tcPr>
            <w:tcW w:w="4956" w:type="dxa"/>
          </w:tcPr>
          <w:p w:rsidR="001B6C9C" w:rsidRPr="00A54374" w:rsidRDefault="001B6C9C" w:rsidP="007C6F3D">
            <w:pPr>
              <w:rPr>
                <w:sz w:val="28"/>
                <w:szCs w:val="28"/>
                <w:u w:val="single"/>
                <w:lang w:val="fr-BE"/>
              </w:rPr>
            </w:pPr>
            <w:proofErr w:type="spellStart"/>
            <w:r>
              <w:rPr>
                <w:sz w:val="28"/>
                <w:szCs w:val="28"/>
                <w:u w:val="single"/>
                <w:lang w:val="fr-BE"/>
              </w:rPr>
              <w:t>Donderdag</w:t>
            </w:r>
            <w:proofErr w:type="spellEnd"/>
            <w:r>
              <w:rPr>
                <w:sz w:val="28"/>
                <w:szCs w:val="28"/>
                <w:u w:val="single"/>
                <w:lang w:val="fr-BE"/>
              </w:rPr>
              <w:t xml:space="preserve"> 22/03/2018 - </w:t>
            </w:r>
            <w:proofErr w:type="spellStart"/>
            <w:r>
              <w:rPr>
                <w:sz w:val="28"/>
                <w:szCs w:val="28"/>
                <w:u w:val="single"/>
                <w:lang w:val="fr-BE"/>
              </w:rPr>
              <w:t>oudercontact</w:t>
            </w:r>
            <w:proofErr w:type="spellEnd"/>
          </w:p>
        </w:tc>
      </w:tr>
      <w:tr w:rsidR="001B6C9C" w:rsidTr="00A54374">
        <w:tc>
          <w:tcPr>
            <w:tcW w:w="4956" w:type="dxa"/>
          </w:tcPr>
          <w:p w:rsidR="001B6C9C" w:rsidRPr="00A54374" w:rsidRDefault="001B6C9C" w:rsidP="007C6F3D">
            <w:pPr>
              <w:rPr>
                <w:sz w:val="28"/>
                <w:szCs w:val="28"/>
                <w:u w:val="single"/>
                <w:lang w:val="fr-BE"/>
              </w:rPr>
            </w:pPr>
          </w:p>
        </w:tc>
      </w:tr>
      <w:tr w:rsidR="001B6C9C" w:rsidTr="00A54374">
        <w:tc>
          <w:tcPr>
            <w:tcW w:w="4956" w:type="dxa"/>
          </w:tcPr>
          <w:p w:rsidR="001B6C9C" w:rsidRPr="0053355F" w:rsidRDefault="001B6C9C" w:rsidP="007C6F3D">
            <w:pPr>
              <w:rPr>
                <w:sz w:val="28"/>
                <w:szCs w:val="28"/>
                <w:u w:val="single"/>
                <w:lang w:val="fr-BE"/>
              </w:rPr>
            </w:pPr>
            <w:proofErr w:type="spellStart"/>
            <w:r>
              <w:rPr>
                <w:sz w:val="28"/>
                <w:szCs w:val="28"/>
                <w:u w:val="single"/>
                <w:lang w:val="fr-BE"/>
              </w:rPr>
              <w:t>Donderdag</w:t>
            </w:r>
            <w:proofErr w:type="spellEnd"/>
            <w:r>
              <w:rPr>
                <w:sz w:val="28"/>
                <w:szCs w:val="28"/>
                <w:u w:val="single"/>
                <w:lang w:val="fr-BE"/>
              </w:rPr>
              <w:t xml:space="preserve"> 28/06/2018 - </w:t>
            </w:r>
            <w:proofErr w:type="spellStart"/>
            <w:r>
              <w:rPr>
                <w:sz w:val="28"/>
                <w:szCs w:val="28"/>
                <w:u w:val="single"/>
                <w:lang w:val="fr-BE"/>
              </w:rPr>
              <w:t>oudercontact</w:t>
            </w:r>
            <w:proofErr w:type="spellEnd"/>
          </w:p>
        </w:tc>
      </w:tr>
      <w:tr w:rsidR="001B6C9C" w:rsidTr="00A54374">
        <w:tc>
          <w:tcPr>
            <w:tcW w:w="4956" w:type="dxa"/>
          </w:tcPr>
          <w:p w:rsidR="001B6C9C" w:rsidRPr="00A54374" w:rsidRDefault="001B6C9C" w:rsidP="007C6F3D">
            <w:pPr>
              <w:rPr>
                <w:sz w:val="28"/>
                <w:szCs w:val="28"/>
                <w:u w:val="single"/>
                <w:lang w:val="fr-BE"/>
              </w:rPr>
            </w:pPr>
          </w:p>
        </w:tc>
      </w:tr>
      <w:tr w:rsidR="001B6C9C" w:rsidTr="00A54374">
        <w:tc>
          <w:tcPr>
            <w:tcW w:w="4956" w:type="dxa"/>
          </w:tcPr>
          <w:p w:rsidR="001B6C9C" w:rsidRPr="00A54374" w:rsidRDefault="001B6C9C" w:rsidP="007C6F3D">
            <w:pPr>
              <w:rPr>
                <w:sz w:val="28"/>
                <w:szCs w:val="28"/>
                <w:u w:val="single"/>
                <w:lang w:val="fr-BE"/>
              </w:rPr>
            </w:pPr>
          </w:p>
        </w:tc>
      </w:tr>
    </w:tbl>
    <w:p w:rsidR="00AF7ADD" w:rsidRPr="00AF7ADD" w:rsidRDefault="00AF7ADD" w:rsidP="007C6F3D">
      <w:pPr>
        <w:rPr>
          <w:b/>
          <w:sz w:val="28"/>
          <w:szCs w:val="28"/>
          <w:u w:val="single"/>
          <w:lang w:val="fr-BE"/>
        </w:rPr>
      </w:pPr>
    </w:p>
    <w:sectPr w:rsidR="00AF7ADD" w:rsidRPr="00AF7ADD" w:rsidSect="002158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871" w:right="567" w:bottom="1440" w:left="1418" w:header="53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C8" w:rsidRDefault="006907C8">
      <w:r>
        <w:separator/>
      </w:r>
    </w:p>
  </w:endnote>
  <w:endnote w:type="continuationSeparator" w:id="0">
    <w:p w:rsidR="006907C8" w:rsidRDefault="0069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D0" w:rsidRDefault="006727D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D0" w:rsidRDefault="006727D0">
    <w:pPr>
      <w:pStyle w:val="Voettekst"/>
      <w:jc w:val="cen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0280BD" wp14:editId="2E11B365">
              <wp:simplePos x="0" y="0"/>
              <wp:positionH relativeFrom="column">
                <wp:posOffset>4259580</wp:posOffset>
              </wp:positionH>
              <wp:positionV relativeFrom="page">
                <wp:posOffset>9892030</wp:posOffset>
              </wp:positionV>
              <wp:extent cx="3213100" cy="706120"/>
              <wp:effectExtent l="0" t="0" r="6350" b="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70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7D0" w:rsidRPr="00D407BD" w:rsidRDefault="006727D0" w:rsidP="00D407B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 w:hint="eastAsia"/>
                              <w:sz w:val="16"/>
                              <w:szCs w:val="16"/>
                              <w:lang w:eastAsia="nl-NL"/>
                            </w:rPr>
                          </w:pPr>
                          <w:r w:rsidRPr="00D407BD"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Aan de Stroom | kleuter- en lagere school</w:t>
                          </w:r>
                        </w:p>
                        <w:p w:rsidR="006727D0" w:rsidRPr="00D407BD" w:rsidRDefault="006727D0" w:rsidP="00D407B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 w:hint="eastAsia"/>
                              <w:sz w:val="16"/>
                              <w:szCs w:val="16"/>
                              <w:lang w:eastAsia="nl-NL"/>
                            </w:rPr>
                          </w:pPr>
                          <w:r w:rsidRPr="00D407BD"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Willem Van Haechtlaan 66 | 2050 Antwerpen</w:t>
                          </w:r>
                        </w:p>
                        <w:p w:rsidR="006727D0" w:rsidRPr="00D407BD" w:rsidRDefault="006727D0" w:rsidP="00474394">
                          <w:pPr>
                            <w:suppressOverlap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D407BD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 xml:space="preserve"> +32 3 </w:t>
                          </w:r>
                          <w:r w:rsidRPr="00D407BD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219 16 09 | F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 xml:space="preserve"> +32 3 </w:t>
                          </w:r>
                          <w:r w:rsidRPr="00D407BD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219 81 91</w:t>
                          </w:r>
                        </w:p>
                        <w:p w:rsidR="006727D0" w:rsidRPr="00D407BD" w:rsidRDefault="006727D0" w:rsidP="00D407B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 w:hint="eastAsia"/>
                              <w:sz w:val="16"/>
                              <w:szCs w:val="16"/>
                              <w:lang w:val="en-US" w:eastAsia="nl-NL"/>
                            </w:rPr>
                          </w:pPr>
                          <w:r w:rsidRPr="00D407BD">
                            <w:rPr>
                              <w:rFonts w:eastAsia="Microsoft YaHei" w:cs="Calibri"/>
                              <w:sz w:val="16"/>
                              <w:szCs w:val="16"/>
                              <w:lang w:val="en-US" w:eastAsia="nl-NL"/>
                            </w:rPr>
                            <w:t>aandestroom@so.antwerpen.be</w:t>
                          </w:r>
                        </w:p>
                        <w:p w:rsidR="006727D0" w:rsidRPr="00D407BD" w:rsidRDefault="006727D0" w:rsidP="00D407B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 w:hint="eastAsia"/>
                              <w:sz w:val="16"/>
                              <w:szCs w:val="16"/>
                              <w:lang w:eastAsia="nl-NL"/>
                            </w:rPr>
                          </w:pPr>
                          <w:r w:rsidRPr="00D407BD"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www.aandestroom.be</w:t>
                          </w:r>
                        </w:p>
                        <w:p w:rsidR="006727D0" w:rsidRPr="00D407BD" w:rsidRDefault="006727D0" w:rsidP="00D407BD">
                          <w:pPr>
                            <w:rPr>
                              <w:rFonts w:cs="Calibri"/>
                              <w:sz w:val="16"/>
                              <w:szCs w:val="16"/>
                              <w:lang w:val="en-US" w:eastAsia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80BD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left:0;text-align:left;margin-left:335.4pt;margin-top:778.9pt;width:253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" stroked="f">
              <v:textbox>
                <w:txbxContent>
                  <w:p w:rsidR="00D407BD" w:rsidRPr="00D407BD" w:rsidRDefault="00D407BD" w:rsidP="00D407BD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NL"/>
                      </w:rPr>
                    </w:pPr>
                    <w:r w:rsidRPr="00D407BD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Aan de Stroom | kleuter- en lagere school</w:t>
                    </w:r>
                  </w:p>
                  <w:p w:rsidR="00D407BD" w:rsidRPr="00D407BD" w:rsidRDefault="00D407BD" w:rsidP="00D407BD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NL"/>
                      </w:rPr>
                    </w:pPr>
                    <w:r w:rsidRPr="00D407BD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Willem Van Haechtlaan 66 | 2050 Antwerpen</w:t>
                    </w:r>
                  </w:p>
                  <w:p w:rsidR="00474394" w:rsidRPr="00D407BD" w:rsidRDefault="00474394" w:rsidP="00474394">
                    <w:pPr>
                      <w:suppressOverlap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 w:rsidRPr="00D407BD">
                      <w:rPr>
                        <w:rFonts w:cs="Calibri"/>
                        <w:sz w:val="16"/>
                        <w:szCs w:val="16"/>
                        <w:lang w:val="en-US"/>
                      </w:rPr>
                      <w:t>T</w:t>
                    </w: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 xml:space="preserve"> +32 3 </w:t>
                    </w:r>
                    <w:r w:rsidRPr="00D407BD">
                      <w:rPr>
                        <w:rFonts w:cs="Calibri"/>
                        <w:sz w:val="16"/>
                        <w:szCs w:val="16"/>
                        <w:lang w:val="en-US"/>
                      </w:rPr>
                      <w:t>219 16 09 | F</w:t>
                    </w: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 xml:space="preserve"> +32 3 </w:t>
                    </w:r>
                    <w:r w:rsidRPr="00D407BD">
                      <w:rPr>
                        <w:rFonts w:cs="Calibri"/>
                        <w:sz w:val="16"/>
                        <w:szCs w:val="16"/>
                        <w:lang w:val="en-US"/>
                      </w:rPr>
                      <w:t>219 81 91</w:t>
                    </w:r>
                  </w:p>
                  <w:p w:rsidR="00D407BD" w:rsidRPr="00D407BD" w:rsidRDefault="00D407BD" w:rsidP="00D407BD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val="en-US" w:eastAsia="nl-NL"/>
                      </w:rPr>
                    </w:pPr>
                    <w:r w:rsidRPr="00D407BD">
                      <w:rPr>
                        <w:rFonts w:eastAsia="Microsoft YaHei" w:cs="Calibri"/>
                        <w:sz w:val="16"/>
                        <w:szCs w:val="16"/>
                        <w:lang w:val="en-US" w:eastAsia="nl-NL"/>
                      </w:rPr>
                      <w:t>aandestroom@so.antwerpen.be</w:t>
                    </w:r>
                  </w:p>
                  <w:p w:rsidR="00D407BD" w:rsidRPr="00D407BD" w:rsidRDefault="00D407BD" w:rsidP="00D407BD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NL"/>
                      </w:rPr>
                    </w:pPr>
                    <w:r w:rsidRPr="00D407BD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www.aandestroom.be</w:t>
                    </w:r>
                  </w:p>
                  <w:p w:rsidR="00D407BD" w:rsidRPr="00D407BD" w:rsidRDefault="00D407BD" w:rsidP="00D407BD">
                    <w:pPr>
                      <w:rPr>
                        <w:rFonts w:cs="Calibri"/>
                        <w:sz w:val="16"/>
                        <w:szCs w:val="16"/>
                        <w:lang w:val="en-US" w:eastAsia="nl-NL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A7548F" w:rsidRPr="00A7548F">
      <w:rPr>
        <w:noProof/>
        <w:lang w:val="nl-NL"/>
      </w:rPr>
      <w:t>2</w:t>
    </w:r>
    <w:r>
      <w:fldChar w:fldCharType="end"/>
    </w:r>
  </w:p>
  <w:p w:rsidR="006727D0" w:rsidRDefault="006727D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D0" w:rsidRPr="00E34008" w:rsidRDefault="006727D0">
    <w:pPr>
      <w:pStyle w:val="Voettekst"/>
      <w:rPr>
        <w:lang w:val="en-US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87A73" wp14:editId="67FE69DD">
              <wp:simplePos x="0" y="0"/>
              <wp:positionH relativeFrom="column">
                <wp:posOffset>4320540</wp:posOffset>
              </wp:positionH>
              <wp:positionV relativeFrom="page">
                <wp:posOffset>9899650</wp:posOffset>
              </wp:positionV>
              <wp:extent cx="3213100" cy="706120"/>
              <wp:effectExtent l="0" t="0" r="635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70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7D0" w:rsidRPr="00D407BD" w:rsidRDefault="006727D0" w:rsidP="000023F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 w:hint="eastAsia"/>
                              <w:sz w:val="16"/>
                              <w:szCs w:val="16"/>
                              <w:lang w:eastAsia="nl-NL"/>
                            </w:rPr>
                          </w:pPr>
                          <w:r w:rsidRPr="00D407BD"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Aan de Stroom | kleuter- en lagere school</w:t>
                          </w:r>
                        </w:p>
                        <w:p w:rsidR="006727D0" w:rsidRPr="00D407BD" w:rsidRDefault="006727D0" w:rsidP="000023F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 w:hint="eastAsia"/>
                              <w:sz w:val="16"/>
                              <w:szCs w:val="16"/>
                              <w:lang w:eastAsia="nl-NL"/>
                            </w:rPr>
                          </w:pPr>
                          <w:r w:rsidRPr="00D407BD"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Willem Van Haechtlaan 66 | 2050 Antwerpen</w:t>
                          </w:r>
                        </w:p>
                        <w:p w:rsidR="006727D0" w:rsidRPr="00D407BD" w:rsidRDefault="006727D0" w:rsidP="00D407BD">
                          <w:pPr>
                            <w:suppressOverlap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D407BD"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el 03 291 17 40 – Fax 03 291 17 49</w:t>
                          </w:r>
                        </w:p>
                        <w:p w:rsidR="006727D0" w:rsidRPr="00D407BD" w:rsidRDefault="006727D0" w:rsidP="000023F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 w:hint="eastAsia"/>
                              <w:sz w:val="16"/>
                              <w:szCs w:val="16"/>
                              <w:lang w:val="en-US" w:eastAsia="nl-NL"/>
                            </w:rPr>
                          </w:pPr>
                          <w:r w:rsidRPr="00D407BD">
                            <w:rPr>
                              <w:rFonts w:eastAsia="Microsoft YaHei" w:cs="Calibri"/>
                              <w:sz w:val="16"/>
                              <w:szCs w:val="16"/>
                              <w:lang w:val="en-US" w:eastAsia="nl-NL"/>
                            </w:rPr>
                            <w:t>aandestroom@so.antwerpen.be</w:t>
                          </w:r>
                        </w:p>
                        <w:p w:rsidR="006727D0" w:rsidRPr="00D407BD" w:rsidRDefault="006727D0" w:rsidP="00D407B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 w:hint="eastAsia"/>
                              <w:sz w:val="16"/>
                              <w:szCs w:val="16"/>
                              <w:lang w:eastAsia="nl-NL"/>
                            </w:rPr>
                          </w:pPr>
                          <w:r w:rsidRPr="00D14608"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www.stedelijkonderwijs.be/</w:t>
                          </w:r>
                          <w:r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aandestroom</w:t>
                          </w:r>
                        </w:p>
                        <w:p w:rsidR="006727D0" w:rsidRPr="00D407BD" w:rsidRDefault="006727D0" w:rsidP="000023FC">
                          <w:pPr>
                            <w:rPr>
                              <w:rFonts w:cs="Calibri"/>
                              <w:sz w:val="16"/>
                              <w:szCs w:val="16"/>
                              <w:lang w:val="en-US" w:eastAsia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87A73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margin-left:340.2pt;margin-top:779.5pt;width:253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" stroked="f">
              <v:textbox>
                <w:txbxContent>
                  <w:p w:rsidR="000023FC" w:rsidRPr="00D407BD" w:rsidRDefault="000023FC" w:rsidP="000023FC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NL"/>
                      </w:rPr>
                    </w:pPr>
                    <w:r w:rsidRPr="00D407BD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Aan de Stroom | kleuter- en lagere school</w:t>
                    </w:r>
                  </w:p>
                  <w:p w:rsidR="000023FC" w:rsidRPr="00D407BD" w:rsidRDefault="00D407BD" w:rsidP="000023FC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NL"/>
                      </w:rPr>
                    </w:pPr>
                    <w:r w:rsidRPr="00D407BD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Willem Van Haechtlaan 66 |</w:t>
                    </w:r>
                    <w:r w:rsidR="000023FC" w:rsidRPr="00D407BD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 xml:space="preserve"> 2050 Antwerpen</w:t>
                    </w:r>
                  </w:p>
                  <w:p w:rsidR="00D407BD" w:rsidRPr="00D407BD" w:rsidRDefault="00D407BD" w:rsidP="00D407BD">
                    <w:pPr>
                      <w:suppressOverlap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 w:rsidRPr="00D407BD">
                      <w:rPr>
                        <w:rFonts w:cs="Calibri"/>
                        <w:sz w:val="16"/>
                        <w:szCs w:val="16"/>
                        <w:lang w:val="en-US"/>
                      </w:rPr>
                      <w:t>T</w:t>
                    </w:r>
                    <w:r w:rsidR="00D14608">
                      <w:rPr>
                        <w:rFonts w:cs="Calibri"/>
                        <w:sz w:val="16"/>
                        <w:szCs w:val="16"/>
                        <w:lang w:val="en-US"/>
                      </w:rPr>
                      <w:t>el 03 291 17 40 – Fax 03 291 17 49</w:t>
                    </w:r>
                  </w:p>
                  <w:p w:rsidR="000023FC" w:rsidRPr="00D407BD" w:rsidRDefault="000023FC" w:rsidP="000023FC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val="en-US" w:eastAsia="nl-NL"/>
                      </w:rPr>
                    </w:pPr>
                    <w:r w:rsidRPr="00D407BD">
                      <w:rPr>
                        <w:rFonts w:eastAsia="Microsoft YaHei" w:cs="Calibri"/>
                        <w:sz w:val="16"/>
                        <w:szCs w:val="16"/>
                        <w:lang w:val="en-US" w:eastAsia="nl-NL"/>
                      </w:rPr>
                      <w:t>aandestroom@so.antwerpen.be</w:t>
                    </w:r>
                  </w:p>
                  <w:p w:rsidR="00D407BD" w:rsidRPr="00D407BD" w:rsidRDefault="00D14608" w:rsidP="00D407BD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NL"/>
                      </w:rPr>
                    </w:pPr>
                    <w:r w:rsidRPr="00D14608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www.s</w:t>
                    </w:r>
                    <w:bookmarkStart w:id="1" w:name="_GoBack"/>
                    <w:bookmarkEnd w:id="1"/>
                    <w:r w:rsidRPr="00D14608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tedelijkonderwijs.be/</w:t>
                    </w:r>
                    <w:r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aandestroom</w:t>
                    </w:r>
                  </w:p>
                  <w:p w:rsidR="00E34008" w:rsidRPr="00D407BD" w:rsidRDefault="00E34008" w:rsidP="000023FC">
                    <w:pPr>
                      <w:rPr>
                        <w:rFonts w:cs="Calibri"/>
                        <w:sz w:val="16"/>
                        <w:szCs w:val="16"/>
                        <w:lang w:val="en-US" w:eastAsia="nl-NL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C8" w:rsidRDefault="006907C8">
      <w:r>
        <w:separator/>
      </w:r>
    </w:p>
  </w:footnote>
  <w:footnote w:type="continuationSeparator" w:id="0">
    <w:p w:rsidR="006907C8" w:rsidRDefault="00690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D0" w:rsidRDefault="006727D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D0" w:rsidRPr="008024CC" w:rsidRDefault="006727D0" w:rsidP="00FD24C4">
    <w:pPr>
      <w:ind w:left="1418" w:hanging="720"/>
      <w:rPr>
        <w:sz w:val="16"/>
        <w:szCs w:val="16"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33643" behindDoc="1" locked="0" layoutInCell="1" allowOverlap="1" wp14:anchorId="6586795C" wp14:editId="72EABCE6">
          <wp:simplePos x="0" y="0"/>
          <wp:positionH relativeFrom="column">
            <wp:posOffset>-475615</wp:posOffset>
          </wp:positionH>
          <wp:positionV relativeFrom="paragraph">
            <wp:posOffset>-130810</wp:posOffset>
          </wp:positionV>
          <wp:extent cx="1202400" cy="601200"/>
          <wp:effectExtent l="0" t="0" r="0" b="889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n_de_stroom_137_W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nl-BE"/>
      </w:rPr>
      <w:drawing>
        <wp:anchor distT="0" distB="0" distL="114300" distR="114300" simplePos="0" relativeHeight="251658240" behindDoc="1" locked="0" layoutInCell="1" allowOverlap="1" wp14:anchorId="325DB4C6" wp14:editId="4FECD516">
          <wp:simplePos x="0" y="0"/>
          <wp:positionH relativeFrom="page">
            <wp:posOffset>6138545</wp:posOffset>
          </wp:positionH>
          <wp:positionV relativeFrom="page">
            <wp:posOffset>176530</wp:posOffset>
          </wp:positionV>
          <wp:extent cx="1177290" cy="541020"/>
          <wp:effectExtent l="0" t="0" r="0" b="0"/>
          <wp:wrapNone/>
          <wp:docPr id="26" name="Afbeelding 26" descr="logo voor word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voor word_Z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nl-BE"/>
      </w:rPr>
      <w:drawing>
        <wp:anchor distT="0" distB="0" distL="114300" distR="114300" simplePos="0" relativeHeight="251657216" behindDoc="1" locked="0" layoutInCell="1" allowOverlap="1" wp14:anchorId="4BB79FEF" wp14:editId="5E7F5FB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524125" cy="723900"/>
          <wp:effectExtent l="0" t="0" r="0" b="12700"/>
          <wp:wrapNone/>
          <wp:docPr id="25" name="Afbeelding 25" descr="A_schild_BK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_schild_BK_wo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D0" w:rsidRDefault="006727D0" w:rsidP="00E114CB">
    <w:pPr>
      <w:pStyle w:val="Koptekst"/>
      <w:tabs>
        <w:tab w:val="clear" w:pos="4153"/>
        <w:tab w:val="clear" w:pos="8306"/>
        <w:tab w:val="left" w:pos="1151"/>
      </w:tabs>
    </w:pPr>
    <w:r>
      <w:rPr>
        <w:noProof/>
        <w:lang w:eastAsia="nl-BE"/>
      </w:rPr>
      <w:drawing>
        <wp:anchor distT="0" distB="0" distL="114300" distR="114300" simplePos="0" relativeHeight="251634668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-180763</wp:posOffset>
          </wp:positionV>
          <wp:extent cx="1713600" cy="856800"/>
          <wp:effectExtent l="0" t="0" r="127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n_de_stroom_137_W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6192" behindDoc="1" locked="0" layoutInCell="1" allowOverlap="1" wp14:anchorId="4CC44327" wp14:editId="2051171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524125" cy="723900"/>
          <wp:effectExtent l="0" t="0" r="0" b="12700"/>
          <wp:wrapNone/>
          <wp:docPr id="23" name="Afbeelding 23" descr="A_schild_BK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_schild_BK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anchor distT="0" distB="0" distL="114300" distR="114300" simplePos="0" relativeHeight="251655168" behindDoc="1" locked="0" layoutInCell="1" allowOverlap="1" wp14:anchorId="5B7D6B70" wp14:editId="758F9288">
          <wp:simplePos x="0" y="0"/>
          <wp:positionH relativeFrom="page">
            <wp:posOffset>5026660</wp:posOffset>
          </wp:positionH>
          <wp:positionV relativeFrom="page">
            <wp:posOffset>0</wp:posOffset>
          </wp:positionV>
          <wp:extent cx="2343150" cy="1076325"/>
          <wp:effectExtent l="0" t="0" r="0" b="9525"/>
          <wp:wrapNone/>
          <wp:docPr id="22" name="Afbeelding 22" descr="logo voor word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voor word_Z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8DC2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FA5F2A"/>
    <w:multiLevelType w:val="hybridMultilevel"/>
    <w:tmpl w:val="3CD8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A2C3B"/>
    <w:multiLevelType w:val="hybridMultilevel"/>
    <w:tmpl w:val="26168BFA"/>
    <w:lvl w:ilvl="0" w:tplc="8E9EBDC2">
      <w:start w:val="1"/>
      <w:numFmt w:val="bullet"/>
      <w:pStyle w:val="Normalbulletlist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7D878DA"/>
    <w:multiLevelType w:val="hybridMultilevel"/>
    <w:tmpl w:val="3CD8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14518"/>
    <w:multiLevelType w:val="hybridMultilevel"/>
    <w:tmpl w:val="CAEC7428"/>
    <w:lvl w:ilvl="0" w:tplc="4BC8AA9A">
      <w:start w:val="1"/>
      <w:numFmt w:val="bullet"/>
      <w:pStyle w:val="Normalbulletlis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1541B"/>
    <w:multiLevelType w:val="hybridMultilevel"/>
    <w:tmpl w:val="8BBC4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2E"/>
    <w:rsid w:val="00000195"/>
    <w:rsid w:val="000023FC"/>
    <w:rsid w:val="00005359"/>
    <w:rsid w:val="00035E77"/>
    <w:rsid w:val="00060463"/>
    <w:rsid w:val="00076329"/>
    <w:rsid w:val="0009316B"/>
    <w:rsid w:val="00096B22"/>
    <w:rsid w:val="000A3569"/>
    <w:rsid w:val="000B644B"/>
    <w:rsid w:val="000B6FFC"/>
    <w:rsid w:val="000C3852"/>
    <w:rsid w:val="00104759"/>
    <w:rsid w:val="00104B36"/>
    <w:rsid w:val="00110698"/>
    <w:rsid w:val="00115E43"/>
    <w:rsid w:val="00134A04"/>
    <w:rsid w:val="001434E8"/>
    <w:rsid w:val="0016518B"/>
    <w:rsid w:val="0016701F"/>
    <w:rsid w:val="00181956"/>
    <w:rsid w:val="00184660"/>
    <w:rsid w:val="001934F9"/>
    <w:rsid w:val="001B37B3"/>
    <w:rsid w:val="001B6C9C"/>
    <w:rsid w:val="001B7002"/>
    <w:rsid w:val="001F78AE"/>
    <w:rsid w:val="00214F19"/>
    <w:rsid w:val="00215800"/>
    <w:rsid w:val="00222C7F"/>
    <w:rsid w:val="0022674F"/>
    <w:rsid w:val="00253FB5"/>
    <w:rsid w:val="0025683C"/>
    <w:rsid w:val="00266340"/>
    <w:rsid w:val="00271A67"/>
    <w:rsid w:val="002940BC"/>
    <w:rsid w:val="00295621"/>
    <w:rsid w:val="002C4B8F"/>
    <w:rsid w:val="00306B26"/>
    <w:rsid w:val="003169AA"/>
    <w:rsid w:val="00323DF8"/>
    <w:rsid w:val="003462FA"/>
    <w:rsid w:val="00361A70"/>
    <w:rsid w:val="00390E9D"/>
    <w:rsid w:val="003A7C35"/>
    <w:rsid w:val="003B115F"/>
    <w:rsid w:val="003B36F2"/>
    <w:rsid w:val="003C6D65"/>
    <w:rsid w:val="003E3613"/>
    <w:rsid w:val="003F34F0"/>
    <w:rsid w:val="003F4D36"/>
    <w:rsid w:val="00403F30"/>
    <w:rsid w:val="0040498B"/>
    <w:rsid w:val="00414D1C"/>
    <w:rsid w:val="00416EB4"/>
    <w:rsid w:val="00420110"/>
    <w:rsid w:val="00422D11"/>
    <w:rsid w:val="00423D8F"/>
    <w:rsid w:val="0043205B"/>
    <w:rsid w:val="0043757E"/>
    <w:rsid w:val="00443646"/>
    <w:rsid w:val="004551E6"/>
    <w:rsid w:val="004604A5"/>
    <w:rsid w:val="00462655"/>
    <w:rsid w:val="0046702F"/>
    <w:rsid w:val="00474394"/>
    <w:rsid w:val="00483F99"/>
    <w:rsid w:val="00490067"/>
    <w:rsid w:val="00495FCB"/>
    <w:rsid w:val="004A1699"/>
    <w:rsid w:val="004C00B9"/>
    <w:rsid w:val="004C293E"/>
    <w:rsid w:val="004C6DD8"/>
    <w:rsid w:val="004D0196"/>
    <w:rsid w:val="004D63D3"/>
    <w:rsid w:val="004D6E6D"/>
    <w:rsid w:val="004E354C"/>
    <w:rsid w:val="004F4E2E"/>
    <w:rsid w:val="004F7F12"/>
    <w:rsid w:val="00522131"/>
    <w:rsid w:val="00524207"/>
    <w:rsid w:val="00527174"/>
    <w:rsid w:val="005307A6"/>
    <w:rsid w:val="0053355F"/>
    <w:rsid w:val="00533F04"/>
    <w:rsid w:val="00552079"/>
    <w:rsid w:val="0055463B"/>
    <w:rsid w:val="00576A8C"/>
    <w:rsid w:val="005818F4"/>
    <w:rsid w:val="005A3B03"/>
    <w:rsid w:val="005C7B68"/>
    <w:rsid w:val="005D5954"/>
    <w:rsid w:val="005E4F03"/>
    <w:rsid w:val="005F7673"/>
    <w:rsid w:val="00600E5A"/>
    <w:rsid w:val="00613B29"/>
    <w:rsid w:val="00615140"/>
    <w:rsid w:val="00642FB1"/>
    <w:rsid w:val="00664BED"/>
    <w:rsid w:val="00670A26"/>
    <w:rsid w:val="006727D0"/>
    <w:rsid w:val="00672E97"/>
    <w:rsid w:val="00677A6A"/>
    <w:rsid w:val="006907C8"/>
    <w:rsid w:val="00694B7A"/>
    <w:rsid w:val="006B43F3"/>
    <w:rsid w:val="006B5CEC"/>
    <w:rsid w:val="006F5944"/>
    <w:rsid w:val="006F77A4"/>
    <w:rsid w:val="00704B1B"/>
    <w:rsid w:val="00725B95"/>
    <w:rsid w:val="00753C7B"/>
    <w:rsid w:val="0077545D"/>
    <w:rsid w:val="00797416"/>
    <w:rsid w:val="007A0609"/>
    <w:rsid w:val="007C53C8"/>
    <w:rsid w:val="007C6F3D"/>
    <w:rsid w:val="007D076C"/>
    <w:rsid w:val="007E0ACE"/>
    <w:rsid w:val="007F1201"/>
    <w:rsid w:val="008024CC"/>
    <w:rsid w:val="00807FD6"/>
    <w:rsid w:val="00814480"/>
    <w:rsid w:val="008161BB"/>
    <w:rsid w:val="00820487"/>
    <w:rsid w:val="00831C95"/>
    <w:rsid w:val="00847DFB"/>
    <w:rsid w:val="00850557"/>
    <w:rsid w:val="00851454"/>
    <w:rsid w:val="008A071D"/>
    <w:rsid w:val="008A5BFA"/>
    <w:rsid w:val="008B56DD"/>
    <w:rsid w:val="008E206D"/>
    <w:rsid w:val="008E6AF9"/>
    <w:rsid w:val="0091472E"/>
    <w:rsid w:val="00920CC8"/>
    <w:rsid w:val="00932855"/>
    <w:rsid w:val="00943C37"/>
    <w:rsid w:val="00946B62"/>
    <w:rsid w:val="009712D3"/>
    <w:rsid w:val="00975443"/>
    <w:rsid w:val="00984CC0"/>
    <w:rsid w:val="00991F7B"/>
    <w:rsid w:val="009B4D16"/>
    <w:rsid w:val="009D5EDC"/>
    <w:rsid w:val="009E23F8"/>
    <w:rsid w:val="009F6769"/>
    <w:rsid w:val="00A07342"/>
    <w:rsid w:val="00A0749C"/>
    <w:rsid w:val="00A466F0"/>
    <w:rsid w:val="00A54374"/>
    <w:rsid w:val="00A64581"/>
    <w:rsid w:val="00A7548F"/>
    <w:rsid w:val="00A847AF"/>
    <w:rsid w:val="00A90D99"/>
    <w:rsid w:val="00AA6530"/>
    <w:rsid w:val="00AB2DA4"/>
    <w:rsid w:val="00AB2FE7"/>
    <w:rsid w:val="00AB5933"/>
    <w:rsid w:val="00AC3844"/>
    <w:rsid w:val="00AC6D9B"/>
    <w:rsid w:val="00AD23FB"/>
    <w:rsid w:val="00AD480B"/>
    <w:rsid w:val="00AE206B"/>
    <w:rsid w:val="00AF0124"/>
    <w:rsid w:val="00AF7ADD"/>
    <w:rsid w:val="00B06AC5"/>
    <w:rsid w:val="00B57151"/>
    <w:rsid w:val="00B71A18"/>
    <w:rsid w:val="00BB0C05"/>
    <w:rsid w:val="00BB7ABB"/>
    <w:rsid w:val="00BC1BD8"/>
    <w:rsid w:val="00C172FD"/>
    <w:rsid w:val="00C564B6"/>
    <w:rsid w:val="00C5695C"/>
    <w:rsid w:val="00C62E1F"/>
    <w:rsid w:val="00C6703C"/>
    <w:rsid w:val="00C74078"/>
    <w:rsid w:val="00C745FE"/>
    <w:rsid w:val="00C763E7"/>
    <w:rsid w:val="00C82478"/>
    <w:rsid w:val="00C9378D"/>
    <w:rsid w:val="00CA3752"/>
    <w:rsid w:val="00CC2DBF"/>
    <w:rsid w:val="00CC66B4"/>
    <w:rsid w:val="00CD4B76"/>
    <w:rsid w:val="00D11634"/>
    <w:rsid w:val="00D13127"/>
    <w:rsid w:val="00D14608"/>
    <w:rsid w:val="00D2745C"/>
    <w:rsid w:val="00D407BD"/>
    <w:rsid w:val="00D55A3A"/>
    <w:rsid w:val="00D56373"/>
    <w:rsid w:val="00D604F6"/>
    <w:rsid w:val="00D7524C"/>
    <w:rsid w:val="00D806B1"/>
    <w:rsid w:val="00D94672"/>
    <w:rsid w:val="00DA4F21"/>
    <w:rsid w:val="00DB2BBE"/>
    <w:rsid w:val="00DC6F2C"/>
    <w:rsid w:val="00DD7DE0"/>
    <w:rsid w:val="00DE0C72"/>
    <w:rsid w:val="00DE1B24"/>
    <w:rsid w:val="00DE2C71"/>
    <w:rsid w:val="00DE7ED2"/>
    <w:rsid w:val="00DF11B8"/>
    <w:rsid w:val="00DF7DDD"/>
    <w:rsid w:val="00E04C3E"/>
    <w:rsid w:val="00E114CB"/>
    <w:rsid w:val="00E12034"/>
    <w:rsid w:val="00E1542F"/>
    <w:rsid w:val="00E16FB3"/>
    <w:rsid w:val="00E34008"/>
    <w:rsid w:val="00E37986"/>
    <w:rsid w:val="00E517DB"/>
    <w:rsid w:val="00E51F3F"/>
    <w:rsid w:val="00E859E3"/>
    <w:rsid w:val="00E91033"/>
    <w:rsid w:val="00EB0ACF"/>
    <w:rsid w:val="00EB6DDF"/>
    <w:rsid w:val="00ED3EFF"/>
    <w:rsid w:val="00EE2A85"/>
    <w:rsid w:val="00EE7A47"/>
    <w:rsid w:val="00EF2C0A"/>
    <w:rsid w:val="00F14825"/>
    <w:rsid w:val="00F54DF2"/>
    <w:rsid w:val="00F60BDE"/>
    <w:rsid w:val="00F81917"/>
    <w:rsid w:val="00FC44C4"/>
    <w:rsid w:val="00FD1386"/>
    <w:rsid w:val="00FD24C4"/>
    <w:rsid w:val="00FD5894"/>
    <w:rsid w:val="00FE78BB"/>
    <w:rsid w:val="00FE7985"/>
    <w:rsid w:val="00FF08C8"/>
    <w:rsid w:val="00FF1D5A"/>
    <w:rsid w:val="00FF4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837E1D-54EE-407E-A8C2-6F94FB3C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206B"/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qFormat/>
    <w:rsid w:val="00AE206B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rsid w:val="00AE20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E206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AE206B"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rsid w:val="00AE206B"/>
    <w:pPr>
      <w:spacing w:before="240" w:after="60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sid w:val="00AE206B"/>
    <w:rPr>
      <w:rFonts w:ascii="Arial" w:hAnsi="Arial"/>
      <w:b/>
      <w:bCs/>
      <w:sz w:val="15"/>
    </w:rPr>
  </w:style>
  <w:style w:type="paragraph" w:customStyle="1" w:styleId="Refgegevens">
    <w:name w:val="Ref gegevens"/>
    <w:basedOn w:val="Standaard"/>
    <w:rsid w:val="00AE206B"/>
    <w:rPr>
      <w:sz w:val="20"/>
    </w:rPr>
  </w:style>
  <w:style w:type="paragraph" w:styleId="Koptekst">
    <w:name w:val="header"/>
    <w:basedOn w:val="Standaard"/>
    <w:link w:val="KoptekstChar"/>
    <w:uiPriority w:val="99"/>
    <w:locked/>
    <w:rsid w:val="00AE206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locked/>
    <w:rsid w:val="00AE206B"/>
    <w:pPr>
      <w:tabs>
        <w:tab w:val="center" w:pos="4153"/>
        <w:tab w:val="right" w:pos="8306"/>
      </w:tabs>
    </w:pPr>
  </w:style>
  <w:style w:type="paragraph" w:customStyle="1" w:styleId="Adres">
    <w:name w:val="Adres"/>
    <w:rsid w:val="00AE206B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rsid w:val="00AE206B"/>
    <w:pPr>
      <w:framePr w:hSpace="181" w:wrap="auto" w:vAnchor="text" w:hAnchor="margin" w:x="-679" w:y="1"/>
      <w:suppressOverlap/>
    </w:pPr>
    <w:rPr>
      <w:lang w:val="nl-BE" w:eastAsia="en-US"/>
    </w:rPr>
  </w:style>
  <w:style w:type="paragraph" w:customStyle="1" w:styleId="Titelactiepunten">
    <w:name w:val="Titel actiepunten"/>
    <w:rsid w:val="00AE206B"/>
    <w:rPr>
      <w:rFonts w:ascii="Arial" w:hAnsi="Arial"/>
      <w:b/>
      <w:sz w:val="22"/>
      <w:lang w:val="nl-BE" w:eastAsia="en-US"/>
    </w:rPr>
  </w:style>
  <w:style w:type="paragraph" w:styleId="Titel">
    <w:name w:val="Title"/>
    <w:qFormat/>
    <w:rsid w:val="00AE206B"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pagina">
    <w:name w:val="pagina"/>
    <w:basedOn w:val="Adres"/>
    <w:rsid w:val="00AE206B"/>
    <w:pPr>
      <w:framePr w:hSpace="181" w:wrap="auto" w:vAnchor="text" w:hAnchor="margin" w:x="-679" w:y="1"/>
      <w:suppressOverlap/>
      <w:jc w:val="center"/>
    </w:pPr>
    <w:rPr>
      <w:b/>
    </w:rPr>
  </w:style>
  <w:style w:type="paragraph" w:styleId="Ballontekst">
    <w:name w:val="Balloon Text"/>
    <w:basedOn w:val="Standaard"/>
    <w:semiHidden/>
    <w:rsid w:val="007E0ACE"/>
    <w:rPr>
      <w:rFonts w:ascii="Tahoma" w:hAnsi="Tahoma" w:cs="Tahoma"/>
      <w:sz w:val="16"/>
      <w:szCs w:val="16"/>
    </w:rPr>
  </w:style>
  <w:style w:type="paragraph" w:customStyle="1" w:styleId="Normalbulletlist1">
    <w:name w:val="Normal bulletlist 1"/>
    <w:basedOn w:val="Standaard"/>
    <w:rsid w:val="00AE206B"/>
    <w:pPr>
      <w:numPr>
        <w:numId w:val="5"/>
      </w:numPr>
    </w:pPr>
  </w:style>
  <w:style w:type="paragraph" w:customStyle="1" w:styleId="Normalbulletlist2">
    <w:name w:val="Normal bulletlist 2"/>
    <w:basedOn w:val="Normalbulletlist1"/>
    <w:rsid w:val="00AE206B"/>
    <w:pPr>
      <w:numPr>
        <w:numId w:val="6"/>
      </w:numPr>
    </w:pPr>
  </w:style>
  <w:style w:type="paragraph" w:customStyle="1" w:styleId="Normalbulletlist3">
    <w:name w:val="Normal bulletlist 3"/>
    <w:basedOn w:val="Normalbulletlist2"/>
    <w:rsid w:val="00AE206B"/>
    <w:pPr>
      <w:numPr>
        <w:numId w:val="4"/>
      </w:numPr>
    </w:pPr>
  </w:style>
  <w:style w:type="table" w:styleId="Tabelraster">
    <w:name w:val="Table Grid"/>
    <w:basedOn w:val="Standaardtabel"/>
    <w:uiPriority w:val="59"/>
    <w:rsid w:val="00AB2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link w:val="Voettekst"/>
    <w:uiPriority w:val="99"/>
    <w:rsid w:val="00215800"/>
    <w:rPr>
      <w:sz w:val="22"/>
      <w:szCs w:val="22"/>
      <w:lang w:eastAsia="en-US"/>
    </w:rPr>
  </w:style>
  <w:style w:type="character" w:customStyle="1" w:styleId="KoptekstChar">
    <w:name w:val="Koptekst Char"/>
    <w:link w:val="Koptekst"/>
    <w:uiPriority w:val="99"/>
    <w:rsid w:val="00920CC8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D14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1CF67602AB43B76E03601D05E740" ma:contentTypeVersion="4" ma:contentTypeDescription="Een nieuw document maken." ma:contentTypeScope="" ma:versionID="34e56abd98ac242d42aace7645737008">
  <xsd:schema xmlns:xsd="http://www.w3.org/2001/XMLSchema" xmlns:p="http://schemas.microsoft.com/office/2006/metadata/properties" xmlns:ns2="cf1e9ad0-568c-461c-b7f4-219190f06916" targetNamespace="http://schemas.microsoft.com/office/2006/metadata/properties" ma:root="true" ma:fieldsID="3c2e28a45d6651b492d8bdb933282f1f" ns2:_="">
    <xsd:import namespace="cf1e9ad0-568c-461c-b7f4-219190f06916"/>
    <xsd:element name="properties">
      <xsd:complexType>
        <xsd:sequence>
          <xsd:element name="documentManagement">
            <xsd:complexType>
              <xsd:all>
                <xsd:element ref="ns2:Naambalk" minOccurs="0"/>
                <xsd:element ref="ns2:Type_x0020_document" minOccurs="0"/>
                <xsd:element ref="ns2:Divis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f1e9ad0-568c-461c-b7f4-219190f06916" elementFormDefault="qualified">
    <xsd:import namespace="http://schemas.microsoft.com/office/2006/documentManagement/types"/>
    <xsd:element name="Naambalk" ma:index="8" nillable="true" ma:displayName="Naambalk" ma:list="{d773157e-2bfb-4fd0-becc-7bf6ffd78c5d}" ma:internalName="Naambalk" ma:showField="Title">
      <xsd:simpleType>
        <xsd:restriction base="dms:Lookup"/>
      </xsd:simpleType>
    </xsd:element>
    <xsd:element name="Type_x0020_document" ma:index="9" nillable="true" ma:displayName="Type document" ma:format="Dropdown" ma:internalName="Type_x0020_document">
      <xsd:simpleType>
        <xsd:restriction base="dms:Choice">
          <xsd:enumeration value="schoolsjabloon leeg p1"/>
          <xsd:enumeration value="schoolsjabloon leeg p1+2"/>
          <xsd:enumeration value="divisiesjabloon"/>
          <xsd:enumeration value="sjabloon ppt"/>
          <xsd:enumeration value="sjabloon e-mail"/>
          <xsd:enumeration value="sjabloon e-mailuitnodiging"/>
          <xsd:enumeration value="BUO-documenten op maat"/>
          <xsd:enumeration value="VWO-documenten op maat"/>
        </xsd:restriction>
      </xsd:simpleType>
    </xsd:element>
    <xsd:element name="Divisie" ma:index="10" nillable="true" ma:displayName="Divisie" ma:list="{1F879984-2320-49FB-875D-8E67527404AB}" ma:internalName="Divisie" ma:showField="Title" ma:web="89a9b6f2-b854-471d-b4f1-d07fd6aa40e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rca:RCAuthoringProperties xmlns:rca="urn:sharePointPublishingRcaProperties">
  <rca:Converter rca:guid="853d58f5-13c3-46f8-8b81-3ca4abcad7b3">
    <rca:property rca:type="InheritParentSettings">False</rca:property>
    <rca:property rca:type="SelectedPageLayout">49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False</rca:property>
    <rca:property rca:type="ConfiguredPageLocation">https://intranetso.antwerpen.be/test/WebShop</rca:property>
    <rca:property rca:type="CreateSynchronously">True</rca:property>
    <rca:property rca:type="AllowChangeProcessingConfig">False</rca:property>
    <rca:property rca:type="ConverterSpecificSettings">&lt;InfoPathPageConverterSettings Version="1" &gt;&lt;FilePlaceHolder Url="https://intranetso.antwerpen.be/FormServerTemplates/WebShop2007.xsn" &gt;&lt;/FilePlaceHolder&gt;&lt;SelectedView Name="view1.xsl" /&gt;&lt;/InfoPathPageConverterSettings&gt;</rca:property>
  </rca:Converter>
</rca:RCAuthori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ype_x0020_document xmlns="cf1e9ad0-568c-461c-b7f4-219190f06916">schoolsjabloon leeg p1+2</Type_x0020_document>
    <Naambalk xmlns="cf1e9ad0-568c-461c-b7f4-219190f06916">185</Naambalk>
    <Divisie xmlns="cf1e9ad0-568c-461c-b7f4-219190f06916">4</Divisi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B8BA-BD3B-494D-B1FF-512CE9CBA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e9ad0-568c-461c-b7f4-219190f069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439140-63CE-4599-99B3-C904CBFABBD7}">
  <ds:schemaRefs>
    <ds:schemaRef ds:uri="urn:sharePointPublishingRcaProperties"/>
  </ds:schemaRefs>
</ds:datastoreItem>
</file>

<file path=customXml/itemProps3.xml><?xml version="1.0" encoding="utf-8"?>
<ds:datastoreItem xmlns:ds="http://schemas.openxmlformats.org/officeDocument/2006/customXml" ds:itemID="{DA6A0CAC-872B-40BB-8ACE-99F757B5AE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0C3FD-501D-4D34-9492-442C07061E84}">
  <ds:schemaRefs>
    <ds:schemaRef ds:uri="http://schemas.microsoft.com/office/2006/metadata/properties"/>
    <ds:schemaRef ds:uri="cf1e9ad0-568c-461c-b7f4-219190f06916"/>
  </ds:schemaRefs>
</ds:datastoreItem>
</file>

<file path=customXml/itemProps5.xml><?xml version="1.0" encoding="utf-8"?>
<ds:datastoreItem xmlns:ds="http://schemas.openxmlformats.org/officeDocument/2006/customXml" ds:itemID="{B38C077A-D65F-4957-BF04-0069EABA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sigel</vt:lpstr>
      <vt:lpstr>sigel</vt:lpstr>
    </vt:vector>
  </TitlesOfParts>
  <Company>KAN Design Consultants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Kirsten Gysels</dc:creator>
  <cp:lastModifiedBy>Administrator</cp:lastModifiedBy>
  <cp:revision>15</cp:revision>
  <cp:lastPrinted>2016-09-05T10:09:00Z</cp:lastPrinted>
  <dcterms:created xsi:type="dcterms:W3CDTF">2016-08-28T11:02:00Z</dcterms:created>
  <dcterms:modified xsi:type="dcterms:W3CDTF">2017-08-22T12:44:00Z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0x010100BB401CF67602AB43B76E03601D05E740</vt:lpwstr>
  </property>
</Properties>
</file>