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83BAA" w14:textId="781D041B" w:rsidR="004648C2" w:rsidRPr="00377CCE" w:rsidRDefault="004648C2" w:rsidP="004648C2">
      <w:pPr>
        <w:pStyle w:val="Titel"/>
        <w:framePr w:hSpace="0" w:wrap="auto" w:vAnchor="margin" w:yAlign="inline"/>
        <w:suppressOverlap w:val="0"/>
        <w:jc w:val="center"/>
        <w:rPr>
          <w:lang w:val="nl-BE"/>
        </w:rPr>
      </w:pPr>
      <w:r w:rsidRPr="00377CCE">
        <w:rPr>
          <w:noProof/>
          <w:lang w:val="nl-BE" w:eastAsia="nl-BE"/>
        </w:rPr>
        <w:drawing>
          <wp:anchor distT="0" distB="0" distL="114300" distR="114300" simplePos="0" relativeHeight="251659264" behindDoc="1" locked="0" layoutInCell="1" allowOverlap="1" wp14:anchorId="7FD88D8C" wp14:editId="0A23A495">
            <wp:simplePos x="0" y="0"/>
            <wp:positionH relativeFrom="margin">
              <wp:align>center</wp:align>
            </wp:positionH>
            <wp:positionV relativeFrom="paragraph">
              <wp:posOffset>-473075</wp:posOffset>
            </wp:positionV>
            <wp:extent cx="2159997" cy="719999"/>
            <wp:effectExtent l="0" t="0" r="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AppData\Local\Microsoft\Windows\INetCache\Content.Word\oktober.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997" cy="719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09BB6" w14:textId="2EF39189" w:rsidR="005854AC" w:rsidRPr="001C1D45" w:rsidRDefault="004648C2" w:rsidP="00865EA4">
      <w:pPr>
        <w:pStyle w:val="Kop1"/>
        <w:spacing w:before="0"/>
        <w:jc w:val="center"/>
      </w:pPr>
      <w:r w:rsidRPr="001C1D45">
        <w:t xml:space="preserve">Nieuwsbrief </w:t>
      </w:r>
      <w:r w:rsidR="003E06F4">
        <w:t>mei</w:t>
      </w:r>
      <w:r w:rsidR="004C20B2">
        <w:t xml:space="preserve"> 2018</w:t>
      </w:r>
    </w:p>
    <w:tbl>
      <w:tblPr>
        <w:tblStyle w:val="Tabelraster"/>
        <w:tblW w:w="10631" w:type="dxa"/>
        <w:tblInd w:w="-714" w:type="dxa"/>
        <w:tblLayout w:type="fixed"/>
        <w:tblLook w:val="04A0" w:firstRow="1" w:lastRow="0" w:firstColumn="1" w:lastColumn="0" w:noHBand="0" w:noVBand="1"/>
      </w:tblPr>
      <w:tblGrid>
        <w:gridCol w:w="1699"/>
        <w:gridCol w:w="851"/>
        <w:gridCol w:w="994"/>
        <w:gridCol w:w="6237"/>
        <w:gridCol w:w="850"/>
      </w:tblGrid>
      <w:tr w:rsidR="004648C2" w:rsidRPr="00AA33B1" w14:paraId="4FB7307D" w14:textId="77777777" w:rsidTr="004F1B25">
        <w:trPr>
          <w:cantSplit/>
          <w:trHeight w:val="340"/>
        </w:trPr>
        <w:tc>
          <w:tcPr>
            <w:tcW w:w="1699" w:type="dxa"/>
            <w:vAlign w:val="center"/>
          </w:tcPr>
          <w:p w14:paraId="12929CBD" w14:textId="77777777" w:rsidR="004648C2" w:rsidRPr="00AA33B1" w:rsidRDefault="004648C2" w:rsidP="00807DCD">
            <w:pPr>
              <w:rPr>
                <w:rFonts w:cs="Calibri"/>
                <w:b/>
                <w:sz w:val="18"/>
                <w:szCs w:val="18"/>
              </w:rPr>
            </w:pPr>
            <w:r w:rsidRPr="00AA33B1">
              <w:rPr>
                <w:rFonts w:cs="Calibri"/>
                <w:b/>
                <w:sz w:val="18"/>
                <w:szCs w:val="18"/>
              </w:rPr>
              <w:t>Datum</w:t>
            </w:r>
          </w:p>
        </w:tc>
        <w:tc>
          <w:tcPr>
            <w:tcW w:w="851" w:type="dxa"/>
            <w:vAlign w:val="center"/>
          </w:tcPr>
          <w:p w14:paraId="1D93C099" w14:textId="77777777" w:rsidR="004648C2" w:rsidRPr="00AA33B1" w:rsidRDefault="004648C2" w:rsidP="00B06522">
            <w:pPr>
              <w:jc w:val="center"/>
              <w:rPr>
                <w:rFonts w:cs="Calibri"/>
                <w:b/>
                <w:sz w:val="18"/>
                <w:szCs w:val="18"/>
              </w:rPr>
            </w:pPr>
            <w:proofErr w:type="spellStart"/>
            <w:r w:rsidRPr="00AA33B1">
              <w:rPr>
                <w:rFonts w:cs="Calibri"/>
                <w:b/>
                <w:sz w:val="18"/>
                <w:szCs w:val="18"/>
              </w:rPr>
              <w:t>Picto</w:t>
            </w:r>
            <w:proofErr w:type="spellEnd"/>
          </w:p>
        </w:tc>
        <w:tc>
          <w:tcPr>
            <w:tcW w:w="994" w:type="dxa"/>
            <w:vAlign w:val="center"/>
          </w:tcPr>
          <w:p w14:paraId="4850816D" w14:textId="77777777" w:rsidR="004648C2" w:rsidRPr="00AA33B1" w:rsidRDefault="004648C2" w:rsidP="00807DCD">
            <w:pPr>
              <w:rPr>
                <w:rFonts w:cs="Calibri"/>
                <w:b/>
                <w:sz w:val="18"/>
                <w:szCs w:val="18"/>
              </w:rPr>
            </w:pPr>
            <w:r w:rsidRPr="00AA33B1">
              <w:rPr>
                <w:rFonts w:cs="Calibri"/>
                <w:b/>
                <w:sz w:val="18"/>
                <w:szCs w:val="18"/>
              </w:rPr>
              <w:t>Klas</w:t>
            </w:r>
          </w:p>
        </w:tc>
        <w:tc>
          <w:tcPr>
            <w:tcW w:w="6237" w:type="dxa"/>
            <w:vAlign w:val="center"/>
          </w:tcPr>
          <w:p w14:paraId="53821640" w14:textId="5F206058" w:rsidR="004648C2" w:rsidRPr="00AA33B1" w:rsidRDefault="004648C2" w:rsidP="00807DCD">
            <w:pPr>
              <w:rPr>
                <w:rFonts w:cs="Calibri"/>
                <w:b/>
                <w:sz w:val="18"/>
                <w:szCs w:val="18"/>
              </w:rPr>
            </w:pPr>
            <w:r w:rsidRPr="00AA33B1">
              <w:rPr>
                <w:rFonts w:cs="Calibri"/>
                <w:b/>
                <w:sz w:val="18"/>
                <w:szCs w:val="18"/>
              </w:rPr>
              <w:t>Omschrijving activiteit</w:t>
            </w:r>
          </w:p>
        </w:tc>
        <w:tc>
          <w:tcPr>
            <w:tcW w:w="850" w:type="dxa"/>
            <w:vAlign w:val="center"/>
          </w:tcPr>
          <w:p w14:paraId="409C856B" w14:textId="77777777" w:rsidR="004648C2" w:rsidRPr="00AA33B1" w:rsidRDefault="004648C2" w:rsidP="00807DCD">
            <w:pPr>
              <w:rPr>
                <w:rFonts w:cs="Calibri"/>
                <w:b/>
                <w:sz w:val="18"/>
                <w:szCs w:val="18"/>
              </w:rPr>
            </w:pPr>
            <w:r w:rsidRPr="00AA33B1">
              <w:rPr>
                <w:rFonts w:cs="Calibri"/>
                <w:b/>
                <w:sz w:val="18"/>
                <w:szCs w:val="18"/>
              </w:rPr>
              <w:t>Prijs</w:t>
            </w:r>
          </w:p>
        </w:tc>
      </w:tr>
      <w:tr w:rsidR="005A6B6D" w:rsidRPr="00AA33B1" w14:paraId="6F681113" w14:textId="77777777" w:rsidTr="004F1B25">
        <w:trPr>
          <w:cantSplit/>
          <w:trHeight w:val="340"/>
        </w:trPr>
        <w:tc>
          <w:tcPr>
            <w:tcW w:w="1699" w:type="dxa"/>
            <w:shd w:val="clear" w:color="auto" w:fill="BFBFBF" w:themeFill="background1" w:themeFillShade="BF"/>
            <w:vAlign w:val="center"/>
          </w:tcPr>
          <w:p w14:paraId="326E1138" w14:textId="1DC4CCF6" w:rsidR="005A6B6D" w:rsidRPr="00AA33B1" w:rsidRDefault="005A6B6D" w:rsidP="00294655">
            <w:pPr>
              <w:rPr>
                <w:rFonts w:cs="Calibri"/>
                <w:sz w:val="18"/>
                <w:szCs w:val="18"/>
              </w:rPr>
            </w:pPr>
            <w:r w:rsidRPr="00AA33B1">
              <w:rPr>
                <w:rFonts w:cs="Calibri"/>
                <w:sz w:val="18"/>
                <w:szCs w:val="18"/>
              </w:rPr>
              <w:t>Dinsdag 1 mei</w:t>
            </w:r>
          </w:p>
        </w:tc>
        <w:tc>
          <w:tcPr>
            <w:tcW w:w="851" w:type="dxa"/>
            <w:tcBorders>
              <w:bottom w:val="single" w:sz="4" w:space="0" w:color="auto"/>
            </w:tcBorders>
            <w:shd w:val="clear" w:color="auto" w:fill="BFBFBF" w:themeFill="background1" w:themeFillShade="BF"/>
            <w:vAlign w:val="center"/>
          </w:tcPr>
          <w:p w14:paraId="43975095" w14:textId="77777777" w:rsidR="005A6B6D" w:rsidRPr="00AA33B1" w:rsidRDefault="005A6B6D" w:rsidP="00B06522">
            <w:pPr>
              <w:jc w:val="center"/>
              <w:rPr>
                <w:rFonts w:cs="Calibri"/>
                <w:noProof/>
                <w:sz w:val="18"/>
                <w:szCs w:val="18"/>
                <w:lang w:eastAsia="nl-BE"/>
              </w:rPr>
            </w:pPr>
            <w:r w:rsidRPr="00AA33B1">
              <w:rPr>
                <w:rFonts w:cs="Calibri"/>
                <w:noProof/>
                <w:sz w:val="18"/>
                <w:szCs w:val="18"/>
                <w:lang w:eastAsia="nl-BE"/>
              </w:rPr>
              <w:drawing>
                <wp:inline distT="0" distB="0" distL="0" distR="0" wp14:anchorId="0663EBBC" wp14:editId="42573914">
                  <wp:extent cx="288000" cy="288000"/>
                  <wp:effectExtent l="0" t="0" r="0" b="0"/>
                  <wp:docPr id="14" name="Afbeelding 14"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shd w:val="clear" w:color="auto" w:fill="BFBFBF" w:themeFill="background1" w:themeFillShade="BF"/>
            <w:vAlign w:val="center"/>
          </w:tcPr>
          <w:p w14:paraId="1EFB49A9" w14:textId="77777777" w:rsidR="005A6B6D" w:rsidRPr="00AA33B1" w:rsidRDefault="005A6B6D" w:rsidP="00294655">
            <w:pPr>
              <w:rPr>
                <w:rFonts w:cs="Calibri"/>
                <w:sz w:val="18"/>
                <w:szCs w:val="18"/>
              </w:rPr>
            </w:pPr>
            <w:r w:rsidRPr="00AA33B1">
              <w:rPr>
                <w:rFonts w:cs="Calibri"/>
                <w:sz w:val="18"/>
                <w:szCs w:val="18"/>
              </w:rPr>
              <w:t>KS + LS</w:t>
            </w:r>
          </w:p>
        </w:tc>
        <w:tc>
          <w:tcPr>
            <w:tcW w:w="6237" w:type="dxa"/>
            <w:shd w:val="clear" w:color="auto" w:fill="BFBFBF" w:themeFill="background1" w:themeFillShade="BF"/>
            <w:vAlign w:val="center"/>
          </w:tcPr>
          <w:p w14:paraId="29459098" w14:textId="703D75E8" w:rsidR="005A6B6D" w:rsidRPr="00AA33B1" w:rsidRDefault="005A6B6D" w:rsidP="00294655">
            <w:pPr>
              <w:rPr>
                <w:rFonts w:cs="Calibri"/>
                <w:sz w:val="18"/>
                <w:szCs w:val="18"/>
              </w:rPr>
            </w:pPr>
            <w:r w:rsidRPr="00AA33B1">
              <w:rPr>
                <w:rFonts w:cs="Calibri"/>
                <w:sz w:val="18"/>
                <w:szCs w:val="18"/>
              </w:rPr>
              <w:t>Dag van de arbeid – geen school</w:t>
            </w:r>
          </w:p>
        </w:tc>
        <w:tc>
          <w:tcPr>
            <w:tcW w:w="850" w:type="dxa"/>
            <w:shd w:val="clear" w:color="auto" w:fill="BFBFBF" w:themeFill="background1" w:themeFillShade="BF"/>
            <w:vAlign w:val="center"/>
          </w:tcPr>
          <w:p w14:paraId="6CC8D389" w14:textId="05DCCE89" w:rsidR="005A6B6D" w:rsidRPr="00AA33B1" w:rsidRDefault="005A6B6D" w:rsidP="00294655">
            <w:pPr>
              <w:rPr>
                <w:rFonts w:cs="Calibri"/>
                <w:sz w:val="18"/>
                <w:szCs w:val="18"/>
              </w:rPr>
            </w:pPr>
          </w:p>
        </w:tc>
      </w:tr>
      <w:tr w:rsidR="004F1B25" w:rsidRPr="00AA33B1" w14:paraId="4368E43D" w14:textId="77777777" w:rsidTr="004F1B25">
        <w:trPr>
          <w:cantSplit/>
          <w:trHeight w:val="340"/>
        </w:trPr>
        <w:tc>
          <w:tcPr>
            <w:tcW w:w="1699" w:type="dxa"/>
            <w:vMerge w:val="restart"/>
            <w:vAlign w:val="center"/>
          </w:tcPr>
          <w:p w14:paraId="15D59C6C" w14:textId="0D662F19" w:rsidR="004F1B25" w:rsidRPr="00AA33B1" w:rsidRDefault="004F1B25" w:rsidP="005A6B6D">
            <w:pPr>
              <w:rPr>
                <w:rFonts w:cs="Calibri"/>
                <w:sz w:val="18"/>
                <w:szCs w:val="18"/>
              </w:rPr>
            </w:pPr>
            <w:r w:rsidRPr="00AA33B1">
              <w:rPr>
                <w:rFonts w:cs="Calibri"/>
                <w:sz w:val="18"/>
                <w:szCs w:val="18"/>
              </w:rPr>
              <w:t>Donderdag 3 mei</w:t>
            </w:r>
          </w:p>
        </w:tc>
        <w:tc>
          <w:tcPr>
            <w:tcW w:w="851" w:type="dxa"/>
            <w:tcBorders>
              <w:bottom w:val="single" w:sz="4" w:space="0" w:color="auto"/>
            </w:tcBorders>
            <w:vAlign w:val="center"/>
          </w:tcPr>
          <w:p w14:paraId="3EDEA471" w14:textId="2A2A6FC9" w:rsidR="004F1B25" w:rsidRPr="00AA33B1" w:rsidRDefault="004F1B25" w:rsidP="00B06522">
            <w:pPr>
              <w:jc w:val="center"/>
              <w:rPr>
                <w:rFonts w:cs="Calibri"/>
                <w:noProof/>
                <w:sz w:val="18"/>
                <w:szCs w:val="18"/>
                <w:lang w:eastAsia="nl-BE"/>
              </w:rPr>
            </w:pPr>
            <w:r w:rsidRPr="00AA33B1">
              <w:rPr>
                <w:rFonts w:cs="Calibri"/>
                <w:noProof/>
                <w:sz w:val="18"/>
                <w:szCs w:val="18"/>
                <w:lang w:eastAsia="nl-BE"/>
              </w:rPr>
              <w:drawing>
                <wp:inline distT="0" distB="0" distL="0" distR="0" wp14:anchorId="390F2B6A" wp14:editId="16016098">
                  <wp:extent cx="288000" cy="288000"/>
                  <wp:effectExtent l="0" t="0" r="0" b="0"/>
                  <wp:docPr id="16" name="Afbeelding 16"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7E574848" w14:textId="7E9FBCAA" w:rsidR="004F1B25" w:rsidRPr="00AA33B1" w:rsidRDefault="004F1B25" w:rsidP="005A6B6D">
            <w:pPr>
              <w:rPr>
                <w:rFonts w:cs="Calibri"/>
                <w:sz w:val="18"/>
                <w:szCs w:val="18"/>
              </w:rPr>
            </w:pPr>
            <w:r w:rsidRPr="00AA33B1">
              <w:rPr>
                <w:rFonts w:cs="Calibri"/>
                <w:sz w:val="18"/>
                <w:szCs w:val="18"/>
              </w:rPr>
              <w:t>L1, L2, L3 en L5</w:t>
            </w:r>
          </w:p>
        </w:tc>
        <w:tc>
          <w:tcPr>
            <w:tcW w:w="6237" w:type="dxa"/>
            <w:shd w:val="clear" w:color="auto" w:fill="auto"/>
            <w:vAlign w:val="center"/>
          </w:tcPr>
          <w:p w14:paraId="2EC50FAD" w14:textId="77777777" w:rsidR="004F1B25" w:rsidRPr="00AA33B1" w:rsidRDefault="004F1B25" w:rsidP="005A6B6D">
            <w:pPr>
              <w:rPr>
                <w:rFonts w:cs="Calibri"/>
                <w:sz w:val="18"/>
                <w:szCs w:val="18"/>
              </w:rPr>
            </w:pPr>
            <w:r w:rsidRPr="00AA33B1">
              <w:rPr>
                <w:rFonts w:cs="Calibri"/>
                <w:sz w:val="18"/>
                <w:szCs w:val="18"/>
              </w:rPr>
              <w:t>Sportdag in het Peerdsbos</w:t>
            </w:r>
          </w:p>
          <w:p w14:paraId="757CEC10" w14:textId="2D2806B0" w:rsidR="004F1B25" w:rsidRPr="00AA33B1" w:rsidRDefault="004F1B25" w:rsidP="005A6B6D">
            <w:pPr>
              <w:rPr>
                <w:rFonts w:cs="Calibri"/>
                <w:i/>
                <w:sz w:val="18"/>
                <w:szCs w:val="18"/>
                <w:highlight w:val="yellow"/>
              </w:rPr>
            </w:pPr>
            <w:r w:rsidRPr="00AA33B1">
              <w:rPr>
                <w:rFonts w:cs="Calibri"/>
                <w:i/>
                <w:sz w:val="18"/>
                <w:szCs w:val="18"/>
              </w:rPr>
              <w:t xml:space="preserve">De leerlingen nemen een lunchpakket en voldoende drinken mee en dragen aangepaste, sportieve kledij. </w:t>
            </w:r>
          </w:p>
        </w:tc>
        <w:tc>
          <w:tcPr>
            <w:tcW w:w="850" w:type="dxa"/>
            <w:vAlign w:val="center"/>
          </w:tcPr>
          <w:p w14:paraId="3BC4DE43" w14:textId="77777777" w:rsidR="004F1B25" w:rsidRPr="00AA33B1" w:rsidRDefault="004F1B25" w:rsidP="005A6B6D">
            <w:pPr>
              <w:rPr>
                <w:rFonts w:cs="Calibri"/>
                <w:sz w:val="18"/>
                <w:szCs w:val="18"/>
              </w:rPr>
            </w:pPr>
            <w:r w:rsidRPr="00AA33B1">
              <w:rPr>
                <w:rFonts w:cs="Calibri"/>
                <w:sz w:val="18"/>
                <w:szCs w:val="18"/>
              </w:rPr>
              <w:t>€ 5</w:t>
            </w:r>
          </w:p>
          <w:p w14:paraId="54791008" w14:textId="31D401B9" w:rsidR="004F1B25" w:rsidRPr="00AA33B1" w:rsidRDefault="004F1B25" w:rsidP="005A6B6D">
            <w:pPr>
              <w:rPr>
                <w:rFonts w:cs="Calibri"/>
                <w:sz w:val="18"/>
                <w:szCs w:val="18"/>
              </w:rPr>
            </w:pPr>
            <w:r w:rsidRPr="00AA33B1">
              <w:rPr>
                <w:rFonts w:cs="Calibri"/>
                <w:sz w:val="18"/>
                <w:szCs w:val="18"/>
              </w:rPr>
              <w:t>Bus gratis</w:t>
            </w:r>
          </w:p>
        </w:tc>
      </w:tr>
      <w:tr w:rsidR="004F1B25" w:rsidRPr="00AA33B1" w14:paraId="281EDF98" w14:textId="77777777" w:rsidTr="004F1B25">
        <w:trPr>
          <w:cantSplit/>
          <w:trHeight w:val="340"/>
        </w:trPr>
        <w:tc>
          <w:tcPr>
            <w:tcW w:w="1699" w:type="dxa"/>
            <w:vMerge/>
            <w:vAlign w:val="center"/>
          </w:tcPr>
          <w:p w14:paraId="124C7D32" w14:textId="77777777" w:rsidR="004F1B25" w:rsidRPr="00AA33B1" w:rsidRDefault="004F1B25" w:rsidP="005A6B6D">
            <w:pPr>
              <w:rPr>
                <w:rFonts w:cs="Calibri"/>
                <w:sz w:val="18"/>
                <w:szCs w:val="18"/>
              </w:rPr>
            </w:pPr>
          </w:p>
        </w:tc>
        <w:tc>
          <w:tcPr>
            <w:tcW w:w="851" w:type="dxa"/>
            <w:tcBorders>
              <w:bottom w:val="single" w:sz="4" w:space="0" w:color="auto"/>
            </w:tcBorders>
            <w:vAlign w:val="center"/>
          </w:tcPr>
          <w:p w14:paraId="1B6B9459" w14:textId="0746B525" w:rsidR="004F1B25" w:rsidRPr="00AA33B1" w:rsidRDefault="004F1B25" w:rsidP="00B06522">
            <w:pPr>
              <w:jc w:val="center"/>
              <w:rPr>
                <w:rFonts w:cs="Calibri"/>
                <w:noProof/>
                <w:sz w:val="18"/>
                <w:szCs w:val="18"/>
                <w:lang w:eastAsia="nl-BE"/>
              </w:rPr>
            </w:pPr>
            <w:r w:rsidRPr="00AA33B1">
              <w:rPr>
                <w:rFonts w:cs="Calibri"/>
                <w:noProof/>
                <w:sz w:val="18"/>
                <w:szCs w:val="18"/>
                <w:lang w:eastAsia="nl-BE"/>
              </w:rPr>
              <w:drawing>
                <wp:inline distT="0" distB="0" distL="0" distR="0" wp14:anchorId="3E9FFAAC" wp14:editId="1A607519">
                  <wp:extent cx="288000" cy="288000"/>
                  <wp:effectExtent l="0" t="0" r="0" b="0"/>
                  <wp:docPr id="31" name="Afbeelding 31" descr="http://www.sclera.be/resources/pictos/bewegin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lera.be/resources/pictos/beweging%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0926E21E" w14:textId="1B0FE500" w:rsidR="004F1B25" w:rsidRPr="00AA33B1" w:rsidRDefault="004F1B25" w:rsidP="005A6B6D">
            <w:pPr>
              <w:rPr>
                <w:rFonts w:cs="Calibri"/>
                <w:sz w:val="18"/>
                <w:szCs w:val="18"/>
              </w:rPr>
            </w:pPr>
            <w:r w:rsidRPr="00AA33B1">
              <w:rPr>
                <w:rFonts w:cs="Calibri"/>
                <w:sz w:val="18"/>
                <w:szCs w:val="18"/>
              </w:rPr>
              <w:t>KS</w:t>
            </w:r>
          </w:p>
        </w:tc>
        <w:tc>
          <w:tcPr>
            <w:tcW w:w="6237" w:type="dxa"/>
            <w:vAlign w:val="center"/>
          </w:tcPr>
          <w:p w14:paraId="2131A046" w14:textId="77777777" w:rsidR="004F1B25" w:rsidRPr="00AA33B1" w:rsidRDefault="004F1B25" w:rsidP="005A6B6D">
            <w:pPr>
              <w:rPr>
                <w:rFonts w:cs="Calibri"/>
                <w:sz w:val="18"/>
                <w:szCs w:val="18"/>
              </w:rPr>
            </w:pPr>
            <w:r w:rsidRPr="00AA33B1">
              <w:rPr>
                <w:rFonts w:cs="Calibri"/>
                <w:sz w:val="18"/>
                <w:szCs w:val="18"/>
              </w:rPr>
              <w:t>Sportdag in de kleuterschool</w:t>
            </w:r>
          </w:p>
          <w:p w14:paraId="33BD4CD3" w14:textId="490EF8DC" w:rsidR="004F1B25" w:rsidRPr="00AA33B1" w:rsidRDefault="004F1B25" w:rsidP="005A6B6D">
            <w:pPr>
              <w:rPr>
                <w:rFonts w:cs="Calibri"/>
                <w:i/>
                <w:sz w:val="18"/>
                <w:szCs w:val="18"/>
              </w:rPr>
            </w:pPr>
            <w:r w:rsidRPr="00AA33B1">
              <w:rPr>
                <w:rFonts w:cs="Calibri"/>
                <w:i/>
                <w:sz w:val="18"/>
                <w:szCs w:val="18"/>
              </w:rPr>
              <w:t>De kleuters doen sportieve kledij aan en nemen een gezond tussendoortje, een zonnepetje of regenjas mee</w:t>
            </w:r>
          </w:p>
        </w:tc>
        <w:tc>
          <w:tcPr>
            <w:tcW w:w="850" w:type="dxa"/>
            <w:vAlign w:val="center"/>
          </w:tcPr>
          <w:p w14:paraId="00390FC6" w14:textId="77777777" w:rsidR="004F1B25" w:rsidRPr="00AA33B1" w:rsidRDefault="004F1B25" w:rsidP="005A6B6D">
            <w:pPr>
              <w:rPr>
                <w:rFonts w:cs="Calibri"/>
                <w:sz w:val="18"/>
                <w:szCs w:val="18"/>
              </w:rPr>
            </w:pPr>
          </w:p>
        </w:tc>
      </w:tr>
      <w:tr w:rsidR="005A6B6D" w:rsidRPr="00AA33B1" w14:paraId="64B0B086" w14:textId="77777777" w:rsidTr="004F1B25">
        <w:trPr>
          <w:cantSplit/>
          <w:trHeight w:val="340"/>
        </w:trPr>
        <w:tc>
          <w:tcPr>
            <w:tcW w:w="1699" w:type="dxa"/>
            <w:vAlign w:val="center"/>
          </w:tcPr>
          <w:p w14:paraId="69EEB8F9" w14:textId="2DD342BF" w:rsidR="005A6B6D" w:rsidRPr="00AA33B1" w:rsidRDefault="005A6B6D" w:rsidP="005A6B6D">
            <w:pPr>
              <w:rPr>
                <w:rFonts w:cs="Calibri"/>
                <w:sz w:val="18"/>
                <w:szCs w:val="18"/>
              </w:rPr>
            </w:pPr>
            <w:r w:rsidRPr="00AA33B1">
              <w:rPr>
                <w:rFonts w:cs="Calibri"/>
                <w:sz w:val="18"/>
                <w:szCs w:val="18"/>
              </w:rPr>
              <w:t>Vrijdag 4 mei</w:t>
            </w:r>
          </w:p>
        </w:tc>
        <w:tc>
          <w:tcPr>
            <w:tcW w:w="851" w:type="dxa"/>
            <w:tcBorders>
              <w:bottom w:val="single" w:sz="4" w:space="0" w:color="auto"/>
            </w:tcBorders>
            <w:vAlign w:val="center"/>
          </w:tcPr>
          <w:p w14:paraId="063B2A76" w14:textId="2A1676BE" w:rsidR="005A6B6D" w:rsidRPr="00AA33B1" w:rsidRDefault="005A6B6D" w:rsidP="00B06522">
            <w:pPr>
              <w:jc w:val="center"/>
              <w:rPr>
                <w:rFonts w:cs="Calibri"/>
                <w:noProof/>
                <w:sz w:val="18"/>
                <w:szCs w:val="18"/>
              </w:rPr>
            </w:pPr>
            <w:r w:rsidRPr="00AA33B1">
              <w:rPr>
                <w:rFonts w:cs="Calibri"/>
                <w:noProof/>
                <w:sz w:val="18"/>
                <w:szCs w:val="18"/>
                <w:lang w:eastAsia="nl-BE"/>
              </w:rPr>
              <w:drawing>
                <wp:inline distT="0" distB="0" distL="0" distR="0" wp14:anchorId="3AD6107E" wp14:editId="67E6BAFE">
                  <wp:extent cx="288000" cy="288000"/>
                  <wp:effectExtent l="0" t="0" r="0" b="0"/>
                  <wp:docPr id="12" name="Afbeelding 12" descr="http://www.sclera.be/resources/pictos/bewegin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lera.be/resources/pictos/beweging%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26D8A9F7" w14:textId="6FA293C0" w:rsidR="005A6B6D" w:rsidRPr="00AA33B1" w:rsidRDefault="005A6B6D" w:rsidP="005A6B6D">
            <w:pPr>
              <w:rPr>
                <w:rFonts w:cs="Calibri"/>
                <w:sz w:val="18"/>
                <w:szCs w:val="18"/>
              </w:rPr>
            </w:pPr>
            <w:r w:rsidRPr="00AA33B1">
              <w:rPr>
                <w:rFonts w:cs="Calibri"/>
                <w:sz w:val="18"/>
                <w:szCs w:val="18"/>
              </w:rPr>
              <w:t>L5</w:t>
            </w:r>
          </w:p>
        </w:tc>
        <w:tc>
          <w:tcPr>
            <w:tcW w:w="6237" w:type="dxa"/>
            <w:vAlign w:val="center"/>
          </w:tcPr>
          <w:p w14:paraId="63E88052" w14:textId="77777777" w:rsidR="005A6B6D" w:rsidRPr="00AA33B1" w:rsidRDefault="005A6B6D" w:rsidP="005A6B6D">
            <w:pPr>
              <w:rPr>
                <w:rFonts w:cs="Calibri"/>
                <w:sz w:val="18"/>
                <w:szCs w:val="18"/>
              </w:rPr>
            </w:pPr>
            <w:r w:rsidRPr="00AA33B1">
              <w:rPr>
                <w:rFonts w:cs="Calibri"/>
                <w:sz w:val="18"/>
                <w:szCs w:val="18"/>
              </w:rPr>
              <w:t>Sportmiddag</w:t>
            </w:r>
          </w:p>
          <w:p w14:paraId="60FD2BF1" w14:textId="698FAEB7" w:rsidR="005A6B6D" w:rsidRPr="00AA33B1" w:rsidRDefault="005A6B6D" w:rsidP="005A6B6D">
            <w:pPr>
              <w:rPr>
                <w:rFonts w:cs="Calibri"/>
                <w:sz w:val="18"/>
                <w:szCs w:val="18"/>
              </w:rPr>
            </w:pPr>
            <w:r w:rsidRPr="00AA33B1">
              <w:rPr>
                <w:rFonts w:cs="Calibri"/>
                <w:i/>
                <w:sz w:val="18"/>
                <w:szCs w:val="18"/>
              </w:rPr>
              <w:t>Sportzak niet vergeten</w:t>
            </w:r>
          </w:p>
        </w:tc>
        <w:tc>
          <w:tcPr>
            <w:tcW w:w="850" w:type="dxa"/>
            <w:vAlign w:val="center"/>
          </w:tcPr>
          <w:p w14:paraId="6B8B93C4" w14:textId="482E9605" w:rsidR="005A6B6D" w:rsidRPr="00AA33B1" w:rsidRDefault="005A6B6D" w:rsidP="005A6B6D">
            <w:pPr>
              <w:rPr>
                <w:rFonts w:cs="Calibri"/>
                <w:sz w:val="18"/>
                <w:szCs w:val="18"/>
              </w:rPr>
            </w:pPr>
            <w:r w:rsidRPr="00AA33B1">
              <w:rPr>
                <w:rFonts w:cs="Calibri"/>
                <w:sz w:val="18"/>
                <w:szCs w:val="18"/>
              </w:rPr>
              <w:t>-</w:t>
            </w:r>
          </w:p>
        </w:tc>
      </w:tr>
      <w:tr w:rsidR="004F1B25" w:rsidRPr="00AA33B1" w14:paraId="71873B8E" w14:textId="77777777" w:rsidTr="004F1B25">
        <w:trPr>
          <w:cantSplit/>
          <w:trHeight w:val="340"/>
        </w:trPr>
        <w:tc>
          <w:tcPr>
            <w:tcW w:w="1699" w:type="dxa"/>
            <w:vMerge w:val="restart"/>
            <w:vAlign w:val="center"/>
          </w:tcPr>
          <w:p w14:paraId="463D9D84" w14:textId="5AFEB45C" w:rsidR="004F1B25" w:rsidRPr="00AA33B1" w:rsidRDefault="004F1B25" w:rsidP="005A6B6D">
            <w:pPr>
              <w:rPr>
                <w:rFonts w:cs="Calibri"/>
                <w:sz w:val="18"/>
                <w:szCs w:val="18"/>
              </w:rPr>
            </w:pPr>
            <w:r w:rsidRPr="00AA33B1">
              <w:rPr>
                <w:rFonts w:cs="Calibri"/>
                <w:sz w:val="18"/>
                <w:szCs w:val="18"/>
              </w:rPr>
              <w:t>Maandag 7 mei</w:t>
            </w:r>
          </w:p>
        </w:tc>
        <w:tc>
          <w:tcPr>
            <w:tcW w:w="851" w:type="dxa"/>
            <w:tcBorders>
              <w:bottom w:val="single" w:sz="4" w:space="0" w:color="auto"/>
            </w:tcBorders>
            <w:vAlign w:val="center"/>
          </w:tcPr>
          <w:p w14:paraId="44D0BBE0" w14:textId="6E63ECFC" w:rsidR="004F1B25" w:rsidRPr="00AA33B1" w:rsidRDefault="004F1B25" w:rsidP="00B06522">
            <w:pPr>
              <w:jc w:val="center"/>
              <w:rPr>
                <w:rFonts w:cs="Calibri"/>
                <w:noProof/>
                <w:sz w:val="18"/>
                <w:szCs w:val="18"/>
              </w:rPr>
            </w:pPr>
            <w:r w:rsidRPr="00AA33B1">
              <w:rPr>
                <w:rFonts w:cs="Calibri"/>
                <w:noProof/>
                <w:sz w:val="18"/>
                <w:szCs w:val="18"/>
                <w:lang w:eastAsia="nl-BE"/>
              </w:rPr>
              <w:drawing>
                <wp:inline distT="0" distB="0" distL="0" distR="0" wp14:anchorId="0A877005" wp14:editId="75A13B40">
                  <wp:extent cx="288000" cy="288000"/>
                  <wp:effectExtent l="0" t="0" r="0" b="0"/>
                  <wp:docPr id="6" name="Afbeelding 6" descr="zwem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mba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16C461EF" w14:textId="3E089D75" w:rsidR="004F1B25" w:rsidRPr="00AA33B1" w:rsidRDefault="004F1B25" w:rsidP="005A6B6D">
            <w:pPr>
              <w:rPr>
                <w:rFonts w:cs="Calibri"/>
                <w:sz w:val="18"/>
                <w:szCs w:val="18"/>
              </w:rPr>
            </w:pPr>
            <w:r w:rsidRPr="00AA33B1">
              <w:rPr>
                <w:rFonts w:cs="Calibri"/>
                <w:sz w:val="18"/>
                <w:szCs w:val="18"/>
              </w:rPr>
              <w:t>K3a, L2, L4</w:t>
            </w:r>
          </w:p>
        </w:tc>
        <w:tc>
          <w:tcPr>
            <w:tcW w:w="6237" w:type="dxa"/>
            <w:vAlign w:val="center"/>
          </w:tcPr>
          <w:p w14:paraId="6B8D59A8" w14:textId="77777777" w:rsidR="004F1B25" w:rsidRPr="00AA33B1" w:rsidRDefault="004F1B25" w:rsidP="005A6B6D">
            <w:pPr>
              <w:rPr>
                <w:rFonts w:cs="Calibri"/>
                <w:sz w:val="18"/>
                <w:szCs w:val="18"/>
              </w:rPr>
            </w:pPr>
            <w:r w:rsidRPr="00AA33B1">
              <w:rPr>
                <w:rFonts w:cs="Calibri"/>
                <w:sz w:val="18"/>
                <w:szCs w:val="18"/>
              </w:rPr>
              <w:t>Zwemmen</w:t>
            </w:r>
          </w:p>
          <w:p w14:paraId="06EDD456" w14:textId="28B57F2A" w:rsidR="004F1B25" w:rsidRPr="00AA33B1" w:rsidRDefault="004F1B25" w:rsidP="005A6B6D">
            <w:pPr>
              <w:rPr>
                <w:rFonts w:cs="Calibri"/>
                <w:sz w:val="18"/>
                <w:szCs w:val="18"/>
              </w:rPr>
            </w:pPr>
            <w:r w:rsidRPr="00AA33B1">
              <w:rPr>
                <w:rFonts w:cs="Calibri"/>
                <w:i/>
                <w:sz w:val="18"/>
                <w:szCs w:val="18"/>
              </w:rPr>
              <w:t>Zwemzak niet vergeten</w:t>
            </w:r>
            <w:r w:rsidRPr="00AA33B1">
              <w:rPr>
                <w:rFonts w:cs="Calibri"/>
                <w:sz w:val="18"/>
                <w:szCs w:val="18"/>
              </w:rPr>
              <w:t>.</w:t>
            </w:r>
          </w:p>
        </w:tc>
        <w:tc>
          <w:tcPr>
            <w:tcW w:w="850" w:type="dxa"/>
            <w:vAlign w:val="center"/>
          </w:tcPr>
          <w:p w14:paraId="6CF797CB" w14:textId="55DC2EEC" w:rsidR="004F1B25" w:rsidRPr="00AA33B1" w:rsidRDefault="004F1B25" w:rsidP="005A6B6D">
            <w:pPr>
              <w:rPr>
                <w:rFonts w:cs="Calibri"/>
                <w:sz w:val="18"/>
                <w:szCs w:val="18"/>
              </w:rPr>
            </w:pPr>
            <w:r w:rsidRPr="00AA33B1">
              <w:rPr>
                <w:rFonts w:cs="Calibri"/>
                <w:sz w:val="18"/>
                <w:szCs w:val="18"/>
              </w:rPr>
              <w:t>-</w:t>
            </w:r>
          </w:p>
        </w:tc>
      </w:tr>
      <w:tr w:rsidR="004F1B25" w:rsidRPr="00AA33B1" w14:paraId="26CF870B" w14:textId="77777777" w:rsidTr="004F1B25">
        <w:trPr>
          <w:cantSplit/>
          <w:trHeight w:val="340"/>
        </w:trPr>
        <w:tc>
          <w:tcPr>
            <w:tcW w:w="1699" w:type="dxa"/>
            <w:vMerge/>
            <w:vAlign w:val="center"/>
          </w:tcPr>
          <w:p w14:paraId="5187C1AB" w14:textId="77777777" w:rsidR="004F1B25" w:rsidRPr="00AA33B1" w:rsidRDefault="004F1B25" w:rsidP="005A6B6D">
            <w:pPr>
              <w:rPr>
                <w:rFonts w:cs="Calibri"/>
                <w:sz w:val="18"/>
                <w:szCs w:val="18"/>
              </w:rPr>
            </w:pPr>
          </w:p>
        </w:tc>
        <w:tc>
          <w:tcPr>
            <w:tcW w:w="851" w:type="dxa"/>
            <w:tcBorders>
              <w:bottom w:val="single" w:sz="4" w:space="0" w:color="auto"/>
            </w:tcBorders>
            <w:vAlign w:val="center"/>
          </w:tcPr>
          <w:p w14:paraId="601D8D84" w14:textId="15E04DBC" w:rsidR="004F1B25" w:rsidRPr="00AA33B1" w:rsidRDefault="004F1B25" w:rsidP="00B06522">
            <w:pPr>
              <w:jc w:val="center"/>
              <w:rPr>
                <w:rFonts w:cs="Calibri"/>
                <w:noProof/>
                <w:sz w:val="18"/>
                <w:szCs w:val="18"/>
                <w:lang w:eastAsia="nl-BE"/>
              </w:rPr>
            </w:pPr>
            <w:r w:rsidRPr="00AA33B1">
              <w:rPr>
                <w:rFonts w:cs="Calibri"/>
                <w:noProof/>
                <w:sz w:val="18"/>
                <w:szCs w:val="18"/>
                <w:lang w:eastAsia="nl-BE"/>
              </w:rPr>
              <w:drawing>
                <wp:inline distT="0" distB="0" distL="0" distR="0" wp14:anchorId="5912E4E9" wp14:editId="44E4A0A7">
                  <wp:extent cx="288000" cy="288000"/>
                  <wp:effectExtent l="0" t="0" r="0" b="0"/>
                  <wp:docPr id="3" name="Afbeelding 3" descr="boeken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kenplan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68CAFD55" w14:textId="41E8A57D" w:rsidR="004F1B25" w:rsidRPr="00AA33B1" w:rsidRDefault="004F1B25" w:rsidP="005A6B6D">
            <w:pPr>
              <w:rPr>
                <w:rFonts w:cs="Calibri"/>
                <w:sz w:val="18"/>
                <w:szCs w:val="18"/>
              </w:rPr>
            </w:pPr>
            <w:r w:rsidRPr="00AA33B1">
              <w:rPr>
                <w:rFonts w:cs="Calibri"/>
                <w:sz w:val="18"/>
                <w:szCs w:val="18"/>
              </w:rPr>
              <w:t>KS + LS</w:t>
            </w:r>
          </w:p>
        </w:tc>
        <w:tc>
          <w:tcPr>
            <w:tcW w:w="6237" w:type="dxa"/>
            <w:vAlign w:val="center"/>
          </w:tcPr>
          <w:p w14:paraId="4E6593CC" w14:textId="1D08B347" w:rsidR="004F1B25" w:rsidRPr="00AA33B1" w:rsidRDefault="004F1B25" w:rsidP="005A6B6D">
            <w:pPr>
              <w:rPr>
                <w:rFonts w:cs="Calibri"/>
                <w:sz w:val="18"/>
                <w:szCs w:val="18"/>
              </w:rPr>
            </w:pPr>
            <w:r w:rsidRPr="00AA33B1">
              <w:rPr>
                <w:rFonts w:cs="Calibri"/>
                <w:sz w:val="18"/>
                <w:szCs w:val="18"/>
              </w:rPr>
              <w:t>Start binnenbrengen boeken voor de boekenruilbeurs</w:t>
            </w:r>
          </w:p>
        </w:tc>
        <w:tc>
          <w:tcPr>
            <w:tcW w:w="850" w:type="dxa"/>
            <w:vAlign w:val="center"/>
          </w:tcPr>
          <w:p w14:paraId="29E3E4DC" w14:textId="77777777" w:rsidR="004F1B25" w:rsidRPr="00AA33B1" w:rsidRDefault="004F1B25" w:rsidP="005A6B6D">
            <w:pPr>
              <w:rPr>
                <w:rFonts w:cs="Calibri"/>
                <w:sz w:val="18"/>
                <w:szCs w:val="18"/>
              </w:rPr>
            </w:pPr>
          </w:p>
        </w:tc>
      </w:tr>
      <w:tr w:rsidR="00C35DFE" w:rsidRPr="00AA33B1" w14:paraId="619CDBE6" w14:textId="77777777" w:rsidTr="004F1B25">
        <w:trPr>
          <w:cantSplit/>
          <w:trHeight w:val="340"/>
        </w:trPr>
        <w:tc>
          <w:tcPr>
            <w:tcW w:w="1699" w:type="dxa"/>
            <w:vMerge w:val="restart"/>
            <w:vAlign w:val="center"/>
          </w:tcPr>
          <w:p w14:paraId="33360756" w14:textId="36E1DF62" w:rsidR="00C35DFE" w:rsidRPr="00AA33B1" w:rsidRDefault="00C35DFE" w:rsidP="005A6B6D">
            <w:pPr>
              <w:rPr>
                <w:rFonts w:cs="Calibri"/>
                <w:sz w:val="18"/>
                <w:szCs w:val="18"/>
              </w:rPr>
            </w:pPr>
            <w:r w:rsidRPr="00AA33B1">
              <w:rPr>
                <w:rFonts w:cs="Calibri"/>
                <w:sz w:val="18"/>
                <w:szCs w:val="18"/>
              </w:rPr>
              <w:t>Dinsdag 8 mei</w:t>
            </w:r>
          </w:p>
        </w:tc>
        <w:tc>
          <w:tcPr>
            <w:tcW w:w="851" w:type="dxa"/>
            <w:tcBorders>
              <w:bottom w:val="single" w:sz="4" w:space="0" w:color="auto"/>
            </w:tcBorders>
            <w:vAlign w:val="center"/>
          </w:tcPr>
          <w:p w14:paraId="3AC448E8" w14:textId="4DE36DF3" w:rsidR="00C35DFE" w:rsidRPr="00AA33B1" w:rsidRDefault="00C35DFE" w:rsidP="00B06522">
            <w:pPr>
              <w:jc w:val="center"/>
              <w:rPr>
                <w:rFonts w:cs="Calibri"/>
                <w:noProof/>
                <w:sz w:val="18"/>
                <w:szCs w:val="18"/>
              </w:rPr>
            </w:pPr>
            <w:r w:rsidRPr="00AA33B1">
              <w:rPr>
                <w:rFonts w:cs="Calibri"/>
                <w:noProof/>
                <w:sz w:val="18"/>
                <w:szCs w:val="18"/>
                <w:lang w:eastAsia="nl-BE"/>
              </w:rPr>
              <w:drawing>
                <wp:inline distT="0" distB="0" distL="0" distR="0" wp14:anchorId="28FDEF1A" wp14:editId="30CA7A89">
                  <wp:extent cx="288000" cy="288000"/>
                  <wp:effectExtent l="0" t="0" r="0" b="0"/>
                  <wp:docPr id="17" name="Afbeelding 17"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172DBDE2" w14:textId="4F40890B" w:rsidR="00C35DFE" w:rsidRPr="00AA33B1" w:rsidRDefault="00C35DFE" w:rsidP="005A6B6D">
            <w:pPr>
              <w:rPr>
                <w:rFonts w:cs="Calibri"/>
                <w:sz w:val="18"/>
                <w:szCs w:val="18"/>
              </w:rPr>
            </w:pPr>
            <w:r w:rsidRPr="00AA33B1">
              <w:rPr>
                <w:rFonts w:cs="Calibri"/>
                <w:sz w:val="18"/>
                <w:szCs w:val="18"/>
              </w:rPr>
              <w:t>L3b</w:t>
            </w:r>
          </w:p>
        </w:tc>
        <w:tc>
          <w:tcPr>
            <w:tcW w:w="6237" w:type="dxa"/>
            <w:vAlign w:val="center"/>
          </w:tcPr>
          <w:p w14:paraId="63C2A54A" w14:textId="77777777" w:rsidR="00C35DFE" w:rsidRPr="00AA33B1" w:rsidRDefault="00C35DFE" w:rsidP="005A6B6D">
            <w:pPr>
              <w:rPr>
                <w:rFonts w:cs="Calibri"/>
                <w:sz w:val="18"/>
                <w:szCs w:val="18"/>
                <w:lang w:val="en-GB"/>
              </w:rPr>
            </w:pPr>
            <w:r w:rsidRPr="00AA33B1">
              <w:rPr>
                <w:rFonts w:cs="Calibri"/>
                <w:sz w:val="18"/>
                <w:szCs w:val="18"/>
                <w:lang w:val="en-GB"/>
              </w:rPr>
              <w:t>Deep in the woods – CC Berchem</w:t>
            </w:r>
          </w:p>
          <w:p w14:paraId="50DA3329" w14:textId="28EF338C" w:rsidR="00C35DFE" w:rsidRPr="00AA33B1" w:rsidRDefault="00C35DFE" w:rsidP="005A6B6D">
            <w:pPr>
              <w:rPr>
                <w:rFonts w:cs="Calibri"/>
                <w:i/>
                <w:color w:val="000000"/>
                <w:sz w:val="18"/>
                <w:szCs w:val="18"/>
                <w:shd w:val="clear" w:color="auto" w:fill="FFFFFF"/>
              </w:rPr>
            </w:pPr>
            <w:r w:rsidRPr="00AA33B1">
              <w:rPr>
                <w:rFonts w:cs="Calibri"/>
                <w:i/>
                <w:color w:val="000000"/>
                <w:sz w:val="18"/>
                <w:szCs w:val="18"/>
                <w:shd w:val="clear" w:color="auto" w:fill="FFFFFF"/>
              </w:rPr>
              <w:t>Licht is een danser.</w:t>
            </w:r>
            <w:r w:rsidRPr="00AA33B1">
              <w:rPr>
                <w:rFonts w:cs="Calibri"/>
                <w:i/>
                <w:color w:val="000000"/>
                <w:sz w:val="18"/>
                <w:szCs w:val="18"/>
              </w:rPr>
              <w:t xml:space="preserve"> </w:t>
            </w:r>
            <w:r w:rsidRPr="00AA33B1">
              <w:rPr>
                <w:rFonts w:cs="Calibri"/>
                <w:i/>
                <w:color w:val="000000"/>
                <w:sz w:val="18"/>
                <w:szCs w:val="18"/>
                <w:shd w:val="clear" w:color="auto" w:fill="FFFFFF"/>
              </w:rPr>
              <w:t xml:space="preserve">Klinkt dat gek? Door in een donkere ruimte met licht en rook een illusie uit te bouwen, toont kunstenaar </w:t>
            </w:r>
            <w:proofErr w:type="spellStart"/>
            <w:r w:rsidRPr="00AA33B1">
              <w:rPr>
                <w:rFonts w:cs="Calibri"/>
                <w:i/>
                <w:color w:val="000000"/>
                <w:sz w:val="18"/>
                <w:szCs w:val="18"/>
                <w:shd w:val="clear" w:color="auto" w:fill="FFFFFF"/>
              </w:rPr>
              <w:t>Arnal</w:t>
            </w:r>
            <w:proofErr w:type="spellEnd"/>
            <w:r w:rsidRPr="00AA33B1">
              <w:rPr>
                <w:rFonts w:cs="Calibri"/>
                <w:i/>
                <w:color w:val="000000"/>
                <w:sz w:val="18"/>
                <w:szCs w:val="18"/>
                <w:shd w:val="clear" w:color="auto" w:fill="FFFFFF"/>
              </w:rPr>
              <w:t xml:space="preserve"> </w:t>
            </w:r>
            <w:proofErr w:type="spellStart"/>
            <w:r w:rsidRPr="00AA33B1">
              <w:rPr>
                <w:rFonts w:cs="Calibri"/>
                <w:i/>
                <w:color w:val="000000"/>
                <w:sz w:val="18"/>
                <w:szCs w:val="18"/>
                <w:shd w:val="clear" w:color="auto" w:fill="FFFFFF"/>
              </w:rPr>
              <w:t>Burtschy</w:t>
            </w:r>
            <w:proofErr w:type="spellEnd"/>
            <w:r w:rsidRPr="00AA33B1">
              <w:rPr>
                <w:rFonts w:cs="Calibri"/>
                <w:i/>
                <w:color w:val="000000"/>
                <w:sz w:val="18"/>
                <w:szCs w:val="18"/>
                <w:shd w:val="clear" w:color="auto" w:fill="FFFFFF"/>
              </w:rPr>
              <w:t xml:space="preserve"> dat licht een prachtige danser is.</w:t>
            </w:r>
          </w:p>
        </w:tc>
        <w:tc>
          <w:tcPr>
            <w:tcW w:w="850" w:type="dxa"/>
            <w:vAlign w:val="center"/>
          </w:tcPr>
          <w:p w14:paraId="5DE97E3D" w14:textId="790D4C4D" w:rsidR="00C35DFE" w:rsidRPr="00AA33B1" w:rsidRDefault="00C35DFE" w:rsidP="00134F16">
            <w:pPr>
              <w:rPr>
                <w:rFonts w:cs="Calibri"/>
                <w:sz w:val="18"/>
                <w:szCs w:val="18"/>
              </w:rPr>
            </w:pPr>
            <w:r w:rsidRPr="00AA33B1">
              <w:rPr>
                <w:rFonts w:cs="Calibri"/>
                <w:sz w:val="18"/>
                <w:szCs w:val="18"/>
              </w:rPr>
              <w:t>€ 4,00</w:t>
            </w:r>
          </w:p>
        </w:tc>
      </w:tr>
      <w:tr w:rsidR="00C35DFE" w:rsidRPr="00AA33B1" w14:paraId="74D7C74A" w14:textId="77777777" w:rsidTr="004F1B25">
        <w:trPr>
          <w:cantSplit/>
          <w:trHeight w:val="340"/>
        </w:trPr>
        <w:tc>
          <w:tcPr>
            <w:tcW w:w="1699" w:type="dxa"/>
            <w:vMerge/>
            <w:vAlign w:val="center"/>
          </w:tcPr>
          <w:p w14:paraId="49500874" w14:textId="77777777" w:rsidR="00C35DFE" w:rsidRPr="00AA33B1" w:rsidRDefault="00C35DFE" w:rsidP="005A6B6D">
            <w:pPr>
              <w:rPr>
                <w:rFonts w:cs="Calibri"/>
                <w:sz w:val="18"/>
                <w:szCs w:val="18"/>
              </w:rPr>
            </w:pPr>
          </w:p>
        </w:tc>
        <w:tc>
          <w:tcPr>
            <w:tcW w:w="851" w:type="dxa"/>
            <w:tcBorders>
              <w:bottom w:val="single" w:sz="4" w:space="0" w:color="auto"/>
            </w:tcBorders>
            <w:vAlign w:val="center"/>
          </w:tcPr>
          <w:p w14:paraId="1E61154C" w14:textId="0DEF3E98" w:rsidR="00C35DFE" w:rsidRPr="00AA33B1" w:rsidRDefault="00C35DFE" w:rsidP="00B06522">
            <w:pPr>
              <w:jc w:val="center"/>
              <w:rPr>
                <w:rFonts w:cs="Calibri"/>
                <w:noProof/>
                <w:sz w:val="18"/>
                <w:szCs w:val="18"/>
                <w:lang w:eastAsia="nl-BE"/>
              </w:rPr>
            </w:pPr>
            <w:r w:rsidRPr="00AA33B1">
              <w:rPr>
                <w:rFonts w:cs="Calibri"/>
                <w:noProof/>
                <w:sz w:val="18"/>
                <w:szCs w:val="18"/>
                <w:lang w:eastAsia="nl-BE"/>
              </w:rPr>
              <w:drawing>
                <wp:inline distT="0" distB="0" distL="0" distR="0" wp14:anchorId="2E40FF92" wp14:editId="0E996047">
                  <wp:extent cx="288000" cy="288000"/>
                  <wp:effectExtent l="0" t="0" r="0" b="0"/>
                  <wp:docPr id="29" name="Afbeelding 29"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0D7ABF35" w14:textId="0A87F0D0" w:rsidR="00C35DFE" w:rsidRPr="00AA33B1" w:rsidRDefault="00C35DFE" w:rsidP="005A6B6D">
            <w:pPr>
              <w:rPr>
                <w:rFonts w:cs="Calibri"/>
                <w:sz w:val="18"/>
                <w:szCs w:val="18"/>
              </w:rPr>
            </w:pPr>
            <w:r w:rsidRPr="00AA33B1">
              <w:rPr>
                <w:rFonts w:cs="Calibri"/>
                <w:sz w:val="18"/>
                <w:szCs w:val="18"/>
              </w:rPr>
              <w:t>L1a</w:t>
            </w:r>
          </w:p>
        </w:tc>
        <w:tc>
          <w:tcPr>
            <w:tcW w:w="6237" w:type="dxa"/>
            <w:vAlign w:val="center"/>
          </w:tcPr>
          <w:p w14:paraId="3B2E6450" w14:textId="68A50F6E" w:rsidR="00C35DFE" w:rsidRPr="00AA33B1" w:rsidRDefault="00C35DFE" w:rsidP="005A6B6D">
            <w:pPr>
              <w:rPr>
                <w:rFonts w:cs="Calibri"/>
                <w:sz w:val="18"/>
                <w:szCs w:val="18"/>
              </w:rPr>
            </w:pPr>
            <w:r w:rsidRPr="00AA33B1">
              <w:rPr>
                <w:rFonts w:cs="Calibri"/>
                <w:sz w:val="18"/>
                <w:szCs w:val="18"/>
              </w:rPr>
              <w:t xml:space="preserve">Uitstap naar </w:t>
            </w:r>
            <w:proofErr w:type="spellStart"/>
            <w:r w:rsidRPr="00AA33B1">
              <w:rPr>
                <w:rFonts w:cs="Calibri"/>
                <w:sz w:val="18"/>
                <w:szCs w:val="18"/>
              </w:rPr>
              <w:t>Amuz</w:t>
            </w:r>
            <w:proofErr w:type="spellEnd"/>
            <w:r w:rsidRPr="00AA33B1">
              <w:rPr>
                <w:rFonts w:cs="Calibri"/>
                <w:sz w:val="18"/>
                <w:szCs w:val="18"/>
              </w:rPr>
              <w:t xml:space="preserve"> – Op stap met Thomas</w:t>
            </w:r>
          </w:p>
          <w:p w14:paraId="39060961" w14:textId="1056AF4F" w:rsidR="00C35DFE" w:rsidRPr="00AA33B1" w:rsidRDefault="00C35DFE" w:rsidP="005A6B6D">
            <w:pPr>
              <w:rPr>
                <w:rFonts w:cs="Calibri"/>
                <w:i/>
                <w:sz w:val="18"/>
                <w:szCs w:val="18"/>
              </w:rPr>
            </w:pPr>
            <w:r w:rsidRPr="00AA33B1">
              <w:rPr>
                <w:rFonts w:cs="Calibri"/>
                <w:i/>
                <w:sz w:val="18"/>
                <w:szCs w:val="18"/>
              </w:rPr>
              <w:t>Een interactieve rondleiding over het verhaal van Thomas waarbij de leerlingen via diverse opdrachten het verhaal leren kennen.</w:t>
            </w:r>
          </w:p>
        </w:tc>
        <w:tc>
          <w:tcPr>
            <w:tcW w:w="850" w:type="dxa"/>
            <w:vAlign w:val="center"/>
          </w:tcPr>
          <w:p w14:paraId="37A29FC3" w14:textId="653E4BFD" w:rsidR="00C35DFE" w:rsidRPr="00AA33B1" w:rsidRDefault="00C35DFE" w:rsidP="00134F16">
            <w:pPr>
              <w:rPr>
                <w:rFonts w:cs="Calibri"/>
                <w:sz w:val="18"/>
                <w:szCs w:val="18"/>
              </w:rPr>
            </w:pPr>
            <w:r w:rsidRPr="00AA33B1">
              <w:rPr>
                <w:rFonts w:cs="Calibri"/>
                <w:sz w:val="18"/>
                <w:szCs w:val="18"/>
              </w:rPr>
              <w:t>€ 5,00</w:t>
            </w:r>
          </w:p>
        </w:tc>
      </w:tr>
      <w:tr w:rsidR="005A6B6D" w:rsidRPr="00AA33B1" w14:paraId="33385102" w14:textId="77777777" w:rsidTr="004F1B25">
        <w:trPr>
          <w:cantSplit/>
          <w:trHeight w:val="340"/>
        </w:trPr>
        <w:tc>
          <w:tcPr>
            <w:tcW w:w="1699" w:type="dxa"/>
            <w:vAlign w:val="center"/>
          </w:tcPr>
          <w:p w14:paraId="3B3D3E19" w14:textId="1EFD7B65" w:rsidR="005A6B6D" w:rsidRPr="00AA33B1" w:rsidRDefault="00D77582" w:rsidP="005A6B6D">
            <w:pPr>
              <w:rPr>
                <w:rFonts w:cs="Calibri"/>
                <w:sz w:val="18"/>
                <w:szCs w:val="18"/>
              </w:rPr>
            </w:pPr>
            <w:r w:rsidRPr="00AA33B1">
              <w:rPr>
                <w:rFonts w:cs="Calibri"/>
                <w:sz w:val="18"/>
                <w:szCs w:val="18"/>
              </w:rPr>
              <w:t xml:space="preserve">Woensdag 9 mei </w:t>
            </w:r>
          </w:p>
        </w:tc>
        <w:tc>
          <w:tcPr>
            <w:tcW w:w="851" w:type="dxa"/>
            <w:tcBorders>
              <w:bottom w:val="single" w:sz="4" w:space="0" w:color="auto"/>
            </w:tcBorders>
            <w:vAlign w:val="center"/>
          </w:tcPr>
          <w:p w14:paraId="37842691" w14:textId="7D73A6F5" w:rsidR="005A6B6D" w:rsidRPr="00AA33B1" w:rsidRDefault="00D77582" w:rsidP="00B06522">
            <w:pPr>
              <w:jc w:val="center"/>
              <w:rPr>
                <w:rFonts w:cs="Calibri"/>
                <w:noProof/>
                <w:sz w:val="18"/>
                <w:szCs w:val="18"/>
              </w:rPr>
            </w:pPr>
            <w:r w:rsidRPr="00AA33B1">
              <w:rPr>
                <w:rFonts w:cs="Calibri"/>
                <w:noProof/>
                <w:sz w:val="18"/>
                <w:szCs w:val="18"/>
                <w:lang w:eastAsia="nl-BE"/>
              </w:rPr>
              <w:drawing>
                <wp:inline distT="0" distB="0" distL="0" distR="0" wp14:anchorId="58D8F9F7" wp14:editId="16FA6767">
                  <wp:extent cx="288000" cy="288000"/>
                  <wp:effectExtent l="0" t="0" r="0" b="0"/>
                  <wp:docPr id="18" name="Afbeelding 18"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63C84837" w14:textId="19FD10C9" w:rsidR="005A6B6D" w:rsidRPr="00AA33B1" w:rsidRDefault="00D77582" w:rsidP="005A6B6D">
            <w:pPr>
              <w:rPr>
                <w:rFonts w:cs="Calibri"/>
                <w:sz w:val="18"/>
                <w:szCs w:val="18"/>
              </w:rPr>
            </w:pPr>
            <w:r w:rsidRPr="00AA33B1">
              <w:rPr>
                <w:rFonts w:cs="Calibri"/>
                <w:sz w:val="18"/>
                <w:szCs w:val="18"/>
              </w:rPr>
              <w:t>L3</w:t>
            </w:r>
            <w:r w:rsidR="00496E42" w:rsidRPr="00AA33B1">
              <w:rPr>
                <w:rFonts w:cs="Calibri"/>
                <w:sz w:val="18"/>
                <w:szCs w:val="18"/>
              </w:rPr>
              <w:t>a</w:t>
            </w:r>
          </w:p>
        </w:tc>
        <w:tc>
          <w:tcPr>
            <w:tcW w:w="6237" w:type="dxa"/>
            <w:vAlign w:val="center"/>
          </w:tcPr>
          <w:p w14:paraId="492C3CD9" w14:textId="77777777" w:rsidR="005A6B6D" w:rsidRPr="00AA33B1" w:rsidRDefault="00D77582" w:rsidP="005A6B6D">
            <w:pPr>
              <w:rPr>
                <w:rFonts w:cs="Calibri"/>
                <w:sz w:val="18"/>
                <w:szCs w:val="18"/>
                <w:lang w:val="en-GB"/>
              </w:rPr>
            </w:pPr>
            <w:r w:rsidRPr="00AA33B1">
              <w:rPr>
                <w:rFonts w:cs="Calibri"/>
                <w:sz w:val="18"/>
                <w:szCs w:val="18"/>
                <w:lang w:val="en-GB"/>
              </w:rPr>
              <w:t>Deep in the woods – CC Berchem</w:t>
            </w:r>
          </w:p>
          <w:p w14:paraId="15874105" w14:textId="4127226E" w:rsidR="00C35DFE" w:rsidRPr="00AA33B1" w:rsidRDefault="00C35DFE" w:rsidP="005A6B6D">
            <w:pPr>
              <w:rPr>
                <w:rFonts w:cs="Calibri"/>
                <w:sz w:val="18"/>
                <w:szCs w:val="18"/>
              </w:rPr>
            </w:pPr>
            <w:r w:rsidRPr="00AA33B1">
              <w:rPr>
                <w:rFonts w:cs="Calibri"/>
                <w:i/>
                <w:color w:val="000000"/>
                <w:sz w:val="18"/>
                <w:szCs w:val="18"/>
                <w:shd w:val="clear" w:color="auto" w:fill="FFFFFF"/>
              </w:rPr>
              <w:t>Licht is een danser.</w:t>
            </w:r>
            <w:r w:rsidRPr="00AA33B1">
              <w:rPr>
                <w:rFonts w:cs="Calibri"/>
                <w:i/>
                <w:color w:val="000000"/>
                <w:sz w:val="18"/>
                <w:szCs w:val="18"/>
              </w:rPr>
              <w:t xml:space="preserve"> </w:t>
            </w:r>
            <w:r w:rsidRPr="00AA33B1">
              <w:rPr>
                <w:rFonts w:cs="Calibri"/>
                <w:i/>
                <w:color w:val="000000"/>
                <w:sz w:val="18"/>
                <w:szCs w:val="18"/>
                <w:shd w:val="clear" w:color="auto" w:fill="FFFFFF"/>
              </w:rPr>
              <w:t xml:space="preserve">Klinkt dat gek? Door in een donkere ruimte met licht en rook een illusie uit te bouwen, toont kunstenaar </w:t>
            </w:r>
            <w:proofErr w:type="spellStart"/>
            <w:r w:rsidRPr="00AA33B1">
              <w:rPr>
                <w:rFonts w:cs="Calibri"/>
                <w:i/>
                <w:color w:val="000000"/>
                <w:sz w:val="18"/>
                <w:szCs w:val="18"/>
                <w:shd w:val="clear" w:color="auto" w:fill="FFFFFF"/>
              </w:rPr>
              <w:t>Arnal</w:t>
            </w:r>
            <w:proofErr w:type="spellEnd"/>
            <w:r w:rsidRPr="00AA33B1">
              <w:rPr>
                <w:rFonts w:cs="Calibri"/>
                <w:i/>
                <w:color w:val="000000"/>
                <w:sz w:val="18"/>
                <w:szCs w:val="18"/>
                <w:shd w:val="clear" w:color="auto" w:fill="FFFFFF"/>
              </w:rPr>
              <w:t xml:space="preserve"> </w:t>
            </w:r>
            <w:proofErr w:type="spellStart"/>
            <w:r w:rsidRPr="00AA33B1">
              <w:rPr>
                <w:rFonts w:cs="Calibri"/>
                <w:i/>
                <w:color w:val="000000"/>
                <w:sz w:val="18"/>
                <w:szCs w:val="18"/>
                <w:shd w:val="clear" w:color="auto" w:fill="FFFFFF"/>
              </w:rPr>
              <w:t>Burtschy</w:t>
            </w:r>
            <w:proofErr w:type="spellEnd"/>
            <w:r w:rsidRPr="00AA33B1">
              <w:rPr>
                <w:rFonts w:cs="Calibri"/>
                <w:i/>
                <w:color w:val="000000"/>
                <w:sz w:val="18"/>
                <w:szCs w:val="18"/>
                <w:shd w:val="clear" w:color="auto" w:fill="FFFFFF"/>
              </w:rPr>
              <w:t xml:space="preserve"> dat licht een prachtige danser is.</w:t>
            </w:r>
          </w:p>
        </w:tc>
        <w:tc>
          <w:tcPr>
            <w:tcW w:w="850" w:type="dxa"/>
            <w:vAlign w:val="center"/>
          </w:tcPr>
          <w:p w14:paraId="00D62AE5" w14:textId="1627FBE0" w:rsidR="005A6B6D" w:rsidRPr="00AA33B1" w:rsidRDefault="00134F16" w:rsidP="005A6B6D">
            <w:pPr>
              <w:rPr>
                <w:rFonts w:cs="Calibri"/>
                <w:sz w:val="18"/>
                <w:szCs w:val="18"/>
              </w:rPr>
            </w:pPr>
            <w:r w:rsidRPr="00AA33B1">
              <w:rPr>
                <w:rFonts w:cs="Calibri"/>
                <w:sz w:val="18"/>
                <w:szCs w:val="18"/>
              </w:rPr>
              <w:t>€ 4,00</w:t>
            </w:r>
          </w:p>
        </w:tc>
      </w:tr>
      <w:tr w:rsidR="005A6B6D" w:rsidRPr="00AA33B1" w14:paraId="21CC3731" w14:textId="77777777" w:rsidTr="004F1B25">
        <w:trPr>
          <w:cantSplit/>
          <w:trHeight w:val="340"/>
        </w:trPr>
        <w:tc>
          <w:tcPr>
            <w:tcW w:w="1699" w:type="dxa"/>
            <w:shd w:val="clear" w:color="auto" w:fill="BFBFBF" w:themeFill="background1" w:themeFillShade="BF"/>
            <w:vAlign w:val="center"/>
          </w:tcPr>
          <w:p w14:paraId="418CABA2" w14:textId="67BB1DDF" w:rsidR="005A6B6D" w:rsidRPr="00AA33B1" w:rsidRDefault="005A6B6D" w:rsidP="005A6B6D">
            <w:pPr>
              <w:rPr>
                <w:rFonts w:cs="Calibri"/>
                <w:sz w:val="18"/>
                <w:szCs w:val="18"/>
              </w:rPr>
            </w:pPr>
            <w:r w:rsidRPr="00AA33B1">
              <w:rPr>
                <w:rFonts w:cs="Calibri"/>
                <w:sz w:val="18"/>
                <w:szCs w:val="18"/>
              </w:rPr>
              <w:t xml:space="preserve">Donderdag 10 </w:t>
            </w:r>
            <w:r w:rsidR="00796B08" w:rsidRPr="00AA33B1">
              <w:rPr>
                <w:rFonts w:cs="Calibri"/>
                <w:sz w:val="18"/>
                <w:szCs w:val="18"/>
              </w:rPr>
              <w:t xml:space="preserve">en vrijdag 11 </w:t>
            </w:r>
            <w:r w:rsidRPr="00AA33B1">
              <w:rPr>
                <w:rFonts w:cs="Calibri"/>
                <w:sz w:val="18"/>
                <w:szCs w:val="18"/>
              </w:rPr>
              <w:t>mei</w:t>
            </w:r>
          </w:p>
        </w:tc>
        <w:tc>
          <w:tcPr>
            <w:tcW w:w="851" w:type="dxa"/>
            <w:tcBorders>
              <w:bottom w:val="single" w:sz="4" w:space="0" w:color="auto"/>
            </w:tcBorders>
            <w:shd w:val="clear" w:color="auto" w:fill="BFBFBF" w:themeFill="background1" w:themeFillShade="BF"/>
            <w:vAlign w:val="center"/>
          </w:tcPr>
          <w:p w14:paraId="4CA13041" w14:textId="742C9DF9" w:rsidR="005A6B6D" w:rsidRPr="00AA33B1" w:rsidRDefault="005A6B6D" w:rsidP="00B06522">
            <w:pPr>
              <w:jc w:val="center"/>
              <w:rPr>
                <w:rFonts w:cs="Calibri"/>
                <w:noProof/>
                <w:sz w:val="18"/>
                <w:szCs w:val="18"/>
              </w:rPr>
            </w:pPr>
            <w:r w:rsidRPr="00AA33B1">
              <w:rPr>
                <w:rFonts w:cs="Calibri"/>
                <w:noProof/>
                <w:sz w:val="18"/>
                <w:szCs w:val="18"/>
                <w:lang w:eastAsia="nl-BE"/>
              </w:rPr>
              <w:drawing>
                <wp:inline distT="0" distB="0" distL="0" distR="0" wp14:anchorId="6EB544C0" wp14:editId="3B1B7E26">
                  <wp:extent cx="288000" cy="288000"/>
                  <wp:effectExtent l="0" t="0" r="0" b="0"/>
                  <wp:docPr id="2" name="Afbeelding 2"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shd w:val="clear" w:color="auto" w:fill="BFBFBF" w:themeFill="background1" w:themeFillShade="BF"/>
            <w:vAlign w:val="center"/>
          </w:tcPr>
          <w:p w14:paraId="5EC5159D" w14:textId="28C35026" w:rsidR="005A6B6D" w:rsidRPr="00AA33B1" w:rsidRDefault="005A6B6D" w:rsidP="005A6B6D">
            <w:pPr>
              <w:rPr>
                <w:rFonts w:cs="Calibri"/>
                <w:sz w:val="18"/>
                <w:szCs w:val="18"/>
              </w:rPr>
            </w:pPr>
            <w:r w:rsidRPr="00AA33B1">
              <w:rPr>
                <w:rFonts w:cs="Calibri"/>
                <w:sz w:val="18"/>
                <w:szCs w:val="18"/>
              </w:rPr>
              <w:t>KS + LS</w:t>
            </w:r>
          </w:p>
        </w:tc>
        <w:tc>
          <w:tcPr>
            <w:tcW w:w="6237" w:type="dxa"/>
            <w:shd w:val="clear" w:color="auto" w:fill="BFBFBF" w:themeFill="background1" w:themeFillShade="BF"/>
            <w:vAlign w:val="center"/>
          </w:tcPr>
          <w:p w14:paraId="49DB065F" w14:textId="48FE5D51" w:rsidR="005A6B6D" w:rsidRPr="00AA33B1" w:rsidRDefault="005A6B6D" w:rsidP="005A6B6D">
            <w:pPr>
              <w:rPr>
                <w:rFonts w:cs="Calibri"/>
                <w:sz w:val="18"/>
                <w:szCs w:val="18"/>
              </w:rPr>
            </w:pPr>
            <w:r w:rsidRPr="00AA33B1">
              <w:rPr>
                <w:rFonts w:cs="Calibri"/>
                <w:sz w:val="18"/>
                <w:szCs w:val="18"/>
              </w:rPr>
              <w:t xml:space="preserve">Hemelvaart </w:t>
            </w:r>
            <w:r w:rsidR="00796B08" w:rsidRPr="00AA33B1">
              <w:rPr>
                <w:rFonts w:cs="Calibri"/>
                <w:sz w:val="18"/>
                <w:szCs w:val="18"/>
              </w:rPr>
              <w:t xml:space="preserve"> en brugdag </w:t>
            </w:r>
            <w:r w:rsidRPr="00AA33B1">
              <w:rPr>
                <w:rFonts w:cs="Calibri"/>
                <w:sz w:val="18"/>
                <w:szCs w:val="18"/>
              </w:rPr>
              <w:t>– geen school</w:t>
            </w:r>
          </w:p>
        </w:tc>
        <w:tc>
          <w:tcPr>
            <w:tcW w:w="850" w:type="dxa"/>
            <w:shd w:val="clear" w:color="auto" w:fill="BFBFBF" w:themeFill="background1" w:themeFillShade="BF"/>
            <w:vAlign w:val="center"/>
          </w:tcPr>
          <w:p w14:paraId="72903849" w14:textId="7CF8E6A9" w:rsidR="005A6B6D" w:rsidRPr="00AA33B1" w:rsidRDefault="005A6B6D" w:rsidP="005A6B6D">
            <w:pPr>
              <w:rPr>
                <w:rFonts w:cs="Calibri"/>
                <w:sz w:val="18"/>
                <w:szCs w:val="18"/>
              </w:rPr>
            </w:pPr>
          </w:p>
        </w:tc>
      </w:tr>
      <w:tr w:rsidR="00F81DC8" w:rsidRPr="00AA33B1" w14:paraId="2FBD5C98" w14:textId="77777777" w:rsidTr="004F1B25">
        <w:trPr>
          <w:cantSplit/>
          <w:trHeight w:val="340"/>
        </w:trPr>
        <w:tc>
          <w:tcPr>
            <w:tcW w:w="1699" w:type="dxa"/>
            <w:vMerge w:val="restart"/>
            <w:vAlign w:val="center"/>
          </w:tcPr>
          <w:p w14:paraId="709EE4AD" w14:textId="3E36A0D4" w:rsidR="00F81DC8" w:rsidRPr="00AA33B1" w:rsidRDefault="00F81DC8" w:rsidP="005A6B6D">
            <w:pPr>
              <w:rPr>
                <w:rFonts w:cs="Calibri"/>
                <w:sz w:val="18"/>
                <w:szCs w:val="18"/>
              </w:rPr>
            </w:pPr>
            <w:r w:rsidRPr="00AA33B1">
              <w:rPr>
                <w:rFonts w:cs="Calibri"/>
                <w:sz w:val="18"/>
                <w:szCs w:val="18"/>
              </w:rPr>
              <w:t>Maandag 14 mei</w:t>
            </w:r>
          </w:p>
        </w:tc>
        <w:tc>
          <w:tcPr>
            <w:tcW w:w="851" w:type="dxa"/>
            <w:tcBorders>
              <w:bottom w:val="single" w:sz="4" w:space="0" w:color="auto"/>
            </w:tcBorders>
            <w:vAlign w:val="center"/>
          </w:tcPr>
          <w:p w14:paraId="1AB7B6B6" w14:textId="079ACD78" w:rsidR="00F81DC8" w:rsidRPr="00AA33B1" w:rsidRDefault="00F81DC8" w:rsidP="00B06522">
            <w:pPr>
              <w:jc w:val="center"/>
              <w:rPr>
                <w:rFonts w:cs="Calibri"/>
                <w:noProof/>
                <w:sz w:val="18"/>
                <w:szCs w:val="18"/>
              </w:rPr>
            </w:pPr>
            <w:r w:rsidRPr="00AA33B1">
              <w:rPr>
                <w:rFonts w:cs="Calibri"/>
                <w:noProof/>
                <w:sz w:val="18"/>
                <w:szCs w:val="18"/>
                <w:lang w:eastAsia="nl-BE"/>
              </w:rPr>
              <w:drawing>
                <wp:inline distT="0" distB="0" distL="0" distR="0" wp14:anchorId="58C92C1D" wp14:editId="6F2F21D2">
                  <wp:extent cx="288000" cy="288000"/>
                  <wp:effectExtent l="0" t="0" r="0" b="0"/>
                  <wp:docPr id="8" name="Afbeelding 8" descr="zwem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mba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14E93352" w14:textId="415BF257" w:rsidR="00F81DC8" w:rsidRPr="00AA33B1" w:rsidRDefault="00F81DC8" w:rsidP="005A6B6D">
            <w:pPr>
              <w:rPr>
                <w:rFonts w:cs="Calibri"/>
                <w:sz w:val="18"/>
                <w:szCs w:val="18"/>
              </w:rPr>
            </w:pPr>
            <w:r w:rsidRPr="00AA33B1">
              <w:rPr>
                <w:rFonts w:cs="Calibri"/>
                <w:sz w:val="18"/>
                <w:szCs w:val="18"/>
              </w:rPr>
              <w:t>K3a, L2, L</w:t>
            </w:r>
            <w:r w:rsidR="00E025FD" w:rsidRPr="00AA33B1">
              <w:rPr>
                <w:rFonts w:cs="Calibri"/>
                <w:sz w:val="18"/>
                <w:szCs w:val="18"/>
              </w:rPr>
              <w:t>6b</w:t>
            </w:r>
          </w:p>
        </w:tc>
        <w:tc>
          <w:tcPr>
            <w:tcW w:w="6237" w:type="dxa"/>
            <w:vAlign w:val="center"/>
          </w:tcPr>
          <w:p w14:paraId="4A57FEE7" w14:textId="77777777" w:rsidR="00F81DC8" w:rsidRPr="00AA33B1" w:rsidRDefault="00F81DC8" w:rsidP="005A6B6D">
            <w:pPr>
              <w:rPr>
                <w:rFonts w:cs="Calibri"/>
                <w:sz w:val="18"/>
                <w:szCs w:val="18"/>
              </w:rPr>
            </w:pPr>
            <w:r w:rsidRPr="00AA33B1">
              <w:rPr>
                <w:rFonts w:cs="Calibri"/>
                <w:sz w:val="18"/>
                <w:szCs w:val="18"/>
              </w:rPr>
              <w:t>Zwemmen</w:t>
            </w:r>
          </w:p>
          <w:p w14:paraId="5162840A" w14:textId="2CDAB152" w:rsidR="00F81DC8" w:rsidRPr="00AA33B1" w:rsidRDefault="00F81DC8" w:rsidP="005A6B6D">
            <w:pPr>
              <w:rPr>
                <w:rFonts w:cs="Calibri"/>
                <w:sz w:val="18"/>
                <w:szCs w:val="18"/>
              </w:rPr>
            </w:pPr>
            <w:r w:rsidRPr="00AA33B1">
              <w:rPr>
                <w:rFonts w:cs="Calibri"/>
                <w:i/>
                <w:sz w:val="18"/>
                <w:szCs w:val="18"/>
              </w:rPr>
              <w:t>Zwemzak niet vergeten</w:t>
            </w:r>
            <w:r w:rsidRPr="00AA33B1">
              <w:rPr>
                <w:rFonts w:cs="Calibri"/>
                <w:sz w:val="18"/>
                <w:szCs w:val="18"/>
              </w:rPr>
              <w:t>.</w:t>
            </w:r>
          </w:p>
        </w:tc>
        <w:tc>
          <w:tcPr>
            <w:tcW w:w="850" w:type="dxa"/>
            <w:vAlign w:val="center"/>
          </w:tcPr>
          <w:p w14:paraId="4B7056C3" w14:textId="5CD1629D" w:rsidR="00F81DC8" w:rsidRPr="00AA33B1" w:rsidRDefault="00F81DC8" w:rsidP="005A6B6D">
            <w:pPr>
              <w:rPr>
                <w:rFonts w:cs="Calibri"/>
                <w:sz w:val="18"/>
                <w:szCs w:val="18"/>
              </w:rPr>
            </w:pPr>
            <w:r w:rsidRPr="00AA33B1">
              <w:rPr>
                <w:rFonts w:cs="Calibri"/>
                <w:sz w:val="18"/>
                <w:szCs w:val="18"/>
              </w:rPr>
              <w:t>-</w:t>
            </w:r>
          </w:p>
        </w:tc>
      </w:tr>
      <w:tr w:rsidR="00F81DC8" w:rsidRPr="00AA33B1" w14:paraId="7A580A4D" w14:textId="77777777" w:rsidTr="004F1B25">
        <w:trPr>
          <w:cantSplit/>
          <w:trHeight w:val="340"/>
        </w:trPr>
        <w:tc>
          <w:tcPr>
            <w:tcW w:w="1699" w:type="dxa"/>
            <w:vMerge/>
            <w:vAlign w:val="center"/>
          </w:tcPr>
          <w:p w14:paraId="6C5B2280" w14:textId="77777777" w:rsidR="00F81DC8" w:rsidRPr="00AA33B1" w:rsidRDefault="00F81DC8" w:rsidP="005A6B6D">
            <w:pPr>
              <w:rPr>
                <w:rFonts w:cs="Calibri"/>
                <w:sz w:val="18"/>
                <w:szCs w:val="18"/>
              </w:rPr>
            </w:pPr>
          </w:p>
        </w:tc>
        <w:tc>
          <w:tcPr>
            <w:tcW w:w="851" w:type="dxa"/>
            <w:tcBorders>
              <w:bottom w:val="single" w:sz="4" w:space="0" w:color="auto"/>
            </w:tcBorders>
            <w:vAlign w:val="center"/>
          </w:tcPr>
          <w:p w14:paraId="7F476722" w14:textId="1E902F2D" w:rsidR="00F81DC8" w:rsidRPr="00AA33B1" w:rsidRDefault="00F81DC8" w:rsidP="00B06522">
            <w:pPr>
              <w:jc w:val="center"/>
              <w:rPr>
                <w:rFonts w:cs="Calibri"/>
                <w:noProof/>
                <w:sz w:val="18"/>
                <w:szCs w:val="18"/>
              </w:rPr>
            </w:pPr>
            <w:r w:rsidRPr="00AA33B1">
              <w:rPr>
                <w:rFonts w:cs="Calibri"/>
                <w:noProof/>
                <w:sz w:val="18"/>
                <w:szCs w:val="18"/>
                <w:lang w:eastAsia="nl-BE"/>
              </w:rPr>
              <w:drawing>
                <wp:inline distT="0" distB="0" distL="0" distR="0" wp14:anchorId="1C6E86ED" wp14:editId="573AE0B4">
                  <wp:extent cx="288000" cy="288000"/>
                  <wp:effectExtent l="0" t="0" r="0" b="0"/>
                  <wp:docPr id="19" name="Afbeelding 19"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714C6D13" w14:textId="0A79A38E" w:rsidR="00CE3F14" w:rsidRPr="00AA33B1" w:rsidRDefault="00F81DC8" w:rsidP="005A6B6D">
            <w:pPr>
              <w:rPr>
                <w:rFonts w:cs="Calibri"/>
                <w:sz w:val="18"/>
                <w:szCs w:val="18"/>
              </w:rPr>
            </w:pPr>
            <w:r w:rsidRPr="00AA33B1">
              <w:rPr>
                <w:rFonts w:cs="Calibri"/>
                <w:sz w:val="18"/>
                <w:szCs w:val="18"/>
              </w:rPr>
              <w:t>K1</w:t>
            </w:r>
          </w:p>
        </w:tc>
        <w:tc>
          <w:tcPr>
            <w:tcW w:w="6237" w:type="dxa"/>
            <w:vAlign w:val="center"/>
          </w:tcPr>
          <w:p w14:paraId="79497F60" w14:textId="099350CF" w:rsidR="00F81DC8" w:rsidRPr="00AA33B1" w:rsidRDefault="00F81DC8" w:rsidP="005A6B6D">
            <w:pPr>
              <w:rPr>
                <w:rFonts w:cs="Calibri"/>
                <w:sz w:val="18"/>
                <w:szCs w:val="18"/>
              </w:rPr>
            </w:pPr>
            <w:r w:rsidRPr="00AA33B1">
              <w:rPr>
                <w:rFonts w:cs="Calibri"/>
                <w:sz w:val="18"/>
                <w:szCs w:val="18"/>
              </w:rPr>
              <w:t xml:space="preserve">Uitstap naar </w:t>
            </w:r>
            <w:r w:rsidR="00CE3F14" w:rsidRPr="00AA33B1">
              <w:rPr>
                <w:rFonts w:cs="Calibri"/>
                <w:sz w:val="18"/>
                <w:szCs w:val="18"/>
              </w:rPr>
              <w:t>binnen- en buitenspeeltuin</w:t>
            </w:r>
            <w:r w:rsidRPr="00AA33B1">
              <w:rPr>
                <w:rFonts w:cs="Calibri"/>
                <w:sz w:val="18"/>
                <w:szCs w:val="18"/>
              </w:rPr>
              <w:t xml:space="preserve"> Kinderdroom</w:t>
            </w:r>
            <w:r w:rsidR="00CE3F14" w:rsidRPr="00AA33B1">
              <w:rPr>
                <w:rFonts w:cs="Calibri"/>
                <w:sz w:val="18"/>
                <w:szCs w:val="18"/>
              </w:rPr>
              <w:t xml:space="preserve"> in St. Job.</w:t>
            </w:r>
          </w:p>
          <w:p w14:paraId="1C015722" w14:textId="4FCDEB3E" w:rsidR="00CE3F14" w:rsidRPr="00AA33B1" w:rsidRDefault="00CE3F14" w:rsidP="0083543A">
            <w:pPr>
              <w:rPr>
                <w:rFonts w:cs="Calibri"/>
                <w:i/>
                <w:sz w:val="18"/>
                <w:szCs w:val="18"/>
              </w:rPr>
            </w:pPr>
            <w:r w:rsidRPr="00AA33B1">
              <w:rPr>
                <w:rFonts w:cs="Calibri"/>
                <w:i/>
                <w:sz w:val="18"/>
                <w:szCs w:val="18"/>
              </w:rPr>
              <w:t>D</w:t>
            </w:r>
            <w:r w:rsidR="0021409C" w:rsidRPr="00AA33B1">
              <w:rPr>
                <w:rFonts w:cs="Calibri"/>
                <w:i/>
                <w:sz w:val="18"/>
                <w:szCs w:val="18"/>
              </w:rPr>
              <w:t>e kleuters</w:t>
            </w:r>
            <w:r w:rsidRPr="00AA33B1">
              <w:rPr>
                <w:rFonts w:cs="Calibri"/>
                <w:i/>
                <w:sz w:val="18"/>
                <w:szCs w:val="18"/>
              </w:rPr>
              <w:t xml:space="preserve"> nemen een lunchpakket mee en voldoende drinken.</w:t>
            </w:r>
          </w:p>
        </w:tc>
        <w:tc>
          <w:tcPr>
            <w:tcW w:w="850" w:type="dxa"/>
            <w:vAlign w:val="center"/>
          </w:tcPr>
          <w:p w14:paraId="7A78761C" w14:textId="2FFFF943" w:rsidR="00CE3F14" w:rsidRPr="00AA33B1" w:rsidRDefault="00CE3F14" w:rsidP="005A6B6D">
            <w:pPr>
              <w:rPr>
                <w:rFonts w:cs="Calibri"/>
                <w:sz w:val="18"/>
                <w:szCs w:val="18"/>
              </w:rPr>
            </w:pPr>
            <w:r w:rsidRPr="00AA33B1">
              <w:rPr>
                <w:rFonts w:cs="Calibri"/>
                <w:sz w:val="18"/>
                <w:szCs w:val="18"/>
              </w:rPr>
              <w:t>€ 14</w:t>
            </w:r>
            <w:r w:rsidR="0021409C" w:rsidRPr="00AA33B1">
              <w:rPr>
                <w:rFonts w:cs="Calibri"/>
                <w:sz w:val="18"/>
                <w:szCs w:val="18"/>
              </w:rPr>
              <w:t>,00</w:t>
            </w:r>
          </w:p>
        </w:tc>
      </w:tr>
      <w:tr w:rsidR="0021409C" w:rsidRPr="00AA33B1" w14:paraId="2AA92C1C" w14:textId="77777777" w:rsidTr="004F1B25">
        <w:trPr>
          <w:cantSplit/>
          <w:trHeight w:val="340"/>
        </w:trPr>
        <w:tc>
          <w:tcPr>
            <w:tcW w:w="1699" w:type="dxa"/>
            <w:vMerge/>
            <w:vAlign w:val="center"/>
          </w:tcPr>
          <w:p w14:paraId="64931249" w14:textId="77777777" w:rsidR="0021409C" w:rsidRPr="00AA33B1" w:rsidRDefault="0021409C" w:rsidP="005A6B6D">
            <w:pPr>
              <w:rPr>
                <w:rFonts w:cs="Calibri"/>
                <w:sz w:val="18"/>
                <w:szCs w:val="18"/>
              </w:rPr>
            </w:pPr>
          </w:p>
        </w:tc>
        <w:tc>
          <w:tcPr>
            <w:tcW w:w="851" w:type="dxa"/>
            <w:tcBorders>
              <w:bottom w:val="single" w:sz="4" w:space="0" w:color="auto"/>
            </w:tcBorders>
            <w:vAlign w:val="center"/>
          </w:tcPr>
          <w:p w14:paraId="7931758C" w14:textId="22C3AB59" w:rsidR="0021409C" w:rsidRPr="00AA33B1" w:rsidRDefault="00C35DFE" w:rsidP="00B06522">
            <w:pPr>
              <w:jc w:val="center"/>
              <w:rPr>
                <w:rFonts w:cs="Calibri"/>
                <w:noProof/>
                <w:sz w:val="18"/>
                <w:szCs w:val="18"/>
                <w:lang w:eastAsia="nl-BE"/>
              </w:rPr>
            </w:pPr>
            <w:r w:rsidRPr="00AA33B1">
              <w:rPr>
                <w:noProof/>
                <w:sz w:val="18"/>
                <w:szCs w:val="18"/>
                <w:lang w:eastAsia="nl-BE"/>
              </w:rPr>
              <w:drawing>
                <wp:inline distT="0" distB="0" distL="0" distR="0" wp14:anchorId="5E0448A8" wp14:editId="07C11EBD">
                  <wp:extent cx="288000" cy="288000"/>
                  <wp:effectExtent l="0" t="0" r="0" b="0"/>
                  <wp:docPr id="10" name="Afbeelding 10" descr="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ts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797785CD" w14:textId="2478245E" w:rsidR="0021409C" w:rsidRPr="00AA33B1" w:rsidRDefault="0021409C" w:rsidP="005A6B6D">
            <w:pPr>
              <w:rPr>
                <w:rFonts w:cs="Calibri"/>
                <w:sz w:val="18"/>
                <w:szCs w:val="18"/>
              </w:rPr>
            </w:pPr>
            <w:r w:rsidRPr="00AA33B1">
              <w:rPr>
                <w:rFonts w:cs="Calibri"/>
                <w:sz w:val="18"/>
                <w:szCs w:val="18"/>
              </w:rPr>
              <w:t>L6a</w:t>
            </w:r>
          </w:p>
        </w:tc>
        <w:tc>
          <w:tcPr>
            <w:tcW w:w="6237" w:type="dxa"/>
            <w:vAlign w:val="center"/>
          </w:tcPr>
          <w:p w14:paraId="47E2F3EF" w14:textId="77777777" w:rsidR="0021409C" w:rsidRPr="00AA33B1" w:rsidRDefault="0021409C" w:rsidP="005A6B6D">
            <w:pPr>
              <w:rPr>
                <w:rFonts w:cs="Calibri"/>
                <w:sz w:val="18"/>
                <w:szCs w:val="18"/>
              </w:rPr>
            </w:pPr>
            <w:r w:rsidRPr="00AA33B1">
              <w:rPr>
                <w:rFonts w:cs="Calibri"/>
                <w:sz w:val="18"/>
                <w:szCs w:val="18"/>
              </w:rPr>
              <w:t>Mountainbiketocht</w:t>
            </w:r>
          </w:p>
          <w:p w14:paraId="2FC650D9" w14:textId="167562E3" w:rsidR="0021409C" w:rsidRPr="00AA33B1" w:rsidRDefault="0021409C" w:rsidP="005A6B6D">
            <w:pPr>
              <w:rPr>
                <w:rFonts w:cs="Calibri"/>
                <w:i/>
                <w:sz w:val="18"/>
                <w:szCs w:val="18"/>
              </w:rPr>
            </w:pPr>
            <w:r w:rsidRPr="00AA33B1">
              <w:rPr>
                <w:rFonts w:cs="Calibri"/>
                <w:i/>
                <w:sz w:val="18"/>
                <w:szCs w:val="18"/>
              </w:rPr>
              <w:t xml:space="preserve">Eerst met de trein naar Herentals, om dan een grote mountainbiketocht te doen. Meebrengen: lunchpakket, vieruurtje en voldoende drinken. </w:t>
            </w:r>
          </w:p>
          <w:p w14:paraId="7954F2BE" w14:textId="4F3E51FB" w:rsidR="0021409C" w:rsidRPr="00AA33B1" w:rsidRDefault="0021409C" w:rsidP="005A6B6D">
            <w:pPr>
              <w:rPr>
                <w:rFonts w:cs="Calibri"/>
                <w:i/>
                <w:sz w:val="18"/>
                <w:szCs w:val="18"/>
              </w:rPr>
            </w:pPr>
            <w:r w:rsidRPr="00AA33B1">
              <w:rPr>
                <w:rFonts w:cs="Calibri"/>
                <w:i/>
                <w:sz w:val="18"/>
                <w:szCs w:val="18"/>
              </w:rPr>
              <w:t>(zie infobrief)</w:t>
            </w:r>
          </w:p>
        </w:tc>
        <w:tc>
          <w:tcPr>
            <w:tcW w:w="850" w:type="dxa"/>
            <w:vAlign w:val="center"/>
          </w:tcPr>
          <w:p w14:paraId="4AF16B2B" w14:textId="5D30F258" w:rsidR="0021409C" w:rsidRPr="00AA33B1" w:rsidRDefault="0021409C" w:rsidP="005A6B6D">
            <w:pPr>
              <w:rPr>
                <w:rFonts w:cs="Calibri"/>
                <w:sz w:val="18"/>
                <w:szCs w:val="18"/>
              </w:rPr>
            </w:pPr>
            <w:r w:rsidRPr="00AA33B1">
              <w:rPr>
                <w:rFonts w:cs="Calibri"/>
                <w:sz w:val="18"/>
                <w:szCs w:val="18"/>
              </w:rPr>
              <w:t>€ 6,00 (trein)</w:t>
            </w:r>
          </w:p>
        </w:tc>
      </w:tr>
      <w:tr w:rsidR="00F81DC8" w:rsidRPr="00AA33B1" w14:paraId="036FCBFA" w14:textId="77777777" w:rsidTr="004F1B25">
        <w:trPr>
          <w:cantSplit/>
          <w:trHeight w:val="340"/>
        </w:trPr>
        <w:tc>
          <w:tcPr>
            <w:tcW w:w="1699" w:type="dxa"/>
            <w:vMerge/>
            <w:vAlign w:val="center"/>
          </w:tcPr>
          <w:p w14:paraId="503DE8E2" w14:textId="77777777" w:rsidR="00F81DC8" w:rsidRPr="00AA33B1" w:rsidRDefault="00F81DC8" w:rsidP="005A6B6D">
            <w:pPr>
              <w:rPr>
                <w:rFonts w:cs="Calibri"/>
                <w:sz w:val="18"/>
                <w:szCs w:val="18"/>
              </w:rPr>
            </w:pPr>
          </w:p>
        </w:tc>
        <w:tc>
          <w:tcPr>
            <w:tcW w:w="851" w:type="dxa"/>
            <w:tcBorders>
              <w:bottom w:val="single" w:sz="4" w:space="0" w:color="auto"/>
            </w:tcBorders>
            <w:vAlign w:val="center"/>
          </w:tcPr>
          <w:p w14:paraId="721BFFDD" w14:textId="46150B60" w:rsidR="00F81DC8" w:rsidRPr="00AA33B1" w:rsidRDefault="00F81DC8" w:rsidP="00B06522">
            <w:pPr>
              <w:jc w:val="center"/>
              <w:rPr>
                <w:rFonts w:cs="Calibri"/>
                <w:noProof/>
                <w:sz w:val="18"/>
                <w:szCs w:val="18"/>
              </w:rPr>
            </w:pPr>
            <w:r w:rsidRPr="00AA33B1">
              <w:rPr>
                <w:rFonts w:cs="Calibri"/>
                <w:noProof/>
                <w:sz w:val="18"/>
                <w:szCs w:val="18"/>
                <w:lang w:eastAsia="nl-BE"/>
              </w:rPr>
              <w:drawing>
                <wp:inline distT="0" distB="0" distL="0" distR="0" wp14:anchorId="3062411C" wp14:editId="17A9D5B6">
                  <wp:extent cx="288000" cy="288000"/>
                  <wp:effectExtent l="0" t="0" r="0" b="0"/>
                  <wp:docPr id="9" name="Afbeelding 9" descr="C:\Users\leerkracht\AppData\Local\Microsoft\Windows\INetCache\Content.Word\Geen huiswerkk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erkracht\AppData\Local\Microsoft\Windows\INetCache\Content.Word\Geen huiswerkkla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3733B25A" w14:textId="7D6252AF" w:rsidR="00F81DC8" w:rsidRPr="00AA33B1" w:rsidRDefault="00F81DC8" w:rsidP="005A6B6D">
            <w:pPr>
              <w:rPr>
                <w:rFonts w:cs="Calibri"/>
                <w:sz w:val="18"/>
                <w:szCs w:val="18"/>
              </w:rPr>
            </w:pPr>
            <w:r w:rsidRPr="00AA33B1">
              <w:rPr>
                <w:rFonts w:cs="Calibri"/>
                <w:sz w:val="18"/>
                <w:szCs w:val="18"/>
              </w:rPr>
              <w:t>LS</w:t>
            </w:r>
          </w:p>
        </w:tc>
        <w:tc>
          <w:tcPr>
            <w:tcW w:w="6237" w:type="dxa"/>
            <w:vAlign w:val="center"/>
          </w:tcPr>
          <w:p w14:paraId="554E0448" w14:textId="400AECC6" w:rsidR="00F81DC8" w:rsidRPr="00AA33B1" w:rsidRDefault="00F81DC8" w:rsidP="005A6B6D">
            <w:pPr>
              <w:rPr>
                <w:rFonts w:cs="Calibri"/>
                <w:sz w:val="18"/>
                <w:szCs w:val="18"/>
              </w:rPr>
            </w:pPr>
            <w:r w:rsidRPr="00AA33B1">
              <w:rPr>
                <w:rFonts w:cs="Calibri"/>
                <w:sz w:val="18"/>
                <w:szCs w:val="18"/>
              </w:rPr>
              <w:t>Geen huiswerkbegeleiding</w:t>
            </w:r>
          </w:p>
        </w:tc>
        <w:tc>
          <w:tcPr>
            <w:tcW w:w="850" w:type="dxa"/>
            <w:vAlign w:val="center"/>
          </w:tcPr>
          <w:p w14:paraId="2D0712FA" w14:textId="7E2A42AA" w:rsidR="00F81DC8" w:rsidRPr="00AA33B1" w:rsidRDefault="00F81DC8" w:rsidP="005A6B6D">
            <w:pPr>
              <w:rPr>
                <w:rFonts w:cs="Calibri"/>
                <w:sz w:val="18"/>
                <w:szCs w:val="18"/>
              </w:rPr>
            </w:pPr>
            <w:r w:rsidRPr="00AA33B1">
              <w:rPr>
                <w:rFonts w:cs="Calibri"/>
                <w:sz w:val="18"/>
                <w:szCs w:val="18"/>
              </w:rPr>
              <w:t>-</w:t>
            </w:r>
          </w:p>
        </w:tc>
      </w:tr>
      <w:tr w:rsidR="00F81DC8" w:rsidRPr="00AA33B1" w14:paraId="38B69C88" w14:textId="77777777" w:rsidTr="004F1B25">
        <w:trPr>
          <w:cantSplit/>
          <w:trHeight w:val="340"/>
        </w:trPr>
        <w:tc>
          <w:tcPr>
            <w:tcW w:w="1699" w:type="dxa"/>
            <w:vMerge/>
            <w:vAlign w:val="center"/>
          </w:tcPr>
          <w:p w14:paraId="117FA965" w14:textId="77777777" w:rsidR="00F81DC8" w:rsidRPr="00AA33B1" w:rsidRDefault="00F81DC8" w:rsidP="005A6B6D">
            <w:pPr>
              <w:rPr>
                <w:rFonts w:cs="Calibri"/>
                <w:sz w:val="18"/>
                <w:szCs w:val="18"/>
              </w:rPr>
            </w:pPr>
          </w:p>
        </w:tc>
        <w:tc>
          <w:tcPr>
            <w:tcW w:w="851" w:type="dxa"/>
            <w:tcBorders>
              <w:bottom w:val="single" w:sz="4" w:space="0" w:color="auto"/>
            </w:tcBorders>
            <w:vAlign w:val="center"/>
          </w:tcPr>
          <w:p w14:paraId="699239E4" w14:textId="7733DADD" w:rsidR="00F81DC8" w:rsidRPr="00AA33B1" w:rsidRDefault="00F81DC8" w:rsidP="00B06522">
            <w:pPr>
              <w:jc w:val="center"/>
              <w:rPr>
                <w:rFonts w:cs="Calibri"/>
                <w:noProof/>
                <w:sz w:val="18"/>
                <w:szCs w:val="18"/>
              </w:rPr>
            </w:pPr>
            <w:r w:rsidRPr="00AA33B1">
              <w:rPr>
                <w:rFonts w:cs="Calibri"/>
                <w:noProof/>
                <w:sz w:val="18"/>
                <w:szCs w:val="18"/>
                <w:lang w:eastAsia="nl-BE"/>
              </w:rPr>
              <w:drawing>
                <wp:inline distT="0" distB="0" distL="0" distR="0" wp14:anchorId="1B6056DC" wp14:editId="647541A8">
                  <wp:extent cx="288000" cy="288000"/>
                  <wp:effectExtent l="0" t="0" r="0" b="0"/>
                  <wp:docPr id="44" name="Afbeelding 44" descr="ouderverga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dervergader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29C3D47E" w14:textId="5DC697AA" w:rsidR="00F81DC8" w:rsidRPr="00AA33B1" w:rsidRDefault="00C35DFE" w:rsidP="005A6B6D">
            <w:pPr>
              <w:rPr>
                <w:rFonts w:cs="Calibri"/>
                <w:sz w:val="18"/>
                <w:szCs w:val="18"/>
              </w:rPr>
            </w:pPr>
            <w:r w:rsidRPr="00AA33B1">
              <w:rPr>
                <w:rFonts w:cs="Calibri"/>
                <w:sz w:val="18"/>
                <w:szCs w:val="18"/>
              </w:rPr>
              <w:t>O</w:t>
            </w:r>
            <w:r w:rsidR="00F81DC8" w:rsidRPr="00AA33B1">
              <w:rPr>
                <w:rFonts w:cs="Calibri"/>
                <w:sz w:val="18"/>
                <w:szCs w:val="18"/>
              </w:rPr>
              <w:t>uders</w:t>
            </w:r>
            <w:r w:rsidRPr="00AA33B1">
              <w:rPr>
                <w:rFonts w:cs="Calibri"/>
                <w:sz w:val="18"/>
                <w:szCs w:val="18"/>
              </w:rPr>
              <w:t xml:space="preserve"> </w:t>
            </w:r>
          </w:p>
        </w:tc>
        <w:tc>
          <w:tcPr>
            <w:tcW w:w="6237" w:type="dxa"/>
            <w:vAlign w:val="center"/>
          </w:tcPr>
          <w:p w14:paraId="58BBB87E" w14:textId="65D87881" w:rsidR="00F81DC8" w:rsidRPr="00AA33B1" w:rsidRDefault="00F81DC8" w:rsidP="005A6B6D">
            <w:pPr>
              <w:rPr>
                <w:rFonts w:cs="Calibri"/>
                <w:sz w:val="18"/>
                <w:szCs w:val="18"/>
              </w:rPr>
            </w:pPr>
            <w:r w:rsidRPr="00AA33B1">
              <w:rPr>
                <w:rFonts w:cs="Calibri"/>
                <w:sz w:val="18"/>
                <w:szCs w:val="18"/>
              </w:rPr>
              <w:t>Vergadering oudervereniging</w:t>
            </w:r>
          </w:p>
        </w:tc>
        <w:tc>
          <w:tcPr>
            <w:tcW w:w="850" w:type="dxa"/>
            <w:vAlign w:val="center"/>
          </w:tcPr>
          <w:p w14:paraId="34A1A7FE" w14:textId="77777777" w:rsidR="00F81DC8" w:rsidRPr="00AA33B1" w:rsidRDefault="00F81DC8" w:rsidP="005A6B6D">
            <w:pPr>
              <w:rPr>
                <w:rFonts w:cs="Calibri"/>
                <w:sz w:val="18"/>
                <w:szCs w:val="18"/>
              </w:rPr>
            </w:pPr>
          </w:p>
        </w:tc>
      </w:tr>
      <w:tr w:rsidR="0021409C" w:rsidRPr="00AA33B1" w14:paraId="0B61A780" w14:textId="77777777" w:rsidTr="004F1B25">
        <w:trPr>
          <w:cantSplit/>
          <w:trHeight w:val="340"/>
        </w:trPr>
        <w:tc>
          <w:tcPr>
            <w:tcW w:w="1699" w:type="dxa"/>
            <w:vAlign w:val="center"/>
          </w:tcPr>
          <w:p w14:paraId="5FA2E00C" w14:textId="5F43E845" w:rsidR="0021409C" w:rsidRPr="00AA33B1" w:rsidRDefault="0021409C" w:rsidP="0021409C">
            <w:pPr>
              <w:rPr>
                <w:rFonts w:cs="Calibri"/>
                <w:sz w:val="18"/>
                <w:szCs w:val="18"/>
              </w:rPr>
            </w:pPr>
            <w:r w:rsidRPr="00AA33B1">
              <w:rPr>
                <w:rFonts w:cs="Calibri"/>
                <w:sz w:val="18"/>
                <w:szCs w:val="18"/>
              </w:rPr>
              <w:t>Dinsdag 15 mei</w:t>
            </w:r>
          </w:p>
        </w:tc>
        <w:tc>
          <w:tcPr>
            <w:tcW w:w="851" w:type="dxa"/>
            <w:tcBorders>
              <w:bottom w:val="single" w:sz="4" w:space="0" w:color="auto"/>
            </w:tcBorders>
            <w:vAlign w:val="center"/>
          </w:tcPr>
          <w:p w14:paraId="067A1B8F" w14:textId="3997D6C6" w:rsidR="0021409C" w:rsidRPr="00AA33B1" w:rsidRDefault="00C35DFE" w:rsidP="0021409C">
            <w:pPr>
              <w:jc w:val="center"/>
              <w:rPr>
                <w:rFonts w:cs="Calibri"/>
                <w:noProof/>
                <w:sz w:val="18"/>
                <w:szCs w:val="18"/>
                <w:lang w:eastAsia="nl-BE"/>
              </w:rPr>
            </w:pPr>
            <w:r w:rsidRPr="00AA33B1">
              <w:rPr>
                <w:noProof/>
                <w:sz w:val="18"/>
                <w:szCs w:val="18"/>
                <w:lang w:eastAsia="nl-BE"/>
              </w:rPr>
              <w:drawing>
                <wp:inline distT="0" distB="0" distL="0" distR="0" wp14:anchorId="11174B57" wp14:editId="45B2012D">
                  <wp:extent cx="288000" cy="288000"/>
                  <wp:effectExtent l="0" t="0" r="0" b="0"/>
                  <wp:docPr id="11" name="Afbeelding 11" descr="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ts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157FDF58" w14:textId="14D8A2E4" w:rsidR="0021409C" w:rsidRPr="00AA33B1" w:rsidRDefault="0021409C" w:rsidP="0021409C">
            <w:pPr>
              <w:rPr>
                <w:rFonts w:cs="Calibri"/>
                <w:sz w:val="18"/>
                <w:szCs w:val="18"/>
                <w:highlight w:val="yellow"/>
              </w:rPr>
            </w:pPr>
            <w:r w:rsidRPr="00AA33B1">
              <w:rPr>
                <w:rFonts w:cs="Calibri"/>
                <w:sz w:val="18"/>
                <w:szCs w:val="18"/>
              </w:rPr>
              <w:t>L6b</w:t>
            </w:r>
          </w:p>
        </w:tc>
        <w:tc>
          <w:tcPr>
            <w:tcW w:w="6237" w:type="dxa"/>
            <w:vAlign w:val="center"/>
          </w:tcPr>
          <w:p w14:paraId="274E8729" w14:textId="77777777" w:rsidR="0021409C" w:rsidRPr="00AA33B1" w:rsidRDefault="0021409C" w:rsidP="0021409C">
            <w:pPr>
              <w:rPr>
                <w:rFonts w:cs="Calibri"/>
                <w:sz w:val="18"/>
                <w:szCs w:val="18"/>
              </w:rPr>
            </w:pPr>
            <w:r w:rsidRPr="00AA33B1">
              <w:rPr>
                <w:rFonts w:cs="Calibri"/>
                <w:sz w:val="18"/>
                <w:szCs w:val="18"/>
              </w:rPr>
              <w:t>Mountainbiketocht</w:t>
            </w:r>
          </w:p>
          <w:p w14:paraId="0AA3F14F" w14:textId="17C5B31F" w:rsidR="0021409C" w:rsidRPr="00AA33B1" w:rsidRDefault="0021409C" w:rsidP="0021409C">
            <w:pPr>
              <w:rPr>
                <w:rFonts w:cs="Calibri"/>
                <w:i/>
                <w:sz w:val="18"/>
                <w:szCs w:val="18"/>
              </w:rPr>
            </w:pPr>
            <w:r w:rsidRPr="00AA33B1">
              <w:rPr>
                <w:rFonts w:cs="Calibri"/>
                <w:i/>
                <w:sz w:val="18"/>
                <w:szCs w:val="18"/>
              </w:rPr>
              <w:t xml:space="preserve">Eerst met de trein naar Herentals, om dan een grote mountainbiketocht te doen. Meebrengen: lunchpakket, vieruurtje en voldoende drinken. </w:t>
            </w:r>
          </w:p>
          <w:p w14:paraId="65A7F4C1" w14:textId="4E6D2D21" w:rsidR="0021409C" w:rsidRPr="00AA33B1" w:rsidRDefault="0021409C" w:rsidP="0021409C">
            <w:pPr>
              <w:rPr>
                <w:rFonts w:cs="Calibri"/>
                <w:sz w:val="18"/>
                <w:szCs w:val="18"/>
                <w:highlight w:val="yellow"/>
              </w:rPr>
            </w:pPr>
            <w:r w:rsidRPr="00AA33B1">
              <w:rPr>
                <w:rFonts w:cs="Calibri"/>
                <w:i/>
                <w:sz w:val="18"/>
                <w:szCs w:val="18"/>
              </w:rPr>
              <w:t>(zie infobrief)</w:t>
            </w:r>
          </w:p>
        </w:tc>
        <w:tc>
          <w:tcPr>
            <w:tcW w:w="850" w:type="dxa"/>
            <w:vAlign w:val="center"/>
          </w:tcPr>
          <w:p w14:paraId="77657C62" w14:textId="4D692520" w:rsidR="0021409C" w:rsidRPr="00AA33B1" w:rsidRDefault="0021409C" w:rsidP="0021409C">
            <w:pPr>
              <w:rPr>
                <w:rFonts w:cs="Calibri"/>
                <w:sz w:val="18"/>
                <w:szCs w:val="18"/>
                <w:highlight w:val="yellow"/>
              </w:rPr>
            </w:pPr>
            <w:r w:rsidRPr="00AA33B1">
              <w:rPr>
                <w:rFonts w:cs="Calibri"/>
                <w:sz w:val="18"/>
                <w:szCs w:val="18"/>
              </w:rPr>
              <w:t>€ 6,00 (trein)</w:t>
            </w:r>
          </w:p>
        </w:tc>
      </w:tr>
      <w:tr w:rsidR="00662DE2" w:rsidRPr="00AA33B1" w14:paraId="29153212" w14:textId="77777777" w:rsidTr="004F1B25">
        <w:trPr>
          <w:cantSplit/>
          <w:trHeight w:val="340"/>
        </w:trPr>
        <w:tc>
          <w:tcPr>
            <w:tcW w:w="1699" w:type="dxa"/>
            <w:vMerge w:val="restart"/>
            <w:vAlign w:val="center"/>
          </w:tcPr>
          <w:p w14:paraId="39C715E9" w14:textId="203727F9" w:rsidR="00662DE2" w:rsidRPr="00AA33B1" w:rsidRDefault="00662DE2" w:rsidP="0021409C">
            <w:pPr>
              <w:rPr>
                <w:rFonts w:cs="Calibri"/>
                <w:sz w:val="18"/>
                <w:szCs w:val="18"/>
              </w:rPr>
            </w:pPr>
            <w:r w:rsidRPr="00AA33B1">
              <w:rPr>
                <w:rFonts w:cs="Calibri"/>
                <w:sz w:val="18"/>
                <w:szCs w:val="18"/>
              </w:rPr>
              <w:t>Donderdag 17 mei</w:t>
            </w:r>
          </w:p>
        </w:tc>
        <w:tc>
          <w:tcPr>
            <w:tcW w:w="851" w:type="dxa"/>
            <w:tcBorders>
              <w:bottom w:val="single" w:sz="4" w:space="0" w:color="auto"/>
            </w:tcBorders>
            <w:vAlign w:val="center"/>
          </w:tcPr>
          <w:p w14:paraId="25A07046" w14:textId="3308FF64" w:rsidR="00662DE2" w:rsidRPr="00AA33B1" w:rsidRDefault="00662DE2" w:rsidP="0021409C">
            <w:pPr>
              <w:jc w:val="center"/>
              <w:rPr>
                <w:rFonts w:cs="Calibri"/>
                <w:noProof/>
                <w:sz w:val="18"/>
                <w:szCs w:val="18"/>
                <w:lang w:eastAsia="nl-BE"/>
              </w:rPr>
            </w:pPr>
            <w:r w:rsidRPr="00AA33B1">
              <w:rPr>
                <w:rFonts w:cs="Calibri"/>
                <w:noProof/>
                <w:sz w:val="18"/>
                <w:szCs w:val="18"/>
                <w:lang w:eastAsia="nl-BE"/>
              </w:rPr>
              <w:drawing>
                <wp:inline distT="0" distB="0" distL="0" distR="0" wp14:anchorId="7B3A7C9C" wp14:editId="0DCB7259">
                  <wp:extent cx="288000" cy="288000"/>
                  <wp:effectExtent l="0" t="0" r="0" b="0"/>
                  <wp:docPr id="21" name="Afbeelding 21"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17000519" w14:textId="67229AC4" w:rsidR="00662DE2" w:rsidRPr="00AA33B1" w:rsidRDefault="00662DE2" w:rsidP="0021409C">
            <w:pPr>
              <w:rPr>
                <w:rFonts w:cs="Calibri"/>
                <w:sz w:val="18"/>
                <w:szCs w:val="18"/>
              </w:rPr>
            </w:pPr>
            <w:r w:rsidRPr="00AA33B1">
              <w:rPr>
                <w:rFonts w:cs="Calibri"/>
                <w:sz w:val="18"/>
                <w:szCs w:val="18"/>
              </w:rPr>
              <w:t>L3</w:t>
            </w:r>
          </w:p>
        </w:tc>
        <w:tc>
          <w:tcPr>
            <w:tcW w:w="6237" w:type="dxa"/>
            <w:vAlign w:val="center"/>
          </w:tcPr>
          <w:p w14:paraId="297A0EE4" w14:textId="77777777" w:rsidR="00662DE2" w:rsidRPr="00AA33B1" w:rsidRDefault="00662DE2" w:rsidP="0021409C">
            <w:pPr>
              <w:rPr>
                <w:rFonts w:cs="Calibri"/>
                <w:sz w:val="18"/>
                <w:szCs w:val="18"/>
              </w:rPr>
            </w:pPr>
            <w:r w:rsidRPr="00AA33B1">
              <w:rPr>
                <w:rFonts w:cs="Calibri"/>
                <w:sz w:val="18"/>
                <w:szCs w:val="18"/>
              </w:rPr>
              <w:t>Stadswandeling – Ontdekkingstocht</w:t>
            </w:r>
          </w:p>
          <w:p w14:paraId="76D0577C" w14:textId="30AF90AC" w:rsidR="00662DE2" w:rsidRPr="00AA33B1" w:rsidRDefault="00662DE2" w:rsidP="0021409C">
            <w:pPr>
              <w:rPr>
                <w:rFonts w:cs="Calibri"/>
                <w:i/>
                <w:sz w:val="18"/>
                <w:szCs w:val="18"/>
              </w:rPr>
            </w:pPr>
            <w:r w:rsidRPr="00AA33B1">
              <w:rPr>
                <w:rFonts w:cs="Calibri"/>
                <w:i/>
                <w:sz w:val="18"/>
                <w:szCs w:val="18"/>
              </w:rPr>
              <w:t xml:space="preserve">Waarom heet het </w:t>
            </w:r>
            <w:proofErr w:type="spellStart"/>
            <w:r w:rsidRPr="00AA33B1">
              <w:rPr>
                <w:rFonts w:cs="Calibri"/>
                <w:i/>
                <w:sz w:val="18"/>
                <w:szCs w:val="18"/>
              </w:rPr>
              <w:t>sjiekste</w:t>
            </w:r>
            <w:proofErr w:type="spellEnd"/>
            <w:r w:rsidRPr="00AA33B1">
              <w:rPr>
                <w:rFonts w:cs="Calibri"/>
                <w:i/>
                <w:sz w:val="18"/>
                <w:szCs w:val="18"/>
              </w:rPr>
              <w:t xml:space="preserve"> plein van de stad Grote Markt? Waarom staat er een kasteel naast de Schelde? Hoe is de stad ontstaan? In een kijk-, denk-, en vooral </w:t>
            </w:r>
            <w:proofErr w:type="spellStart"/>
            <w:r w:rsidRPr="00AA33B1">
              <w:rPr>
                <w:rFonts w:cs="Calibri"/>
                <w:i/>
                <w:sz w:val="18"/>
                <w:szCs w:val="18"/>
              </w:rPr>
              <w:t>doeverkenning</w:t>
            </w:r>
            <w:proofErr w:type="spellEnd"/>
            <w:r w:rsidRPr="00AA33B1">
              <w:rPr>
                <w:rFonts w:cs="Calibri"/>
                <w:i/>
                <w:sz w:val="18"/>
                <w:szCs w:val="18"/>
              </w:rPr>
              <w:t xml:space="preserve"> in Antwerpen leren de leerlingen de antwoorden op deze en vele andere vragen.</w:t>
            </w:r>
          </w:p>
        </w:tc>
        <w:tc>
          <w:tcPr>
            <w:tcW w:w="850" w:type="dxa"/>
            <w:vAlign w:val="center"/>
          </w:tcPr>
          <w:p w14:paraId="31B93439" w14:textId="17398F16" w:rsidR="00662DE2" w:rsidRPr="00AA33B1" w:rsidRDefault="00662DE2" w:rsidP="0021409C">
            <w:pPr>
              <w:rPr>
                <w:rFonts w:cs="Calibri"/>
                <w:sz w:val="18"/>
                <w:szCs w:val="18"/>
              </w:rPr>
            </w:pPr>
            <w:r w:rsidRPr="00AA33B1">
              <w:rPr>
                <w:rFonts w:cs="Calibri"/>
                <w:sz w:val="18"/>
                <w:szCs w:val="18"/>
              </w:rPr>
              <w:t>€ 5,00</w:t>
            </w:r>
          </w:p>
        </w:tc>
      </w:tr>
      <w:tr w:rsidR="00662DE2" w:rsidRPr="00AA33B1" w14:paraId="5B021F06" w14:textId="77777777" w:rsidTr="004F1B25">
        <w:trPr>
          <w:cantSplit/>
          <w:trHeight w:val="340"/>
        </w:trPr>
        <w:tc>
          <w:tcPr>
            <w:tcW w:w="1699" w:type="dxa"/>
            <w:vMerge/>
            <w:vAlign w:val="center"/>
          </w:tcPr>
          <w:p w14:paraId="474D0C15" w14:textId="0428F558" w:rsidR="00662DE2" w:rsidRPr="00AA33B1" w:rsidRDefault="00662DE2" w:rsidP="00C35DFE">
            <w:pPr>
              <w:rPr>
                <w:rFonts w:cs="Calibri"/>
                <w:sz w:val="18"/>
                <w:szCs w:val="18"/>
              </w:rPr>
            </w:pPr>
          </w:p>
        </w:tc>
        <w:tc>
          <w:tcPr>
            <w:tcW w:w="851" w:type="dxa"/>
            <w:tcBorders>
              <w:bottom w:val="single" w:sz="4" w:space="0" w:color="auto"/>
            </w:tcBorders>
            <w:vAlign w:val="center"/>
          </w:tcPr>
          <w:p w14:paraId="71D55A1E" w14:textId="6AE8C3EF" w:rsidR="00662DE2" w:rsidRPr="00AA33B1" w:rsidRDefault="00662DE2" w:rsidP="00C35DFE">
            <w:pPr>
              <w:jc w:val="center"/>
              <w:rPr>
                <w:rFonts w:cs="Calibri"/>
                <w:noProof/>
                <w:sz w:val="18"/>
                <w:szCs w:val="18"/>
                <w:lang w:eastAsia="nl-BE"/>
              </w:rPr>
            </w:pPr>
            <w:r w:rsidRPr="00AA33B1">
              <w:rPr>
                <w:noProof/>
                <w:sz w:val="18"/>
                <w:szCs w:val="18"/>
                <w:lang w:eastAsia="nl-BE"/>
              </w:rPr>
              <w:drawing>
                <wp:inline distT="0" distB="0" distL="0" distR="0" wp14:anchorId="7EB18615" wp14:editId="7B71C0F2">
                  <wp:extent cx="288000" cy="288000"/>
                  <wp:effectExtent l="0" t="0" r="0" b="0"/>
                  <wp:docPr id="25" name="Afbeelding 25" descr="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ts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20EF1E98" w14:textId="542FD87F" w:rsidR="00662DE2" w:rsidRPr="00AA33B1" w:rsidRDefault="00662DE2" w:rsidP="00C35DFE">
            <w:pPr>
              <w:rPr>
                <w:rFonts w:cs="Calibri"/>
                <w:sz w:val="18"/>
                <w:szCs w:val="18"/>
              </w:rPr>
            </w:pPr>
            <w:r w:rsidRPr="00AA33B1">
              <w:rPr>
                <w:rFonts w:cs="Calibri"/>
                <w:sz w:val="18"/>
                <w:szCs w:val="18"/>
              </w:rPr>
              <w:t>L5b</w:t>
            </w:r>
          </w:p>
        </w:tc>
        <w:tc>
          <w:tcPr>
            <w:tcW w:w="6237" w:type="dxa"/>
            <w:vAlign w:val="center"/>
          </w:tcPr>
          <w:p w14:paraId="482028F4" w14:textId="77777777" w:rsidR="00662DE2" w:rsidRPr="00AA33B1" w:rsidRDefault="00662DE2" w:rsidP="00C35DFE">
            <w:pPr>
              <w:rPr>
                <w:rFonts w:cs="Calibri"/>
                <w:sz w:val="18"/>
                <w:szCs w:val="18"/>
              </w:rPr>
            </w:pPr>
            <w:r w:rsidRPr="00AA33B1">
              <w:rPr>
                <w:rFonts w:cs="Calibri"/>
                <w:sz w:val="18"/>
                <w:szCs w:val="18"/>
              </w:rPr>
              <w:t>Fietstocht</w:t>
            </w:r>
          </w:p>
          <w:p w14:paraId="14CFF661" w14:textId="77777777" w:rsidR="00662DE2" w:rsidRPr="00AA33B1" w:rsidRDefault="00662DE2" w:rsidP="00C35DFE">
            <w:pPr>
              <w:rPr>
                <w:rFonts w:cs="Calibri"/>
                <w:i/>
                <w:sz w:val="18"/>
                <w:szCs w:val="18"/>
              </w:rPr>
            </w:pPr>
            <w:r w:rsidRPr="00AA33B1">
              <w:rPr>
                <w:rFonts w:cs="Calibri"/>
                <w:i/>
                <w:sz w:val="18"/>
                <w:szCs w:val="18"/>
              </w:rPr>
              <w:t>De leerlingen vertrekken in Hemiksem en maken een mooie tocht langs de Schelde. Meebrengen: lunchpakket, vieruurtje en voldoende drinken.</w:t>
            </w:r>
          </w:p>
          <w:p w14:paraId="10758410" w14:textId="092BA3A2" w:rsidR="00662DE2" w:rsidRPr="00AA33B1" w:rsidRDefault="00662DE2" w:rsidP="00C35DFE">
            <w:pPr>
              <w:rPr>
                <w:rFonts w:cs="Calibri"/>
                <w:sz w:val="18"/>
                <w:szCs w:val="18"/>
              </w:rPr>
            </w:pPr>
            <w:r w:rsidRPr="00AA33B1">
              <w:rPr>
                <w:rFonts w:cs="Calibri"/>
                <w:i/>
                <w:sz w:val="18"/>
                <w:szCs w:val="18"/>
              </w:rPr>
              <w:t>(zie infobrief)</w:t>
            </w:r>
          </w:p>
        </w:tc>
        <w:tc>
          <w:tcPr>
            <w:tcW w:w="850" w:type="dxa"/>
            <w:vAlign w:val="center"/>
          </w:tcPr>
          <w:p w14:paraId="0758214C" w14:textId="77777777" w:rsidR="00662DE2" w:rsidRPr="00AA33B1" w:rsidRDefault="00662DE2" w:rsidP="00C35DFE">
            <w:pPr>
              <w:rPr>
                <w:rFonts w:cs="Calibri"/>
                <w:sz w:val="18"/>
                <w:szCs w:val="18"/>
              </w:rPr>
            </w:pPr>
          </w:p>
        </w:tc>
      </w:tr>
      <w:tr w:rsidR="00662DE2" w:rsidRPr="00AA33B1" w14:paraId="21BA44F4" w14:textId="77777777" w:rsidTr="004F1B25">
        <w:trPr>
          <w:cantSplit/>
          <w:trHeight w:val="340"/>
        </w:trPr>
        <w:tc>
          <w:tcPr>
            <w:tcW w:w="1699" w:type="dxa"/>
            <w:vMerge/>
            <w:vAlign w:val="center"/>
          </w:tcPr>
          <w:p w14:paraId="1CA57A86" w14:textId="77777777" w:rsidR="00662DE2" w:rsidRPr="00AA33B1" w:rsidRDefault="00662DE2" w:rsidP="00C35DFE">
            <w:pPr>
              <w:rPr>
                <w:rFonts w:cs="Calibri"/>
                <w:sz w:val="18"/>
                <w:szCs w:val="18"/>
              </w:rPr>
            </w:pPr>
          </w:p>
        </w:tc>
        <w:tc>
          <w:tcPr>
            <w:tcW w:w="851" w:type="dxa"/>
            <w:tcBorders>
              <w:bottom w:val="single" w:sz="4" w:space="0" w:color="auto"/>
            </w:tcBorders>
            <w:vAlign w:val="center"/>
          </w:tcPr>
          <w:p w14:paraId="135A3821" w14:textId="6C08F904" w:rsidR="00662DE2" w:rsidRPr="00AA33B1" w:rsidRDefault="00C03D41" w:rsidP="00C35DFE">
            <w:pPr>
              <w:jc w:val="center"/>
              <w:rPr>
                <w:noProof/>
                <w:sz w:val="18"/>
                <w:szCs w:val="18"/>
              </w:rPr>
            </w:pPr>
            <w:r w:rsidRPr="00AA33B1">
              <w:rPr>
                <w:noProof/>
                <w:sz w:val="18"/>
                <w:szCs w:val="18"/>
                <w:lang w:eastAsia="nl-BE"/>
              </w:rPr>
              <w:drawing>
                <wp:inline distT="0" distB="0" distL="0" distR="0" wp14:anchorId="2F460883" wp14:editId="2CC15F62">
                  <wp:extent cx="288000" cy="288000"/>
                  <wp:effectExtent l="0" t="0" r="0" b="0"/>
                  <wp:docPr id="24" name="Afbeelding 24" descr="crea / knutselklas / crea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 / knutselklas / creakla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07280E7A" w14:textId="513E74B0" w:rsidR="00662DE2" w:rsidRPr="00AA33B1" w:rsidRDefault="00662DE2" w:rsidP="00C35DFE">
            <w:pPr>
              <w:rPr>
                <w:rFonts w:cs="Calibri"/>
                <w:sz w:val="18"/>
                <w:szCs w:val="18"/>
              </w:rPr>
            </w:pPr>
            <w:r w:rsidRPr="00AA33B1">
              <w:rPr>
                <w:rFonts w:cs="Calibri"/>
                <w:sz w:val="18"/>
                <w:szCs w:val="18"/>
              </w:rPr>
              <w:t>K3-L1</w:t>
            </w:r>
          </w:p>
        </w:tc>
        <w:tc>
          <w:tcPr>
            <w:tcW w:w="6237" w:type="dxa"/>
            <w:vAlign w:val="center"/>
          </w:tcPr>
          <w:p w14:paraId="26C0128C" w14:textId="11AF6F4F" w:rsidR="00662DE2" w:rsidRPr="00AA33B1" w:rsidRDefault="00662DE2" w:rsidP="00C35DFE">
            <w:pPr>
              <w:rPr>
                <w:rFonts w:cs="Calibri"/>
                <w:sz w:val="18"/>
                <w:szCs w:val="18"/>
              </w:rPr>
            </w:pPr>
            <w:r w:rsidRPr="00AA33B1">
              <w:rPr>
                <w:rFonts w:cs="Calibri"/>
                <w:sz w:val="18"/>
                <w:szCs w:val="18"/>
              </w:rPr>
              <w:t>Samen over de drempel: L1 gaat voorlezen in K3</w:t>
            </w:r>
          </w:p>
        </w:tc>
        <w:tc>
          <w:tcPr>
            <w:tcW w:w="850" w:type="dxa"/>
            <w:vAlign w:val="center"/>
          </w:tcPr>
          <w:p w14:paraId="31944F7D" w14:textId="7ECBBA16" w:rsidR="00662DE2" w:rsidRPr="00AA33B1" w:rsidRDefault="00662DE2" w:rsidP="00C35DFE">
            <w:pPr>
              <w:rPr>
                <w:rFonts w:cs="Calibri"/>
                <w:sz w:val="18"/>
                <w:szCs w:val="18"/>
              </w:rPr>
            </w:pPr>
            <w:r w:rsidRPr="00AA33B1">
              <w:rPr>
                <w:rFonts w:cs="Calibri"/>
                <w:sz w:val="18"/>
                <w:szCs w:val="18"/>
              </w:rPr>
              <w:t>-</w:t>
            </w:r>
          </w:p>
        </w:tc>
      </w:tr>
      <w:tr w:rsidR="0021409C" w:rsidRPr="00AA33B1" w14:paraId="341152E8" w14:textId="77777777" w:rsidTr="004F1B25">
        <w:trPr>
          <w:cantSplit/>
          <w:trHeight w:val="340"/>
        </w:trPr>
        <w:tc>
          <w:tcPr>
            <w:tcW w:w="1699" w:type="dxa"/>
            <w:vAlign w:val="center"/>
          </w:tcPr>
          <w:p w14:paraId="5DC6E004" w14:textId="4132929B" w:rsidR="0021409C" w:rsidRPr="00AA33B1" w:rsidRDefault="0021409C" w:rsidP="0021409C">
            <w:pPr>
              <w:rPr>
                <w:rFonts w:cs="Calibri"/>
                <w:sz w:val="18"/>
                <w:szCs w:val="18"/>
              </w:rPr>
            </w:pPr>
            <w:r w:rsidRPr="00AA33B1">
              <w:rPr>
                <w:rFonts w:cs="Calibri"/>
                <w:sz w:val="18"/>
                <w:szCs w:val="18"/>
              </w:rPr>
              <w:t>Vrijdag 18 mei</w:t>
            </w:r>
          </w:p>
        </w:tc>
        <w:tc>
          <w:tcPr>
            <w:tcW w:w="851" w:type="dxa"/>
            <w:tcBorders>
              <w:bottom w:val="single" w:sz="4" w:space="0" w:color="auto"/>
            </w:tcBorders>
            <w:vAlign w:val="center"/>
          </w:tcPr>
          <w:p w14:paraId="318CF2C3" w14:textId="560404B7" w:rsidR="0021409C" w:rsidRPr="00AA33B1" w:rsidRDefault="00C35DFE" w:rsidP="0021409C">
            <w:pPr>
              <w:jc w:val="center"/>
              <w:rPr>
                <w:rFonts w:cs="Calibri"/>
                <w:noProof/>
                <w:sz w:val="18"/>
                <w:szCs w:val="18"/>
              </w:rPr>
            </w:pPr>
            <w:r w:rsidRPr="00AA33B1">
              <w:rPr>
                <w:noProof/>
                <w:sz w:val="18"/>
                <w:szCs w:val="18"/>
                <w:lang w:eastAsia="nl-BE"/>
              </w:rPr>
              <w:drawing>
                <wp:inline distT="0" distB="0" distL="0" distR="0" wp14:anchorId="7335C39C" wp14:editId="709E1D6C">
                  <wp:extent cx="288000" cy="288000"/>
                  <wp:effectExtent l="0" t="0" r="0" b="0"/>
                  <wp:docPr id="26" name="Afbeelding 26" descr="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ts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0749FF9B" w14:textId="45AB7831" w:rsidR="0021409C" w:rsidRPr="00AA33B1" w:rsidRDefault="00C35DFE" w:rsidP="0021409C">
            <w:pPr>
              <w:rPr>
                <w:rFonts w:cs="Calibri"/>
                <w:sz w:val="18"/>
                <w:szCs w:val="18"/>
              </w:rPr>
            </w:pPr>
            <w:r w:rsidRPr="00AA33B1">
              <w:rPr>
                <w:rFonts w:cs="Calibri"/>
                <w:sz w:val="18"/>
                <w:szCs w:val="18"/>
              </w:rPr>
              <w:t>L5</w:t>
            </w:r>
            <w:r w:rsidR="002A29A2" w:rsidRPr="00AA33B1">
              <w:rPr>
                <w:rFonts w:cs="Calibri"/>
                <w:sz w:val="18"/>
                <w:szCs w:val="18"/>
              </w:rPr>
              <w:t>a</w:t>
            </w:r>
          </w:p>
        </w:tc>
        <w:tc>
          <w:tcPr>
            <w:tcW w:w="6237" w:type="dxa"/>
            <w:vAlign w:val="center"/>
          </w:tcPr>
          <w:p w14:paraId="79FCB04C" w14:textId="77777777" w:rsidR="0021409C" w:rsidRPr="00AA33B1" w:rsidRDefault="00C35DFE" w:rsidP="0021409C">
            <w:pPr>
              <w:rPr>
                <w:rFonts w:cs="Calibri"/>
                <w:sz w:val="18"/>
                <w:szCs w:val="18"/>
              </w:rPr>
            </w:pPr>
            <w:r w:rsidRPr="00AA33B1">
              <w:rPr>
                <w:rFonts w:cs="Calibri"/>
                <w:sz w:val="18"/>
                <w:szCs w:val="18"/>
              </w:rPr>
              <w:t>Fietstocht</w:t>
            </w:r>
          </w:p>
          <w:p w14:paraId="3AF1343A" w14:textId="77777777" w:rsidR="00C35DFE" w:rsidRPr="00AA33B1" w:rsidRDefault="00C35DFE" w:rsidP="0021409C">
            <w:pPr>
              <w:rPr>
                <w:rFonts w:cs="Calibri"/>
                <w:i/>
                <w:sz w:val="18"/>
                <w:szCs w:val="18"/>
              </w:rPr>
            </w:pPr>
            <w:r w:rsidRPr="00AA33B1">
              <w:rPr>
                <w:rFonts w:cs="Calibri"/>
                <w:i/>
                <w:sz w:val="18"/>
                <w:szCs w:val="18"/>
              </w:rPr>
              <w:t>De leerlingen vertrekken in Hemiksem en maken een mooie tocht langs de Schelde. Meebrengen: lunchpakket, vieruurtje en voldoende drinken.</w:t>
            </w:r>
          </w:p>
          <w:p w14:paraId="3CDF8BD7" w14:textId="0D3A37FB" w:rsidR="00C35DFE" w:rsidRPr="00AA33B1" w:rsidRDefault="00C35DFE" w:rsidP="0021409C">
            <w:pPr>
              <w:rPr>
                <w:rFonts w:cs="Calibri"/>
                <w:i/>
                <w:sz w:val="18"/>
                <w:szCs w:val="18"/>
              </w:rPr>
            </w:pPr>
            <w:r w:rsidRPr="00AA33B1">
              <w:rPr>
                <w:rFonts w:cs="Calibri"/>
                <w:i/>
                <w:sz w:val="18"/>
                <w:szCs w:val="18"/>
              </w:rPr>
              <w:t>(zie infobrief)</w:t>
            </w:r>
          </w:p>
        </w:tc>
        <w:tc>
          <w:tcPr>
            <w:tcW w:w="850" w:type="dxa"/>
            <w:vAlign w:val="center"/>
          </w:tcPr>
          <w:p w14:paraId="6704893A" w14:textId="0CEF6D87" w:rsidR="0021409C" w:rsidRPr="00AA33B1" w:rsidRDefault="0021409C" w:rsidP="0021409C">
            <w:pPr>
              <w:rPr>
                <w:rFonts w:cs="Calibri"/>
                <w:sz w:val="18"/>
                <w:szCs w:val="18"/>
              </w:rPr>
            </w:pPr>
            <w:r w:rsidRPr="00AA33B1">
              <w:rPr>
                <w:rFonts w:cs="Calibri"/>
                <w:sz w:val="18"/>
                <w:szCs w:val="18"/>
              </w:rPr>
              <w:t>-</w:t>
            </w:r>
          </w:p>
        </w:tc>
      </w:tr>
      <w:tr w:rsidR="0021409C" w:rsidRPr="00AA33B1" w14:paraId="16A4E578" w14:textId="77777777" w:rsidTr="004F1B25">
        <w:trPr>
          <w:cantSplit/>
          <w:trHeight w:val="340"/>
        </w:trPr>
        <w:tc>
          <w:tcPr>
            <w:tcW w:w="1699" w:type="dxa"/>
            <w:shd w:val="clear" w:color="auto" w:fill="BFBFBF" w:themeFill="background1" w:themeFillShade="BF"/>
            <w:vAlign w:val="center"/>
          </w:tcPr>
          <w:p w14:paraId="404B87BB" w14:textId="775BE656" w:rsidR="0021409C" w:rsidRPr="00AA33B1" w:rsidRDefault="0021409C" w:rsidP="0021409C">
            <w:pPr>
              <w:rPr>
                <w:rFonts w:cs="Calibri"/>
                <w:sz w:val="18"/>
                <w:szCs w:val="18"/>
              </w:rPr>
            </w:pPr>
            <w:r w:rsidRPr="00AA33B1">
              <w:rPr>
                <w:rFonts w:cs="Calibri"/>
                <w:sz w:val="18"/>
                <w:szCs w:val="18"/>
              </w:rPr>
              <w:t>Maandag 21 mei</w:t>
            </w:r>
          </w:p>
        </w:tc>
        <w:tc>
          <w:tcPr>
            <w:tcW w:w="851" w:type="dxa"/>
            <w:tcBorders>
              <w:bottom w:val="single" w:sz="4" w:space="0" w:color="auto"/>
            </w:tcBorders>
            <w:shd w:val="clear" w:color="auto" w:fill="BFBFBF" w:themeFill="background1" w:themeFillShade="BF"/>
            <w:vAlign w:val="center"/>
          </w:tcPr>
          <w:p w14:paraId="2CA2DE43" w14:textId="4385919C" w:rsidR="0021409C" w:rsidRPr="00AA33B1" w:rsidRDefault="0021409C" w:rsidP="0021409C">
            <w:pPr>
              <w:jc w:val="center"/>
              <w:rPr>
                <w:rFonts w:cs="Calibri"/>
                <w:noProof/>
                <w:sz w:val="18"/>
                <w:szCs w:val="18"/>
              </w:rPr>
            </w:pPr>
            <w:r w:rsidRPr="00AA33B1">
              <w:rPr>
                <w:rFonts w:cs="Calibri"/>
                <w:noProof/>
                <w:sz w:val="18"/>
                <w:szCs w:val="18"/>
                <w:lang w:eastAsia="nl-BE"/>
              </w:rPr>
              <w:drawing>
                <wp:inline distT="0" distB="0" distL="0" distR="0" wp14:anchorId="762FE75C" wp14:editId="26CB9E86">
                  <wp:extent cx="288000" cy="288000"/>
                  <wp:effectExtent l="0" t="0" r="0" b="0"/>
                  <wp:docPr id="5" name="Afbeelding 5"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shd w:val="clear" w:color="auto" w:fill="BFBFBF" w:themeFill="background1" w:themeFillShade="BF"/>
            <w:vAlign w:val="center"/>
          </w:tcPr>
          <w:p w14:paraId="7F357532" w14:textId="6C8D35F2" w:rsidR="0021409C" w:rsidRPr="00AA33B1" w:rsidRDefault="0021409C" w:rsidP="0021409C">
            <w:pPr>
              <w:rPr>
                <w:rFonts w:cs="Calibri"/>
                <w:sz w:val="18"/>
                <w:szCs w:val="18"/>
              </w:rPr>
            </w:pPr>
            <w:r w:rsidRPr="00AA33B1">
              <w:rPr>
                <w:rFonts w:cs="Calibri"/>
                <w:sz w:val="18"/>
                <w:szCs w:val="18"/>
              </w:rPr>
              <w:t>KS + LS</w:t>
            </w:r>
          </w:p>
        </w:tc>
        <w:tc>
          <w:tcPr>
            <w:tcW w:w="6237" w:type="dxa"/>
            <w:shd w:val="clear" w:color="auto" w:fill="BFBFBF" w:themeFill="background1" w:themeFillShade="BF"/>
            <w:vAlign w:val="center"/>
          </w:tcPr>
          <w:p w14:paraId="40DDFC98" w14:textId="2F18CF9D" w:rsidR="0021409C" w:rsidRPr="00AA33B1" w:rsidRDefault="0021409C" w:rsidP="0021409C">
            <w:pPr>
              <w:rPr>
                <w:rFonts w:cs="Calibri"/>
                <w:sz w:val="18"/>
                <w:szCs w:val="18"/>
              </w:rPr>
            </w:pPr>
            <w:r w:rsidRPr="00AA33B1">
              <w:rPr>
                <w:rFonts w:cs="Calibri"/>
                <w:sz w:val="18"/>
                <w:szCs w:val="18"/>
              </w:rPr>
              <w:t>Pinkstermaandag – geen school</w:t>
            </w:r>
          </w:p>
        </w:tc>
        <w:tc>
          <w:tcPr>
            <w:tcW w:w="850" w:type="dxa"/>
            <w:shd w:val="clear" w:color="auto" w:fill="BFBFBF" w:themeFill="background1" w:themeFillShade="BF"/>
            <w:vAlign w:val="center"/>
          </w:tcPr>
          <w:p w14:paraId="1F302FC2" w14:textId="208BBFB6" w:rsidR="0021409C" w:rsidRPr="00AA33B1" w:rsidRDefault="0021409C" w:rsidP="0021409C">
            <w:pPr>
              <w:rPr>
                <w:rFonts w:cs="Calibri"/>
                <w:sz w:val="18"/>
                <w:szCs w:val="18"/>
              </w:rPr>
            </w:pPr>
          </w:p>
        </w:tc>
      </w:tr>
      <w:tr w:rsidR="00C35DFE" w:rsidRPr="00AA33B1" w14:paraId="7177701C" w14:textId="77777777" w:rsidTr="004F1B25">
        <w:trPr>
          <w:cantSplit/>
          <w:trHeight w:val="340"/>
        </w:trPr>
        <w:tc>
          <w:tcPr>
            <w:tcW w:w="1699" w:type="dxa"/>
            <w:vAlign w:val="center"/>
          </w:tcPr>
          <w:p w14:paraId="733FF320" w14:textId="64FC94C7" w:rsidR="00C35DFE" w:rsidRPr="00AA33B1" w:rsidRDefault="00C35DFE" w:rsidP="00C35DFE">
            <w:pPr>
              <w:rPr>
                <w:rFonts w:cs="Calibri"/>
                <w:sz w:val="18"/>
                <w:szCs w:val="18"/>
              </w:rPr>
            </w:pPr>
            <w:r w:rsidRPr="00AA33B1">
              <w:rPr>
                <w:rFonts w:cs="Calibri"/>
                <w:sz w:val="18"/>
                <w:szCs w:val="18"/>
              </w:rPr>
              <w:t>Dinsdag 22 mei</w:t>
            </w:r>
          </w:p>
        </w:tc>
        <w:tc>
          <w:tcPr>
            <w:tcW w:w="851" w:type="dxa"/>
            <w:tcBorders>
              <w:bottom w:val="single" w:sz="4" w:space="0" w:color="auto"/>
            </w:tcBorders>
            <w:vAlign w:val="center"/>
          </w:tcPr>
          <w:p w14:paraId="775EFB09" w14:textId="4D836302" w:rsidR="00C35DFE" w:rsidRPr="00AA33B1" w:rsidRDefault="00C35DFE" w:rsidP="00C35DFE">
            <w:pPr>
              <w:jc w:val="center"/>
              <w:rPr>
                <w:rFonts w:cs="Calibri"/>
                <w:noProof/>
                <w:sz w:val="18"/>
                <w:szCs w:val="18"/>
                <w:lang w:eastAsia="nl-BE"/>
              </w:rPr>
            </w:pPr>
            <w:r w:rsidRPr="00AA33B1">
              <w:rPr>
                <w:rFonts w:cs="Calibri"/>
                <w:noProof/>
                <w:sz w:val="18"/>
                <w:szCs w:val="18"/>
                <w:lang w:eastAsia="nl-BE"/>
              </w:rPr>
              <w:drawing>
                <wp:inline distT="0" distB="0" distL="0" distR="0" wp14:anchorId="447A1028" wp14:editId="19CAA381">
                  <wp:extent cx="288000" cy="288000"/>
                  <wp:effectExtent l="0" t="0" r="0" b="0"/>
                  <wp:docPr id="28" name="Afbeelding 28"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11D179CA" w14:textId="448AF0BB" w:rsidR="00C35DFE" w:rsidRPr="00AA33B1" w:rsidRDefault="00C35DFE" w:rsidP="00C35DFE">
            <w:pPr>
              <w:rPr>
                <w:rFonts w:cs="Calibri"/>
                <w:sz w:val="18"/>
                <w:szCs w:val="18"/>
                <w:highlight w:val="yellow"/>
              </w:rPr>
            </w:pPr>
            <w:r w:rsidRPr="00AA33B1">
              <w:rPr>
                <w:rFonts w:cs="Calibri"/>
                <w:sz w:val="18"/>
                <w:szCs w:val="18"/>
              </w:rPr>
              <w:t>L1b</w:t>
            </w:r>
          </w:p>
        </w:tc>
        <w:tc>
          <w:tcPr>
            <w:tcW w:w="6237" w:type="dxa"/>
            <w:vAlign w:val="center"/>
          </w:tcPr>
          <w:p w14:paraId="6BD950D4" w14:textId="77777777" w:rsidR="00C35DFE" w:rsidRPr="00AA33B1" w:rsidRDefault="00C35DFE" w:rsidP="00C35DFE">
            <w:pPr>
              <w:rPr>
                <w:rFonts w:cs="Calibri"/>
                <w:sz w:val="18"/>
                <w:szCs w:val="18"/>
              </w:rPr>
            </w:pPr>
            <w:r w:rsidRPr="00AA33B1">
              <w:rPr>
                <w:rFonts w:cs="Calibri"/>
                <w:sz w:val="18"/>
                <w:szCs w:val="18"/>
              </w:rPr>
              <w:t xml:space="preserve">Uitstap naar </w:t>
            </w:r>
            <w:proofErr w:type="spellStart"/>
            <w:r w:rsidRPr="00AA33B1">
              <w:rPr>
                <w:rFonts w:cs="Calibri"/>
                <w:sz w:val="18"/>
                <w:szCs w:val="18"/>
              </w:rPr>
              <w:t>Amuz</w:t>
            </w:r>
            <w:proofErr w:type="spellEnd"/>
            <w:r w:rsidRPr="00AA33B1">
              <w:rPr>
                <w:rFonts w:cs="Calibri"/>
                <w:sz w:val="18"/>
                <w:szCs w:val="18"/>
              </w:rPr>
              <w:t xml:space="preserve"> – Op stap met Thomas</w:t>
            </w:r>
          </w:p>
          <w:p w14:paraId="2C39F50E" w14:textId="0AFEC436" w:rsidR="00C35DFE" w:rsidRPr="00AA33B1" w:rsidRDefault="00C35DFE" w:rsidP="00C35DFE">
            <w:pPr>
              <w:rPr>
                <w:rFonts w:cs="Calibri"/>
                <w:sz w:val="18"/>
                <w:szCs w:val="18"/>
                <w:highlight w:val="yellow"/>
              </w:rPr>
            </w:pPr>
            <w:r w:rsidRPr="00AA33B1">
              <w:rPr>
                <w:rFonts w:cs="Calibri"/>
                <w:i/>
                <w:sz w:val="18"/>
                <w:szCs w:val="18"/>
              </w:rPr>
              <w:t>Een interactieve rondleiding over het verhaal van Thomas waarbij de leerlingen via diverse opdrachten het verhaal leren kennen.</w:t>
            </w:r>
          </w:p>
        </w:tc>
        <w:tc>
          <w:tcPr>
            <w:tcW w:w="850" w:type="dxa"/>
            <w:vAlign w:val="center"/>
          </w:tcPr>
          <w:p w14:paraId="467AD62E" w14:textId="7FAC68A9" w:rsidR="00C35DFE" w:rsidRPr="00AA33B1" w:rsidRDefault="00C35DFE" w:rsidP="00C35DFE">
            <w:pPr>
              <w:rPr>
                <w:rFonts w:cs="Calibri"/>
                <w:sz w:val="18"/>
                <w:szCs w:val="18"/>
                <w:highlight w:val="yellow"/>
              </w:rPr>
            </w:pPr>
            <w:r w:rsidRPr="00AA33B1">
              <w:rPr>
                <w:rFonts w:cs="Calibri"/>
                <w:sz w:val="18"/>
                <w:szCs w:val="18"/>
              </w:rPr>
              <w:t>€ 5,00</w:t>
            </w:r>
          </w:p>
        </w:tc>
      </w:tr>
      <w:tr w:rsidR="004F1B25" w:rsidRPr="00AA33B1" w14:paraId="005E2BD4" w14:textId="77777777" w:rsidTr="004F1B25">
        <w:trPr>
          <w:cantSplit/>
          <w:trHeight w:val="340"/>
        </w:trPr>
        <w:tc>
          <w:tcPr>
            <w:tcW w:w="1699" w:type="dxa"/>
            <w:vMerge w:val="restart"/>
            <w:vAlign w:val="center"/>
          </w:tcPr>
          <w:p w14:paraId="16306EBD" w14:textId="227E9373" w:rsidR="004F1B25" w:rsidRPr="00AA33B1" w:rsidRDefault="004F1B25" w:rsidP="00C35DFE">
            <w:pPr>
              <w:rPr>
                <w:rFonts w:cs="Calibri"/>
                <w:sz w:val="18"/>
                <w:szCs w:val="18"/>
              </w:rPr>
            </w:pPr>
            <w:r w:rsidRPr="00AA33B1">
              <w:rPr>
                <w:rFonts w:cs="Calibri"/>
                <w:sz w:val="18"/>
                <w:szCs w:val="18"/>
              </w:rPr>
              <w:t>Woensdag 23 mei</w:t>
            </w:r>
          </w:p>
        </w:tc>
        <w:tc>
          <w:tcPr>
            <w:tcW w:w="851" w:type="dxa"/>
            <w:tcBorders>
              <w:bottom w:val="single" w:sz="4" w:space="0" w:color="auto"/>
            </w:tcBorders>
            <w:vAlign w:val="center"/>
          </w:tcPr>
          <w:p w14:paraId="5B14F863" w14:textId="7CDBABD8" w:rsidR="004F1B25" w:rsidRPr="00AA33B1" w:rsidRDefault="004F1B25" w:rsidP="00C35DFE">
            <w:pPr>
              <w:jc w:val="center"/>
              <w:rPr>
                <w:rFonts w:cs="Calibri"/>
                <w:noProof/>
                <w:sz w:val="18"/>
                <w:szCs w:val="18"/>
                <w:lang w:eastAsia="nl-BE"/>
              </w:rPr>
            </w:pPr>
            <w:r w:rsidRPr="00AA33B1">
              <w:rPr>
                <w:noProof/>
                <w:sz w:val="18"/>
                <w:szCs w:val="18"/>
                <w:lang w:eastAsia="nl-BE"/>
              </w:rPr>
              <w:drawing>
                <wp:inline distT="0" distB="0" distL="0" distR="0" wp14:anchorId="125C882A" wp14:editId="02E06F21">
                  <wp:extent cx="288000" cy="288000"/>
                  <wp:effectExtent l="0" t="0" r="0" b="0"/>
                  <wp:docPr id="27" name="Afbeelding 27" descr="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ts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4E89E2DA" w14:textId="399ACDB9" w:rsidR="004F1B25" w:rsidRPr="00AA33B1" w:rsidRDefault="004F1B25" w:rsidP="00C35DFE">
            <w:pPr>
              <w:rPr>
                <w:rFonts w:cs="Calibri"/>
                <w:sz w:val="18"/>
                <w:szCs w:val="18"/>
              </w:rPr>
            </w:pPr>
            <w:r w:rsidRPr="00AA33B1">
              <w:rPr>
                <w:rFonts w:cs="Calibri"/>
                <w:sz w:val="18"/>
                <w:szCs w:val="18"/>
              </w:rPr>
              <w:t>L4a</w:t>
            </w:r>
          </w:p>
        </w:tc>
        <w:tc>
          <w:tcPr>
            <w:tcW w:w="6237" w:type="dxa"/>
            <w:vAlign w:val="center"/>
          </w:tcPr>
          <w:p w14:paraId="1F469C88" w14:textId="77777777" w:rsidR="004F1B25" w:rsidRPr="00AA33B1" w:rsidRDefault="004F1B25" w:rsidP="00C35DFE">
            <w:pPr>
              <w:rPr>
                <w:rFonts w:cs="Calibri"/>
                <w:sz w:val="18"/>
                <w:szCs w:val="18"/>
              </w:rPr>
            </w:pPr>
            <w:r w:rsidRPr="00AA33B1">
              <w:rPr>
                <w:rFonts w:cs="Calibri"/>
                <w:sz w:val="18"/>
                <w:szCs w:val="18"/>
              </w:rPr>
              <w:t>Wielerpiste Wilrijk</w:t>
            </w:r>
          </w:p>
          <w:p w14:paraId="1AD0ACD3" w14:textId="563BA0AD" w:rsidR="004F1B25" w:rsidRPr="00AA33B1" w:rsidRDefault="004F1B25" w:rsidP="00C35DFE">
            <w:pPr>
              <w:rPr>
                <w:rFonts w:cs="Calibri"/>
                <w:sz w:val="18"/>
                <w:szCs w:val="18"/>
              </w:rPr>
            </w:pPr>
            <w:r w:rsidRPr="00AA33B1">
              <w:rPr>
                <w:rFonts w:cs="Calibri"/>
                <w:sz w:val="18"/>
                <w:szCs w:val="18"/>
              </w:rPr>
              <w:t>Onder politiebegeleiding wordt er naar de wielerpiste gefietst.</w:t>
            </w:r>
          </w:p>
        </w:tc>
        <w:tc>
          <w:tcPr>
            <w:tcW w:w="850" w:type="dxa"/>
            <w:vAlign w:val="center"/>
          </w:tcPr>
          <w:p w14:paraId="5282D625" w14:textId="132694CC" w:rsidR="004F1B25" w:rsidRPr="00AA33B1" w:rsidRDefault="004F1B25" w:rsidP="00C35DFE">
            <w:pPr>
              <w:rPr>
                <w:rFonts w:cs="Calibri"/>
                <w:sz w:val="18"/>
                <w:szCs w:val="18"/>
              </w:rPr>
            </w:pPr>
            <w:r w:rsidRPr="00AA33B1">
              <w:rPr>
                <w:rFonts w:cs="Calibri"/>
                <w:sz w:val="18"/>
                <w:szCs w:val="18"/>
              </w:rPr>
              <w:t>€ 5,50</w:t>
            </w:r>
          </w:p>
        </w:tc>
      </w:tr>
      <w:tr w:rsidR="004F1B25" w:rsidRPr="00AA33B1" w14:paraId="2E9EC4C1" w14:textId="77777777" w:rsidTr="004F1B25">
        <w:trPr>
          <w:cantSplit/>
          <w:trHeight w:val="340"/>
        </w:trPr>
        <w:tc>
          <w:tcPr>
            <w:tcW w:w="1699" w:type="dxa"/>
            <w:vMerge/>
            <w:vAlign w:val="center"/>
          </w:tcPr>
          <w:p w14:paraId="57FF11CB" w14:textId="77777777" w:rsidR="004F1B25" w:rsidRPr="00AA33B1" w:rsidRDefault="004F1B25" w:rsidP="00C35DFE">
            <w:pPr>
              <w:rPr>
                <w:rFonts w:cs="Calibri"/>
                <w:sz w:val="18"/>
                <w:szCs w:val="18"/>
              </w:rPr>
            </w:pPr>
          </w:p>
        </w:tc>
        <w:tc>
          <w:tcPr>
            <w:tcW w:w="851" w:type="dxa"/>
            <w:tcBorders>
              <w:bottom w:val="single" w:sz="4" w:space="0" w:color="auto"/>
            </w:tcBorders>
            <w:vAlign w:val="center"/>
          </w:tcPr>
          <w:p w14:paraId="6F5A859D" w14:textId="20AEA791" w:rsidR="004F1B25" w:rsidRPr="00AA33B1" w:rsidRDefault="004F1B25" w:rsidP="00C35DFE">
            <w:pPr>
              <w:jc w:val="center"/>
              <w:rPr>
                <w:noProof/>
                <w:sz w:val="18"/>
                <w:szCs w:val="18"/>
              </w:rPr>
            </w:pPr>
            <w:r w:rsidRPr="00AA33B1">
              <w:rPr>
                <w:rFonts w:cs="Calibri"/>
                <w:noProof/>
                <w:sz w:val="18"/>
                <w:szCs w:val="18"/>
                <w:lang w:eastAsia="nl-BE"/>
              </w:rPr>
              <w:drawing>
                <wp:inline distT="0" distB="0" distL="0" distR="0" wp14:anchorId="675F2EA7" wp14:editId="498DB9B9">
                  <wp:extent cx="288000" cy="288000"/>
                  <wp:effectExtent l="0" t="0" r="0" b="0"/>
                  <wp:docPr id="32" name="Afbeelding 32" descr="boeken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kenplan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7EC4D550" w14:textId="40CC4692" w:rsidR="004F1B25" w:rsidRPr="00AA33B1" w:rsidRDefault="004F1B25" w:rsidP="00C35DFE">
            <w:pPr>
              <w:rPr>
                <w:rFonts w:cs="Calibri"/>
                <w:sz w:val="18"/>
                <w:szCs w:val="18"/>
              </w:rPr>
            </w:pPr>
            <w:r w:rsidRPr="00AA33B1">
              <w:rPr>
                <w:rFonts w:cs="Calibri"/>
                <w:sz w:val="18"/>
                <w:szCs w:val="18"/>
              </w:rPr>
              <w:t>KS + LS</w:t>
            </w:r>
          </w:p>
        </w:tc>
        <w:tc>
          <w:tcPr>
            <w:tcW w:w="6237" w:type="dxa"/>
            <w:vAlign w:val="center"/>
          </w:tcPr>
          <w:p w14:paraId="603852E0" w14:textId="4DB64619" w:rsidR="004F1B25" w:rsidRPr="00AA33B1" w:rsidRDefault="004F1B25" w:rsidP="00C35DFE">
            <w:pPr>
              <w:rPr>
                <w:rFonts w:cs="Calibri"/>
                <w:sz w:val="18"/>
                <w:szCs w:val="18"/>
              </w:rPr>
            </w:pPr>
            <w:r w:rsidRPr="00AA33B1">
              <w:rPr>
                <w:rFonts w:cs="Calibri"/>
                <w:sz w:val="18"/>
                <w:szCs w:val="18"/>
              </w:rPr>
              <w:t>Laatste dag om boeken voor de boekenruilbeurs binnen te brengen</w:t>
            </w:r>
          </w:p>
        </w:tc>
        <w:tc>
          <w:tcPr>
            <w:tcW w:w="850" w:type="dxa"/>
            <w:vAlign w:val="center"/>
          </w:tcPr>
          <w:p w14:paraId="6BD03C1B" w14:textId="77777777" w:rsidR="004F1B25" w:rsidRPr="00AA33B1" w:rsidRDefault="004F1B25" w:rsidP="00C35DFE">
            <w:pPr>
              <w:rPr>
                <w:rFonts w:cs="Calibri"/>
                <w:sz w:val="18"/>
                <w:szCs w:val="18"/>
              </w:rPr>
            </w:pPr>
          </w:p>
        </w:tc>
      </w:tr>
      <w:tr w:rsidR="0021409C" w:rsidRPr="00AA33B1" w14:paraId="06CB7505" w14:textId="77777777" w:rsidTr="004F1B25">
        <w:trPr>
          <w:cantSplit/>
          <w:trHeight w:val="340"/>
        </w:trPr>
        <w:tc>
          <w:tcPr>
            <w:tcW w:w="1699" w:type="dxa"/>
            <w:vMerge w:val="restart"/>
            <w:vAlign w:val="center"/>
          </w:tcPr>
          <w:p w14:paraId="10711B92" w14:textId="36B010FA" w:rsidR="0021409C" w:rsidRPr="00AA33B1" w:rsidRDefault="0021409C" w:rsidP="0021409C">
            <w:pPr>
              <w:rPr>
                <w:rFonts w:cs="Calibri"/>
                <w:sz w:val="18"/>
                <w:szCs w:val="18"/>
              </w:rPr>
            </w:pPr>
            <w:r w:rsidRPr="00AA33B1">
              <w:rPr>
                <w:rFonts w:cs="Calibri"/>
                <w:sz w:val="18"/>
                <w:szCs w:val="18"/>
              </w:rPr>
              <w:t>Vrijdag 25 mei</w:t>
            </w:r>
          </w:p>
        </w:tc>
        <w:tc>
          <w:tcPr>
            <w:tcW w:w="851" w:type="dxa"/>
            <w:tcBorders>
              <w:bottom w:val="single" w:sz="4" w:space="0" w:color="auto"/>
            </w:tcBorders>
            <w:vAlign w:val="center"/>
          </w:tcPr>
          <w:p w14:paraId="5E3B67DC" w14:textId="1B881D37" w:rsidR="0021409C" w:rsidRPr="00AA33B1" w:rsidRDefault="0021409C" w:rsidP="0021409C">
            <w:pPr>
              <w:jc w:val="center"/>
              <w:rPr>
                <w:rFonts w:cs="Calibri"/>
                <w:noProof/>
                <w:sz w:val="18"/>
                <w:szCs w:val="18"/>
                <w:lang w:eastAsia="nl-BE"/>
              </w:rPr>
            </w:pPr>
            <w:r w:rsidRPr="00AA33B1">
              <w:rPr>
                <w:rFonts w:cs="Calibri"/>
                <w:noProof/>
                <w:sz w:val="18"/>
                <w:szCs w:val="18"/>
                <w:lang w:eastAsia="nl-BE"/>
              </w:rPr>
              <w:drawing>
                <wp:inline distT="0" distB="0" distL="0" distR="0" wp14:anchorId="4FD58B04" wp14:editId="4E42EF98">
                  <wp:extent cx="288000" cy="288000"/>
                  <wp:effectExtent l="0" t="0" r="0" b="0"/>
                  <wp:docPr id="20" name="Afbeelding 20"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280C4920" w14:textId="705444B2" w:rsidR="0021409C" w:rsidRPr="00AA33B1" w:rsidRDefault="0021409C" w:rsidP="0021409C">
            <w:pPr>
              <w:rPr>
                <w:rFonts w:cs="Calibri"/>
                <w:sz w:val="18"/>
                <w:szCs w:val="18"/>
              </w:rPr>
            </w:pPr>
            <w:r w:rsidRPr="00AA33B1">
              <w:rPr>
                <w:rFonts w:cs="Calibri"/>
                <w:sz w:val="18"/>
                <w:szCs w:val="18"/>
              </w:rPr>
              <w:t>K3</w:t>
            </w:r>
          </w:p>
        </w:tc>
        <w:tc>
          <w:tcPr>
            <w:tcW w:w="6237" w:type="dxa"/>
            <w:vAlign w:val="center"/>
          </w:tcPr>
          <w:p w14:paraId="566AF9A4" w14:textId="09275CC0" w:rsidR="0021409C" w:rsidRPr="00AA33B1" w:rsidRDefault="0021409C" w:rsidP="0021409C">
            <w:pPr>
              <w:rPr>
                <w:rFonts w:cs="Calibri"/>
                <w:sz w:val="18"/>
                <w:szCs w:val="18"/>
              </w:rPr>
            </w:pPr>
            <w:r w:rsidRPr="00AA33B1">
              <w:rPr>
                <w:rFonts w:cs="Calibri"/>
                <w:sz w:val="18"/>
                <w:szCs w:val="18"/>
              </w:rPr>
              <w:t>Zoo van Antwerpen</w:t>
            </w:r>
          </w:p>
          <w:p w14:paraId="7A5E212B" w14:textId="66A859FC" w:rsidR="0021409C" w:rsidRPr="00AA33B1" w:rsidRDefault="0021409C" w:rsidP="0021409C">
            <w:pPr>
              <w:rPr>
                <w:rFonts w:cs="Calibri"/>
                <w:sz w:val="18"/>
                <w:szCs w:val="18"/>
              </w:rPr>
            </w:pPr>
            <w:r w:rsidRPr="00AA33B1">
              <w:rPr>
                <w:rFonts w:cs="Calibri"/>
                <w:i/>
                <w:sz w:val="18"/>
                <w:szCs w:val="18"/>
              </w:rPr>
              <w:t>Bezoek aan de zoo met rondleiding safari.</w:t>
            </w:r>
            <w:r w:rsidRPr="00AA33B1">
              <w:rPr>
                <w:rFonts w:cs="Calibri"/>
                <w:sz w:val="18"/>
                <w:szCs w:val="18"/>
              </w:rPr>
              <w:t xml:space="preserve"> </w:t>
            </w:r>
            <w:r w:rsidRPr="00AA33B1">
              <w:rPr>
                <w:rFonts w:cs="Calibri"/>
                <w:i/>
                <w:sz w:val="18"/>
                <w:szCs w:val="18"/>
              </w:rPr>
              <w:t>Ze nemen een lunchpakket mee en voldoende drinken.</w:t>
            </w:r>
          </w:p>
        </w:tc>
        <w:tc>
          <w:tcPr>
            <w:tcW w:w="850" w:type="dxa"/>
            <w:vAlign w:val="center"/>
          </w:tcPr>
          <w:p w14:paraId="082B78F1" w14:textId="3345920A" w:rsidR="0021409C" w:rsidRPr="00AA33B1" w:rsidRDefault="0021409C" w:rsidP="0021409C">
            <w:pPr>
              <w:rPr>
                <w:rFonts w:cs="Calibri"/>
                <w:sz w:val="18"/>
                <w:szCs w:val="18"/>
              </w:rPr>
            </w:pPr>
            <w:r w:rsidRPr="00AA33B1">
              <w:rPr>
                <w:rFonts w:cs="Calibri"/>
                <w:sz w:val="18"/>
                <w:szCs w:val="18"/>
              </w:rPr>
              <w:t>gratis</w:t>
            </w:r>
          </w:p>
        </w:tc>
      </w:tr>
      <w:tr w:rsidR="0021409C" w:rsidRPr="00AA33B1" w14:paraId="4D071974" w14:textId="77777777" w:rsidTr="004F1B25">
        <w:trPr>
          <w:cantSplit/>
          <w:trHeight w:val="340"/>
        </w:trPr>
        <w:tc>
          <w:tcPr>
            <w:tcW w:w="1699" w:type="dxa"/>
            <w:vMerge/>
            <w:vAlign w:val="center"/>
          </w:tcPr>
          <w:p w14:paraId="361F51B2" w14:textId="4FE2464E" w:rsidR="0021409C" w:rsidRPr="00AA33B1" w:rsidRDefault="0021409C" w:rsidP="0021409C">
            <w:pPr>
              <w:rPr>
                <w:rFonts w:cs="Calibri"/>
                <w:sz w:val="18"/>
                <w:szCs w:val="18"/>
              </w:rPr>
            </w:pPr>
          </w:p>
        </w:tc>
        <w:tc>
          <w:tcPr>
            <w:tcW w:w="851" w:type="dxa"/>
            <w:tcBorders>
              <w:bottom w:val="single" w:sz="4" w:space="0" w:color="auto"/>
            </w:tcBorders>
            <w:vAlign w:val="center"/>
          </w:tcPr>
          <w:p w14:paraId="6A8DE185" w14:textId="36DEF7EF" w:rsidR="0021409C" w:rsidRPr="00AA33B1" w:rsidRDefault="0021409C" w:rsidP="0021409C">
            <w:pPr>
              <w:jc w:val="center"/>
              <w:rPr>
                <w:rFonts w:cs="Calibri"/>
                <w:noProof/>
                <w:sz w:val="18"/>
                <w:szCs w:val="18"/>
              </w:rPr>
            </w:pPr>
            <w:r w:rsidRPr="00AA33B1">
              <w:rPr>
                <w:rFonts w:cs="Calibri"/>
                <w:noProof/>
                <w:sz w:val="18"/>
                <w:szCs w:val="18"/>
                <w:lang w:eastAsia="nl-BE"/>
              </w:rPr>
              <w:drawing>
                <wp:inline distT="0" distB="0" distL="0" distR="0" wp14:anchorId="22DA6F2E" wp14:editId="6B05FB47">
                  <wp:extent cx="288000" cy="288000"/>
                  <wp:effectExtent l="0" t="0" r="0" b="0"/>
                  <wp:docPr id="15" name="Afbeelding 15" descr="http://www.sclera.be/resources/pictos/bewegin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lera.be/resources/pictos/beweging%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60118C92" w14:textId="32CAD0FF" w:rsidR="0021409C" w:rsidRPr="00AA33B1" w:rsidRDefault="0021409C" w:rsidP="0021409C">
            <w:pPr>
              <w:rPr>
                <w:rFonts w:cs="Calibri"/>
                <w:sz w:val="18"/>
                <w:szCs w:val="18"/>
              </w:rPr>
            </w:pPr>
            <w:r w:rsidRPr="00AA33B1">
              <w:rPr>
                <w:rFonts w:cs="Calibri"/>
                <w:sz w:val="18"/>
                <w:szCs w:val="18"/>
              </w:rPr>
              <w:t>L6</w:t>
            </w:r>
          </w:p>
        </w:tc>
        <w:tc>
          <w:tcPr>
            <w:tcW w:w="6237" w:type="dxa"/>
            <w:vAlign w:val="center"/>
          </w:tcPr>
          <w:p w14:paraId="09D7D1AD" w14:textId="77777777" w:rsidR="0021409C" w:rsidRPr="00AA33B1" w:rsidRDefault="0021409C" w:rsidP="0021409C">
            <w:pPr>
              <w:rPr>
                <w:rFonts w:cs="Calibri"/>
                <w:sz w:val="18"/>
                <w:szCs w:val="18"/>
              </w:rPr>
            </w:pPr>
            <w:r w:rsidRPr="00AA33B1">
              <w:rPr>
                <w:rFonts w:cs="Calibri"/>
                <w:sz w:val="18"/>
                <w:szCs w:val="18"/>
              </w:rPr>
              <w:t>Sportmiddag</w:t>
            </w:r>
          </w:p>
          <w:p w14:paraId="1C4AB467" w14:textId="37938C5A" w:rsidR="0021409C" w:rsidRPr="00AA33B1" w:rsidRDefault="0021409C" w:rsidP="0021409C">
            <w:pPr>
              <w:rPr>
                <w:rFonts w:cs="Calibri"/>
                <w:sz w:val="18"/>
                <w:szCs w:val="18"/>
              </w:rPr>
            </w:pPr>
            <w:r w:rsidRPr="00AA33B1">
              <w:rPr>
                <w:rFonts w:cs="Calibri"/>
                <w:i/>
                <w:sz w:val="18"/>
                <w:szCs w:val="18"/>
              </w:rPr>
              <w:t>Sportzak niet vergeten</w:t>
            </w:r>
          </w:p>
        </w:tc>
        <w:tc>
          <w:tcPr>
            <w:tcW w:w="850" w:type="dxa"/>
            <w:vAlign w:val="center"/>
          </w:tcPr>
          <w:p w14:paraId="78F79474" w14:textId="327C1C82" w:rsidR="0021409C" w:rsidRPr="00AA33B1" w:rsidRDefault="0021409C" w:rsidP="0021409C">
            <w:pPr>
              <w:rPr>
                <w:rFonts w:cs="Calibri"/>
                <w:sz w:val="18"/>
                <w:szCs w:val="18"/>
              </w:rPr>
            </w:pPr>
            <w:r w:rsidRPr="00AA33B1">
              <w:rPr>
                <w:rFonts w:cs="Calibri"/>
                <w:sz w:val="18"/>
                <w:szCs w:val="18"/>
              </w:rPr>
              <w:t>-</w:t>
            </w:r>
          </w:p>
        </w:tc>
      </w:tr>
      <w:tr w:rsidR="0021409C" w:rsidRPr="00AA33B1" w14:paraId="5C8B9A51" w14:textId="77777777" w:rsidTr="004F1B25">
        <w:trPr>
          <w:cantSplit/>
          <w:trHeight w:val="340"/>
        </w:trPr>
        <w:tc>
          <w:tcPr>
            <w:tcW w:w="1699" w:type="dxa"/>
            <w:vAlign w:val="center"/>
          </w:tcPr>
          <w:p w14:paraId="550857C4" w14:textId="208D4D08" w:rsidR="0021409C" w:rsidRPr="00AA33B1" w:rsidRDefault="0021409C" w:rsidP="0021409C">
            <w:pPr>
              <w:rPr>
                <w:rFonts w:cs="Calibri"/>
                <w:sz w:val="18"/>
                <w:szCs w:val="18"/>
              </w:rPr>
            </w:pPr>
            <w:r w:rsidRPr="00AA33B1">
              <w:rPr>
                <w:rFonts w:cs="Calibri"/>
                <w:sz w:val="18"/>
                <w:szCs w:val="18"/>
              </w:rPr>
              <w:t>Maandag 28 mei</w:t>
            </w:r>
          </w:p>
        </w:tc>
        <w:tc>
          <w:tcPr>
            <w:tcW w:w="851" w:type="dxa"/>
            <w:vAlign w:val="center"/>
          </w:tcPr>
          <w:p w14:paraId="3C1BEA2F" w14:textId="6B472C49" w:rsidR="0021409C" w:rsidRPr="00AA33B1" w:rsidRDefault="0021409C" w:rsidP="0021409C">
            <w:pPr>
              <w:jc w:val="center"/>
              <w:rPr>
                <w:rFonts w:cs="Calibri"/>
                <w:noProof/>
                <w:sz w:val="18"/>
                <w:szCs w:val="18"/>
              </w:rPr>
            </w:pPr>
            <w:r w:rsidRPr="00AA33B1">
              <w:rPr>
                <w:rFonts w:cs="Calibri"/>
                <w:noProof/>
                <w:sz w:val="18"/>
                <w:szCs w:val="18"/>
                <w:lang w:eastAsia="nl-BE"/>
              </w:rPr>
              <w:drawing>
                <wp:inline distT="0" distB="0" distL="0" distR="0" wp14:anchorId="247ACE01" wp14:editId="4BC1779C">
                  <wp:extent cx="288000" cy="288000"/>
                  <wp:effectExtent l="0" t="0" r="0" b="0"/>
                  <wp:docPr id="22" name="Afbeelding 22" descr="zwem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mba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15F3E57E" w14:textId="4B7E6299" w:rsidR="0021409C" w:rsidRPr="00AA33B1" w:rsidRDefault="0021409C" w:rsidP="0021409C">
            <w:pPr>
              <w:rPr>
                <w:rFonts w:cs="Calibri"/>
                <w:sz w:val="18"/>
                <w:szCs w:val="18"/>
              </w:rPr>
            </w:pPr>
            <w:r w:rsidRPr="00AA33B1">
              <w:rPr>
                <w:rFonts w:cs="Calibri"/>
                <w:sz w:val="18"/>
                <w:szCs w:val="18"/>
              </w:rPr>
              <w:t>K3a, L2, L</w:t>
            </w:r>
            <w:r w:rsidR="00E025FD" w:rsidRPr="00AA33B1">
              <w:rPr>
                <w:rFonts w:cs="Calibri"/>
                <w:sz w:val="18"/>
                <w:szCs w:val="18"/>
              </w:rPr>
              <w:t>6a</w:t>
            </w:r>
          </w:p>
        </w:tc>
        <w:tc>
          <w:tcPr>
            <w:tcW w:w="6237" w:type="dxa"/>
            <w:vAlign w:val="center"/>
          </w:tcPr>
          <w:p w14:paraId="4ADF2ADB" w14:textId="77777777" w:rsidR="0021409C" w:rsidRPr="00AA33B1" w:rsidRDefault="0021409C" w:rsidP="0021409C">
            <w:pPr>
              <w:rPr>
                <w:rFonts w:cs="Calibri"/>
                <w:sz w:val="18"/>
                <w:szCs w:val="18"/>
              </w:rPr>
            </w:pPr>
            <w:r w:rsidRPr="00AA33B1">
              <w:rPr>
                <w:rFonts w:cs="Calibri"/>
                <w:sz w:val="18"/>
                <w:szCs w:val="18"/>
              </w:rPr>
              <w:t>Zwemmen</w:t>
            </w:r>
          </w:p>
          <w:p w14:paraId="48B7D323" w14:textId="6E7BE60D" w:rsidR="0021409C" w:rsidRPr="00AA33B1" w:rsidRDefault="0021409C" w:rsidP="0021409C">
            <w:pPr>
              <w:rPr>
                <w:rFonts w:cs="Calibri"/>
                <w:sz w:val="18"/>
                <w:szCs w:val="18"/>
              </w:rPr>
            </w:pPr>
            <w:r w:rsidRPr="00AA33B1">
              <w:rPr>
                <w:rFonts w:cs="Calibri"/>
                <w:i/>
                <w:sz w:val="18"/>
                <w:szCs w:val="18"/>
              </w:rPr>
              <w:t>Zwemzak niet vergeten</w:t>
            </w:r>
            <w:r w:rsidRPr="00AA33B1">
              <w:rPr>
                <w:rFonts w:cs="Calibri"/>
                <w:sz w:val="18"/>
                <w:szCs w:val="18"/>
              </w:rPr>
              <w:t>.</w:t>
            </w:r>
          </w:p>
        </w:tc>
        <w:tc>
          <w:tcPr>
            <w:tcW w:w="850" w:type="dxa"/>
            <w:vAlign w:val="center"/>
          </w:tcPr>
          <w:p w14:paraId="4F2BC0AD" w14:textId="66564F02" w:rsidR="0021409C" w:rsidRPr="00AA33B1" w:rsidRDefault="0021409C" w:rsidP="0021409C">
            <w:pPr>
              <w:rPr>
                <w:rFonts w:cs="Calibri"/>
                <w:sz w:val="18"/>
                <w:szCs w:val="18"/>
              </w:rPr>
            </w:pPr>
            <w:r w:rsidRPr="00AA33B1">
              <w:rPr>
                <w:rFonts w:cs="Calibri"/>
                <w:sz w:val="18"/>
                <w:szCs w:val="18"/>
              </w:rPr>
              <w:t>-</w:t>
            </w:r>
          </w:p>
        </w:tc>
      </w:tr>
      <w:tr w:rsidR="00E025FD" w:rsidRPr="00AA33B1" w14:paraId="0D7E32C8" w14:textId="77777777" w:rsidTr="004F1B25">
        <w:trPr>
          <w:cantSplit/>
          <w:trHeight w:val="340"/>
        </w:trPr>
        <w:tc>
          <w:tcPr>
            <w:tcW w:w="1699" w:type="dxa"/>
            <w:vAlign w:val="center"/>
          </w:tcPr>
          <w:p w14:paraId="22CF3372" w14:textId="50821965" w:rsidR="00E025FD" w:rsidRPr="00AA33B1" w:rsidRDefault="00E025FD" w:rsidP="00E025FD">
            <w:pPr>
              <w:rPr>
                <w:rFonts w:cs="Calibri"/>
                <w:sz w:val="18"/>
                <w:szCs w:val="18"/>
              </w:rPr>
            </w:pPr>
            <w:r w:rsidRPr="00AA33B1">
              <w:rPr>
                <w:rFonts w:cs="Calibri"/>
                <w:sz w:val="18"/>
                <w:szCs w:val="18"/>
              </w:rPr>
              <w:t>Woensdag 30 mei</w:t>
            </w:r>
          </w:p>
        </w:tc>
        <w:tc>
          <w:tcPr>
            <w:tcW w:w="851" w:type="dxa"/>
            <w:tcBorders>
              <w:bottom w:val="single" w:sz="4" w:space="0" w:color="auto"/>
            </w:tcBorders>
            <w:vAlign w:val="center"/>
          </w:tcPr>
          <w:p w14:paraId="01F55F41" w14:textId="19A9DA2C" w:rsidR="00E025FD" w:rsidRPr="00AA33B1" w:rsidRDefault="00E025FD" w:rsidP="00E025FD">
            <w:pPr>
              <w:jc w:val="center"/>
              <w:rPr>
                <w:rFonts w:cs="Calibri"/>
                <w:noProof/>
                <w:sz w:val="18"/>
                <w:szCs w:val="18"/>
                <w:lang w:eastAsia="nl-BE"/>
              </w:rPr>
            </w:pPr>
            <w:r w:rsidRPr="00AA33B1">
              <w:rPr>
                <w:noProof/>
                <w:sz w:val="18"/>
                <w:szCs w:val="18"/>
                <w:lang w:eastAsia="nl-BE"/>
              </w:rPr>
              <w:drawing>
                <wp:inline distT="0" distB="0" distL="0" distR="0" wp14:anchorId="24239930" wp14:editId="04B879B1">
                  <wp:extent cx="288000" cy="288000"/>
                  <wp:effectExtent l="0" t="0" r="0" b="0"/>
                  <wp:docPr id="13" name="Afbeelding 13" descr="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ts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3D53F4FD" w14:textId="721DE116" w:rsidR="00E025FD" w:rsidRPr="00AA33B1" w:rsidRDefault="00E025FD" w:rsidP="00E025FD">
            <w:pPr>
              <w:rPr>
                <w:rFonts w:cs="Calibri"/>
                <w:sz w:val="18"/>
                <w:szCs w:val="18"/>
              </w:rPr>
            </w:pPr>
            <w:r w:rsidRPr="00AA33B1">
              <w:rPr>
                <w:rFonts w:cs="Calibri"/>
                <w:sz w:val="18"/>
                <w:szCs w:val="18"/>
              </w:rPr>
              <w:t>L4</w:t>
            </w:r>
            <w:r w:rsidR="00951105" w:rsidRPr="00AA33B1">
              <w:rPr>
                <w:rFonts w:cs="Calibri"/>
                <w:sz w:val="18"/>
                <w:szCs w:val="18"/>
              </w:rPr>
              <w:t>b</w:t>
            </w:r>
          </w:p>
        </w:tc>
        <w:tc>
          <w:tcPr>
            <w:tcW w:w="6237" w:type="dxa"/>
            <w:vAlign w:val="center"/>
          </w:tcPr>
          <w:p w14:paraId="7970C9ED" w14:textId="77777777" w:rsidR="00E025FD" w:rsidRPr="00AA33B1" w:rsidRDefault="00E025FD" w:rsidP="00E025FD">
            <w:pPr>
              <w:rPr>
                <w:rFonts w:cs="Calibri"/>
                <w:sz w:val="18"/>
                <w:szCs w:val="18"/>
              </w:rPr>
            </w:pPr>
            <w:r w:rsidRPr="00AA33B1">
              <w:rPr>
                <w:rFonts w:cs="Calibri"/>
                <w:sz w:val="18"/>
                <w:szCs w:val="18"/>
              </w:rPr>
              <w:t>Wielerpiste Wilrijk</w:t>
            </w:r>
          </w:p>
          <w:p w14:paraId="58EA667A" w14:textId="76FF7C8F" w:rsidR="00E025FD" w:rsidRPr="00AA33B1" w:rsidRDefault="00E025FD" w:rsidP="00E025FD">
            <w:pPr>
              <w:rPr>
                <w:rFonts w:cs="Calibri"/>
                <w:sz w:val="18"/>
                <w:szCs w:val="18"/>
              </w:rPr>
            </w:pPr>
            <w:r w:rsidRPr="00AA33B1">
              <w:rPr>
                <w:rFonts w:cs="Calibri"/>
                <w:sz w:val="18"/>
                <w:szCs w:val="18"/>
              </w:rPr>
              <w:t>Onder politiebegeleiding wordt er naar de wielerpiste gefietst.</w:t>
            </w:r>
          </w:p>
        </w:tc>
        <w:tc>
          <w:tcPr>
            <w:tcW w:w="850" w:type="dxa"/>
            <w:vAlign w:val="center"/>
          </w:tcPr>
          <w:p w14:paraId="336A3BA0" w14:textId="425A76B4" w:rsidR="00E025FD" w:rsidRPr="00AA33B1" w:rsidRDefault="00E025FD" w:rsidP="00E025FD">
            <w:pPr>
              <w:rPr>
                <w:rFonts w:cs="Calibri"/>
                <w:sz w:val="18"/>
                <w:szCs w:val="18"/>
              </w:rPr>
            </w:pPr>
            <w:r w:rsidRPr="00AA33B1">
              <w:rPr>
                <w:rFonts w:cs="Calibri"/>
                <w:sz w:val="18"/>
                <w:szCs w:val="18"/>
              </w:rPr>
              <w:t>€ 5,50</w:t>
            </w:r>
          </w:p>
        </w:tc>
      </w:tr>
      <w:tr w:rsidR="00AA33B1" w:rsidRPr="00AA33B1" w14:paraId="17413E34" w14:textId="77777777" w:rsidTr="004F1B25">
        <w:trPr>
          <w:cantSplit/>
          <w:trHeight w:val="340"/>
        </w:trPr>
        <w:tc>
          <w:tcPr>
            <w:tcW w:w="1699" w:type="dxa"/>
            <w:vMerge w:val="restart"/>
            <w:vAlign w:val="center"/>
          </w:tcPr>
          <w:p w14:paraId="79CD6CDC" w14:textId="262E3182" w:rsidR="00AA33B1" w:rsidRPr="00AA33B1" w:rsidRDefault="00AA33B1" w:rsidP="00E025FD">
            <w:pPr>
              <w:rPr>
                <w:rFonts w:cs="Calibri"/>
                <w:sz w:val="18"/>
                <w:szCs w:val="18"/>
              </w:rPr>
            </w:pPr>
            <w:r w:rsidRPr="00AA33B1">
              <w:rPr>
                <w:rFonts w:cs="Calibri"/>
                <w:sz w:val="18"/>
                <w:szCs w:val="18"/>
              </w:rPr>
              <w:t>Donderdag 31 mei</w:t>
            </w:r>
          </w:p>
        </w:tc>
        <w:tc>
          <w:tcPr>
            <w:tcW w:w="851" w:type="dxa"/>
            <w:tcBorders>
              <w:bottom w:val="single" w:sz="4" w:space="0" w:color="auto"/>
            </w:tcBorders>
            <w:vAlign w:val="center"/>
          </w:tcPr>
          <w:p w14:paraId="58D6279C" w14:textId="55D222C8" w:rsidR="00AA33B1" w:rsidRPr="00AA33B1" w:rsidRDefault="00AA33B1" w:rsidP="00E025FD">
            <w:pPr>
              <w:jc w:val="center"/>
              <w:rPr>
                <w:rFonts w:cs="Calibri"/>
                <w:noProof/>
                <w:sz w:val="18"/>
                <w:szCs w:val="18"/>
                <w:lang w:eastAsia="nl-BE"/>
              </w:rPr>
            </w:pPr>
            <w:r w:rsidRPr="00AA33B1">
              <w:rPr>
                <w:rFonts w:cs="Calibri"/>
                <w:noProof/>
                <w:sz w:val="18"/>
                <w:szCs w:val="18"/>
                <w:lang w:eastAsia="nl-BE"/>
              </w:rPr>
              <w:drawing>
                <wp:inline distT="0" distB="0" distL="0" distR="0" wp14:anchorId="798D25E6" wp14:editId="36F3E131">
                  <wp:extent cx="288000" cy="288000"/>
                  <wp:effectExtent l="0" t="0" r="0" b="0"/>
                  <wp:docPr id="30" name="Afbeelding 30" descr="http://www.sclera.be/resources/pictos/bewegin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lera.be/resources/pictos/beweging%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2ABA76E5" w14:textId="6456C96F" w:rsidR="00AA33B1" w:rsidRPr="00AA33B1" w:rsidRDefault="00AA33B1" w:rsidP="00E025FD">
            <w:pPr>
              <w:rPr>
                <w:rFonts w:cs="Calibri"/>
                <w:sz w:val="18"/>
                <w:szCs w:val="18"/>
              </w:rPr>
            </w:pPr>
            <w:r w:rsidRPr="00AA33B1">
              <w:rPr>
                <w:rFonts w:cs="Calibri"/>
                <w:sz w:val="18"/>
                <w:szCs w:val="18"/>
              </w:rPr>
              <w:t>K3</w:t>
            </w:r>
          </w:p>
        </w:tc>
        <w:tc>
          <w:tcPr>
            <w:tcW w:w="6237" w:type="dxa"/>
            <w:vAlign w:val="center"/>
          </w:tcPr>
          <w:p w14:paraId="4E700642" w14:textId="2C60B742" w:rsidR="00AA33B1" w:rsidRPr="00AA33B1" w:rsidRDefault="00AA33B1" w:rsidP="00E025FD">
            <w:pPr>
              <w:rPr>
                <w:rFonts w:cs="Calibri"/>
                <w:sz w:val="18"/>
                <w:szCs w:val="18"/>
              </w:rPr>
            </w:pPr>
            <w:r w:rsidRPr="00AA33B1">
              <w:rPr>
                <w:rFonts w:cs="Calibri"/>
                <w:sz w:val="18"/>
                <w:szCs w:val="18"/>
              </w:rPr>
              <w:t>Samen over de drempel: De kleuters krijgen een turnlesje van meester Peter</w:t>
            </w:r>
          </w:p>
        </w:tc>
        <w:tc>
          <w:tcPr>
            <w:tcW w:w="850" w:type="dxa"/>
            <w:vAlign w:val="center"/>
          </w:tcPr>
          <w:p w14:paraId="3AACEE5D" w14:textId="148F9669" w:rsidR="00AA33B1" w:rsidRPr="00AA33B1" w:rsidRDefault="00AA33B1" w:rsidP="00E025FD">
            <w:pPr>
              <w:rPr>
                <w:rFonts w:cs="Calibri"/>
                <w:sz w:val="18"/>
                <w:szCs w:val="18"/>
              </w:rPr>
            </w:pPr>
            <w:r w:rsidRPr="00AA33B1">
              <w:rPr>
                <w:rFonts w:cs="Calibri"/>
                <w:sz w:val="18"/>
                <w:szCs w:val="18"/>
              </w:rPr>
              <w:t>-</w:t>
            </w:r>
          </w:p>
        </w:tc>
      </w:tr>
      <w:tr w:rsidR="00AA33B1" w:rsidRPr="00AA33B1" w14:paraId="610FB7DA" w14:textId="77777777" w:rsidTr="00AA33B1">
        <w:trPr>
          <w:cantSplit/>
          <w:trHeight w:val="340"/>
        </w:trPr>
        <w:tc>
          <w:tcPr>
            <w:tcW w:w="1699" w:type="dxa"/>
            <w:vMerge/>
            <w:vAlign w:val="center"/>
          </w:tcPr>
          <w:p w14:paraId="7087B12B" w14:textId="38761C73" w:rsidR="00AA33B1" w:rsidRPr="00AA33B1" w:rsidRDefault="00AA33B1" w:rsidP="00E025FD">
            <w:pPr>
              <w:rPr>
                <w:rFonts w:cs="Calibri"/>
                <w:sz w:val="18"/>
                <w:szCs w:val="18"/>
              </w:rPr>
            </w:pPr>
          </w:p>
        </w:tc>
        <w:tc>
          <w:tcPr>
            <w:tcW w:w="851" w:type="dxa"/>
            <w:vAlign w:val="center"/>
          </w:tcPr>
          <w:p w14:paraId="20A4BF93" w14:textId="5BE5022E" w:rsidR="00AA33B1" w:rsidRPr="00AA33B1" w:rsidRDefault="00AA33B1" w:rsidP="00E025FD">
            <w:pPr>
              <w:jc w:val="center"/>
              <w:rPr>
                <w:rFonts w:cs="Calibri"/>
                <w:noProof/>
                <w:sz w:val="18"/>
                <w:szCs w:val="18"/>
              </w:rPr>
            </w:pPr>
            <w:r w:rsidRPr="00AA33B1">
              <w:rPr>
                <w:rFonts w:cs="Calibri"/>
                <w:noProof/>
                <w:sz w:val="18"/>
                <w:szCs w:val="18"/>
                <w:lang w:eastAsia="nl-BE"/>
              </w:rPr>
              <w:drawing>
                <wp:inline distT="0" distB="0" distL="0" distR="0" wp14:anchorId="2BCD61F9" wp14:editId="14300347">
                  <wp:extent cx="288000" cy="288000"/>
                  <wp:effectExtent l="0" t="0" r="0" b="0"/>
                  <wp:docPr id="23" name="Afbeelding 23" descr="boeken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kenplan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6B56351B" w14:textId="304218F4" w:rsidR="00AA33B1" w:rsidRPr="00AA33B1" w:rsidRDefault="00AA33B1" w:rsidP="00E025FD">
            <w:pPr>
              <w:rPr>
                <w:rFonts w:cs="Calibri"/>
                <w:sz w:val="18"/>
                <w:szCs w:val="18"/>
              </w:rPr>
            </w:pPr>
            <w:r w:rsidRPr="00AA33B1">
              <w:rPr>
                <w:rFonts w:cs="Calibri"/>
                <w:sz w:val="18"/>
                <w:szCs w:val="18"/>
              </w:rPr>
              <w:t>iedereen</w:t>
            </w:r>
          </w:p>
        </w:tc>
        <w:tc>
          <w:tcPr>
            <w:tcW w:w="6237" w:type="dxa"/>
            <w:vAlign w:val="center"/>
          </w:tcPr>
          <w:p w14:paraId="65402A51" w14:textId="22C7E010" w:rsidR="00AA33B1" w:rsidRPr="00AA33B1" w:rsidRDefault="00AA33B1" w:rsidP="00E025FD">
            <w:pPr>
              <w:rPr>
                <w:rFonts w:cs="Calibri"/>
                <w:sz w:val="18"/>
                <w:szCs w:val="18"/>
              </w:rPr>
            </w:pPr>
            <w:r w:rsidRPr="00AA33B1">
              <w:rPr>
                <w:rFonts w:cs="Calibri"/>
                <w:sz w:val="18"/>
                <w:szCs w:val="18"/>
              </w:rPr>
              <w:t>Boekenruilbeurs</w:t>
            </w:r>
          </w:p>
        </w:tc>
        <w:tc>
          <w:tcPr>
            <w:tcW w:w="850" w:type="dxa"/>
            <w:vAlign w:val="center"/>
          </w:tcPr>
          <w:p w14:paraId="69A459A3" w14:textId="1633080D" w:rsidR="00AA33B1" w:rsidRPr="00AA33B1" w:rsidRDefault="00AA33B1" w:rsidP="00E025FD">
            <w:pPr>
              <w:rPr>
                <w:rFonts w:cs="Calibri"/>
                <w:sz w:val="18"/>
                <w:szCs w:val="18"/>
              </w:rPr>
            </w:pPr>
            <w:r w:rsidRPr="00AA33B1">
              <w:rPr>
                <w:rFonts w:cs="Calibri"/>
                <w:sz w:val="18"/>
                <w:szCs w:val="18"/>
              </w:rPr>
              <w:t>-</w:t>
            </w:r>
          </w:p>
        </w:tc>
      </w:tr>
      <w:tr w:rsidR="00AA33B1" w:rsidRPr="00AA33B1" w14:paraId="2D32661C" w14:textId="77777777" w:rsidTr="004F1B25">
        <w:trPr>
          <w:cantSplit/>
          <w:trHeight w:val="340"/>
        </w:trPr>
        <w:tc>
          <w:tcPr>
            <w:tcW w:w="1699" w:type="dxa"/>
            <w:vMerge/>
            <w:vAlign w:val="center"/>
          </w:tcPr>
          <w:p w14:paraId="4F1B0B8E" w14:textId="77777777" w:rsidR="00AA33B1" w:rsidRPr="00AA33B1" w:rsidRDefault="00AA33B1" w:rsidP="00AA33B1">
            <w:pPr>
              <w:rPr>
                <w:rFonts w:cs="Calibri"/>
                <w:sz w:val="18"/>
                <w:szCs w:val="18"/>
              </w:rPr>
            </w:pPr>
          </w:p>
        </w:tc>
        <w:tc>
          <w:tcPr>
            <w:tcW w:w="851" w:type="dxa"/>
            <w:tcBorders>
              <w:bottom w:val="single" w:sz="4" w:space="0" w:color="auto"/>
            </w:tcBorders>
            <w:vAlign w:val="center"/>
          </w:tcPr>
          <w:p w14:paraId="5B97279E" w14:textId="5FFD95B8" w:rsidR="00AA33B1" w:rsidRPr="00AA33B1" w:rsidRDefault="00AA33B1" w:rsidP="00AA33B1">
            <w:pPr>
              <w:jc w:val="center"/>
              <w:rPr>
                <w:rFonts w:cs="Calibri"/>
                <w:noProof/>
                <w:sz w:val="18"/>
                <w:szCs w:val="18"/>
                <w:lang w:eastAsia="nl-BE"/>
              </w:rPr>
            </w:pPr>
            <w:r w:rsidRPr="00AA33B1">
              <w:rPr>
                <w:rFonts w:cs="Calibri"/>
                <w:noProof/>
                <w:sz w:val="18"/>
                <w:szCs w:val="18"/>
                <w:lang w:eastAsia="nl-BE"/>
              </w:rPr>
              <w:drawing>
                <wp:inline distT="0" distB="0" distL="0" distR="0" wp14:anchorId="1E6590E8" wp14:editId="3974DEB0">
                  <wp:extent cx="288000" cy="288000"/>
                  <wp:effectExtent l="0" t="0" r="0" b="0"/>
                  <wp:docPr id="46" name="Afbeelding 46" descr="C:\Users\leerkracht\AppData\Local\Microsoft\Windows\INetCache\Content.Word\Geen huiswerkk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erkracht\AppData\Local\Microsoft\Windows\INetCache\Content.Word\Geen huiswerkkla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994" w:type="dxa"/>
            <w:vAlign w:val="center"/>
          </w:tcPr>
          <w:p w14:paraId="50D7BADA" w14:textId="538FC793" w:rsidR="00AA33B1" w:rsidRPr="00AA33B1" w:rsidRDefault="00AA33B1" w:rsidP="00AA33B1">
            <w:pPr>
              <w:rPr>
                <w:rFonts w:cs="Calibri"/>
                <w:sz w:val="18"/>
                <w:szCs w:val="18"/>
              </w:rPr>
            </w:pPr>
            <w:r w:rsidRPr="00AA33B1">
              <w:rPr>
                <w:rFonts w:cs="Calibri"/>
                <w:sz w:val="18"/>
                <w:szCs w:val="18"/>
              </w:rPr>
              <w:t>LS</w:t>
            </w:r>
          </w:p>
        </w:tc>
        <w:tc>
          <w:tcPr>
            <w:tcW w:w="6237" w:type="dxa"/>
            <w:vAlign w:val="center"/>
          </w:tcPr>
          <w:p w14:paraId="7F2830F5" w14:textId="4DE830BD" w:rsidR="00AA33B1" w:rsidRPr="00AA33B1" w:rsidRDefault="00AA33B1" w:rsidP="00AA33B1">
            <w:pPr>
              <w:rPr>
                <w:rFonts w:cs="Calibri"/>
                <w:sz w:val="18"/>
                <w:szCs w:val="18"/>
              </w:rPr>
            </w:pPr>
            <w:r w:rsidRPr="00AA33B1">
              <w:rPr>
                <w:rFonts w:cs="Calibri"/>
                <w:sz w:val="18"/>
                <w:szCs w:val="18"/>
              </w:rPr>
              <w:t>Geen huiswerkbegeleiding</w:t>
            </w:r>
          </w:p>
        </w:tc>
        <w:tc>
          <w:tcPr>
            <w:tcW w:w="850" w:type="dxa"/>
            <w:vAlign w:val="center"/>
          </w:tcPr>
          <w:p w14:paraId="43EB1932" w14:textId="5FA2906F" w:rsidR="00AA33B1" w:rsidRPr="00AA33B1" w:rsidRDefault="00AA33B1" w:rsidP="00AA33B1">
            <w:pPr>
              <w:rPr>
                <w:rFonts w:cs="Calibri"/>
                <w:sz w:val="18"/>
                <w:szCs w:val="18"/>
              </w:rPr>
            </w:pPr>
            <w:r w:rsidRPr="00AA33B1">
              <w:rPr>
                <w:rFonts w:cs="Calibri"/>
                <w:sz w:val="18"/>
                <w:szCs w:val="18"/>
              </w:rPr>
              <w:t>-</w:t>
            </w:r>
          </w:p>
        </w:tc>
      </w:tr>
    </w:tbl>
    <w:p w14:paraId="01A32E4C" w14:textId="77777777" w:rsidR="00796FB1" w:rsidRPr="002E48BF" w:rsidRDefault="00796FB1" w:rsidP="004F1B25">
      <w:pPr>
        <w:pStyle w:val="Kop3"/>
      </w:pPr>
      <w:r w:rsidRPr="004F1B25">
        <w:t xml:space="preserve">Belangrijke </w:t>
      </w:r>
      <w:r w:rsidRPr="002E48BF">
        <w:t>data:</w:t>
      </w:r>
    </w:p>
    <w:p w14:paraId="585FFCD5" w14:textId="638BF4F5" w:rsidR="00796FB1" w:rsidRPr="001C1D45" w:rsidRDefault="00796FB1" w:rsidP="003671DF">
      <w:pPr>
        <w:tabs>
          <w:tab w:val="left" w:pos="2268"/>
        </w:tabs>
      </w:pPr>
      <w:r w:rsidRPr="001C1D45">
        <w:t>Do</w:t>
      </w:r>
      <w:r w:rsidR="000F04D4" w:rsidRPr="001C1D45">
        <w:t>nderdag</w:t>
      </w:r>
      <w:r w:rsidRPr="001C1D45">
        <w:t xml:space="preserve"> 7/06/2018</w:t>
      </w:r>
      <w:r w:rsidRPr="001C1D45">
        <w:tab/>
        <w:t>Oudercontact 3</w:t>
      </w:r>
      <w:r w:rsidRPr="001C1D45">
        <w:rPr>
          <w:vertAlign w:val="superscript"/>
        </w:rPr>
        <w:t>de</w:t>
      </w:r>
      <w:r w:rsidRPr="001C1D45">
        <w:t xml:space="preserve"> kleuterklassen</w:t>
      </w:r>
    </w:p>
    <w:p w14:paraId="75735BB4" w14:textId="76A894E8" w:rsidR="00796FB1" w:rsidRPr="001C1D45" w:rsidRDefault="000F04D4" w:rsidP="003671DF">
      <w:pPr>
        <w:tabs>
          <w:tab w:val="left" w:pos="2268"/>
        </w:tabs>
      </w:pPr>
      <w:r w:rsidRPr="001C1D45">
        <w:t xml:space="preserve">Woensdag </w:t>
      </w:r>
      <w:r w:rsidR="00796FB1" w:rsidRPr="001C1D45">
        <w:t>20/06/2018</w:t>
      </w:r>
      <w:r w:rsidR="00796FB1" w:rsidRPr="001C1D45">
        <w:tab/>
        <w:t>Proclamatie K3</w:t>
      </w:r>
    </w:p>
    <w:p w14:paraId="58C6B34D" w14:textId="77777777" w:rsidR="00F41A45" w:rsidRPr="001C1D45" w:rsidRDefault="00F41A45" w:rsidP="00F41A45">
      <w:pPr>
        <w:tabs>
          <w:tab w:val="left" w:pos="2268"/>
        </w:tabs>
      </w:pPr>
      <w:r>
        <w:t>Vrijdag 22/06/2018</w:t>
      </w:r>
      <w:r>
        <w:tab/>
        <w:t>Cocktailavond van het oudercomité</w:t>
      </w:r>
    </w:p>
    <w:p w14:paraId="659210E8" w14:textId="68157CEC" w:rsidR="00796FB1" w:rsidRPr="001C1D45" w:rsidRDefault="000F04D4" w:rsidP="003671DF">
      <w:pPr>
        <w:tabs>
          <w:tab w:val="left" w:pos="2268"/>
        </w:tabs>
      </w:pPr>
      <w:r w:rsidRPr="001C1D45">
        <w:t xml:space="preserve">Dinsdag </w:t>
      </w:r>
      <w:r w:rsidR="00796FB1" w:rsidRPr="001C1D45">
        <w:t>26/06/2018</w:t>
      </w:r>
      <w:r w:rsidR="00796FB1" w:rsidRPr="001C1D45">
        <w:tab/>
        <w:t>Oudercontact 1</w:t>
      </w:r>
      <w:r w:rsidR="00796FB1" w:rsidRPr="001C1D45">
        <w:rPr>
          <w:vertAlign w:val="superscript"/>
        </w:rPr>
        <w:t>ste</w:t>
      </w:r>
      <w:r w:rsidR="00796FB1" w:rsidRPr="001C1D45">
        <w:t xml:space="preserve"> en 2</w:t>
      </w:r>
      <w:r w:rsidR="00796FB1" w:rsidRPr="001C1D45">
        <w:rPr>
          <w:vertAlign w:val="superscript"/>
        </w:rPr>
        <w:t>de</w:t>
      </w:r>
      <w:r w:rsidR="00796FB1" w:rsidRPr="001C1D45">
        <w:t xml:space="preserve"> kleuterklassen en LS</w:t>
      </w:r>
    </w:p>
    <w:p w14:paraId="0F53C3E4" w14:textId="0536B8AE" w:rsidR="00B017E7" w:rsidRDefault="00796FB1" w:rsidP="002B71A7">
      <w:pPr>
        <w:tabs>
          <w:tab w:val="left" w:pos="2268"/>
        </w:tabs>
      </w:pPr>
      <w:r w:rsidRPr="001C1D45">
        <w:t>Do</w:t>
      </w:r>
      <w:r w:rsidR="000F04D4" w:rsidRPr="001C1D45">
        <w:t>nderdag</w:t>
      </w:r>
      <w:r w:rsidRPr="001C1D45">
        <w:t xml:space="preserve"> 28/06/2018</w:t>
      </w:r>
      <w:r w:rsidRPr="001C1D45">
        <w:tab/>
        <w:t>Proclamatie L6</w:t>
      </w:r>
    </w:p>
    <w:p w14:paraId="150AFBB1" w14:textId="6F1FA1DC" w:rsidR="00CD3F98" w:rsidRPr="004F1B25" w:rsidRDefault="00CD3F98" w:rsidP="004F1B25">
      <w:pPr>
        <w:pStyle w:val="Kop3"/>
      </w:pPr>
      <w:bookmarkStart w:id="0" w:name="_Hlk495950185"/>
      <w:r w:rsidRPr="004F1B25">
        <w:lastRenderedPageBreak/>
        <w:t>Iedereen leest</w:t>
      </w:r>
    </w:p>
    <w:p w14:paraId="06D15A0D" w14:textId="7D6C39C9" w:rsidR="00F81DC8" w:rsidRDefault="00F81DC8" w:rsidP="00F81DC8">
      <w:r w:rsidRPr="004A5DBF">
        <w:t xml:space="preserve">In maart </w:t>
      </w:r>
      <w:r>
        <w:t>zijn</w:t>
      </w:r>
      <w:r w:rsidRPr="004A5DBF">
        <w:t xml:space="preserve"> we met z’n allen creatief aan de slag </w:t>
      </w:r>
      <w:r>
        <w:t xml:space="preserve">gegaan </w:t>
      </w:r>
      <w:r w:rsidRPr="004A5DBF">
        <w:t>met een boek. We verwerk</w:t>
      </w:r>
      <w:r>
        <w:t>t</w:t>
      </w:r>
      <w:r w:rsidRPr="004A5DBF">
        <w:t xml:space="preserve">en een verhaal op muzische wijze. De resultaten </w:t>
      </w:r>
      <w:r>
        <w:t>waren</w:t>
      </w:r>
      <w:r w:rsidRPr="004A5DBF">
        <w:t xml:space="preserve"> te zien </w:t>
      </w:r>
      <w:r w:rsidR="00C35DFE">
        <w:t>op</w:t>
      </w:r>
      <w:r w:rsidRPr="004A5DBF">
        <w:t xml:space="preserve"> het schoolfeest </w:t>
      </w:r>
      <w:r w:rsidR="00C35DFE">
        <w:t xml:space="preserve">, andere zullen te zien zijn </w:t>
      </w:r>
      <w:r>
        <w:t xml:space="preserve">op </w:t>
      </w:r>
      <w:r w:rsidRPr="004A5DBF">
        <w:t>de boekenruilbeurs</w:t>
      </w:r>
      <w:r>
        <w:t xml:space="preserve"> van 31 mei</w:t>
      </w:r>
    </w:p>
    <w:p w14:paraId="28786BE8" w14:textId="77777777" w:rsidR="00F81DC8" w:rsidRDefault="00F81DC8" w:rsidP="00F81DC8">
      <w:r>
        <w:t>Op de boekenruilbeurs kunnen leerlingen hun oude boeken ruilen. Gooi ze nog niet weg! Meer info volgt…</w:t>
      </w:r>
    </w:p>
    <w:p w14:paraId="239DBDCB" w14:textId="5819DFAB" w:rsidR="00CD3F98" w:rsidRPr="004C20B2" w:rsidRDefault="00CD3F98" w:rsidP="004F1B25">
      <w:pPr>
        <w:pStyle w:val="Kop3"/>
      </w:pPr>
      <w:r w:rsidRPr="004C20B2">
        <w:t>Samen over de drempel</w:t>
      </w:r>
    </w:p>
    <w:p w14:paraId="6C09DCAC" w14:textId="2CAD99F3" w:rsidR="00E025FD" w:rsidRDefault="00CD3F98" w:rsidP="00CD3F98">
      <w:r w:rsidRPr="004C20B2">
        <w:t>Om de drempel van de overgang van de derde kleuterklas naar het eerste leerjaar</w:t>
      </w:r>
      <w:r w:rsidR="00D96BAA" w:rsidRPr="004C20B2">
        <w:t xml:space="preserve"> te verlagen gaan de kleuters in de loop van het schooljaar een aantal keer op bezoek bij de juffen van het eerste leerjaar en doen ze gezamenlijke activiteiten.</w:t>
      </w:r>
    </w:p>
    <w:p w14:paraId="1AF7B7B3" w14:textId="7E8BB942" w:rsidR="00662DE2" w:rsidRDefault="00662DE2" w:rsidP="004F1B25">
      <w:pPr>
        <w:pStyle w:val="Kop3"/>
      </w:pPr>
      <w:r>
        <w:t>Missie van Leopold 3</w:t>
      </w:r>
    </w:p>
    <w:p w14:paraId="514F0A31" w14:textId="47ECFBC4" w:rsidR="00662DE2" w:rsidRPr="00662DE2" w:rsidRDefault="00662DE2" w:rsidP="00662DE2">
      <w:r>
        <w:t xml:space="preserve">De school heeft een vernieuwde missie uitgewerkt. De speerpunten of hoofdzaken van de missie zullen de komende maand en volgend schooljaar zichtbaar zijn in de school. Het eerste punt vind je al in het midden van de speelplaats. Foto’s die het familiaal karakter van de school ‘in </w:t>
      </w:r>
      <w:proofErr w:type="spellStart"/>
      <w:r>
        <w:t>the</w:t>
      </w:r>
      <w:proofErr w:type="spellEnd"/>
      <w:r>
        <w:t xml:space="preserve"> picture’ zetten.</w:t>
      </w:r>
    </w:p>
    <w:p w14:paraId="398AD2DE" w14:textId="77777777" w:rsidR="00E71A50" w:rsidRDefault="00E71A50" w:rsidP="004F1B25">
      <w:pPr>
        <w:pStyle w:val="Kop3"/>
      </w:pPr>
      <w:r>
        <w:t>Oudermaand</w:t>
      </w:r>
    </w:p>
    <w:p w14:paraId="1DC859CE" w14:textId="77777777" w:rsidR="00E71A50" w:rsidRDefault="00E71A50" w:rsidP="00E71A50">
      <w:r>
        <w:rPr>
          <w:noProof/>
          <w:lang w:eastAsia="nl-BE"/>
        </w:rPr>
        <w:drawing>
          <wp:anchor distT="0" distB="0" distL="114300" distR="114300" simplePos="0" relativeHeight="251661312" behindDoc="0" locked="0" layoutInCell="1" allowOverlap="1" wp14:anchorId="25ACCD73" wp14:editId="7152864C">
            <wp:simplePos x="0" y="0"/>
            <wp:positionH relativeFrom="column">
              <wp:posOffset>-2359</wp:posOffset>
            </wp:positionH>
            <wp:positionV relativeFrom="paragraph">
              <wp:posOffset>181</wp:posOffset>
            </wp:positionV>
            <wp:extent cx="360000" cy="360000"/>
            <wp:effectExtent l="0" t="0" r="2540" b="2540"/>
            <wp:wrapSquare wrapText="bothSides"/>
            <wp:docPr id="7" name="Afbeelding 7" descr="ouders naa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ders naar scho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 kleuterschool nodigt tussen Moederdag (13 mei) en Vaderdag (10 juni) de ouders enkele keren uit in de klas om samen activiteiten te doen, om mee te spelen, te leren. </w:t>
      </w:r>
    </w:p>
    <w:p w14:paraId="5FFFDA21" w14:textId="16D2AAF7" w:rsidR="00FA0621" w:rsidRPr="00CD3F98" w:rsidRDefault="00E71A50" w:rsidP="00CD3F98">
      <w:r>
        <w:t>Meer info volgt</w:t>
      </w:r>
      <w:r w:rsidR="00F81DC8">
        <w:t xml:space="preserve"> via de juf.</w:t>
      </w:r>
    </w:p>
    <w:bookmarkEnd w:id="0"/>
    <w:p w14:paraId="68A9C0DB" w14:textId="442709D5" w:rsidR="00796FB1" w:rsidRDefault="00A86032" w:rsidP="004F1B25">
      <w:pPr>
        <w:pStyle w:val="Kop3"/>
      </w:pPr>
      <w:r w:rsidRPr="001C1D45">
        <w:t>Ouder</w:t>
      </w:r>
      <w:r w:rsidR="000E0E3F">
        <w:t>vereniging</w:t>
      </w:r>
      <w:r w:rsidRPr="001C1D45">
        <w:t>:</w:t>
      </w:r>
    </w:p>
    <w:p w14:paraId="78CA0A09" w14:textId="0640FAA9" w:rsidR="002B71A7" w:rsidRDefault="00C35DFE" w:rsidP="002B71A7">
      <w:pPr>
        <w:rPr>
          <w:color w:val="000000"/>
          <w:szCs w:val="24"/>
        </w:rPr>
      </w:pPr>
      <w:r>
        <w:rPr>
          <w:color w:val="000000"/>
          <w:szCs w:val="24"/>
        </w:rPr>
        <w:t>De</w:t>
      </w:r>
      <w:r w:rsidR="002B71A7">
        <w:rPr>
          <w:color w:val="000000"/>
          <w:szCs w:val="24"/>
        </w:rPr>
        <w:t xml:space="preserve"> </w:t>
      </w:r>
      <w:r w:rsidR="000E0E3F">
        <w:rPr>
          <w:color w:val="000000"/>
          <w:szCs w:val="24"/>
        </w:rPr>
        <w:t>oudervereniging</w:t>
      </w:r>
      <w:r w:rsidR="002B71A7">
        <w:rPr>
          <w:color w:val="000000"/>
          <w:szCs w:val="24"/>
        </w:rPr>
        <w:t xml:space="preserve"> komt samen op de volgende dagen, telkens om 20.30u.</w:t>
      </w:r>
    </w:p>
    <w:p w14:paraId="6F562640" w14:textId="72E5FF3D" w:rsidR="003671DF" w:rsidRPr="002B71A7" w:rsidRDefault="00CD3F98" w:rsidP="004F1B25">
      <w:pPr>
        <w:ind w:left="357"/>
        <w:rPr>
          <w:color w:val="000000"/>
          <w:szCs w:val="24"/>
        </w:rPr>
      </w:pPr>
      <w:r w:rsidRPr="002B71A7">
        <w:rPr>
          <w:color w:val="000000"/>
          <w:szCs w:val="24"/>
        </w:rPr>
        <w:t>Maandag</w:t>
      </w:r>
      <w:r w:rsidR="003671DF" w:rsidRPr="002B71A7">
        <w:rPr>
          <w:color w:val="000000"/>
          <w:szCs w:val="24"/>
        </w:rPr>
        <w:t xml:space="preserve"> 14 mei</w:t>
      </w:r>
      <w:r w:rsidR="004F1B25">
        <w:rPr>
          <w:color w:val="000000"/>
          <w:szCs w:val="24"/>
        </w:rPr>
        <w:tab/>
      </w:r>
      <w:r w:rsidR="004F1B25">
        <w:rPr>
          <w:color w:val="000000"/>
          <w:szCs w:val="24"/>
        </w:rPr>
        <w:tab/>
      </w:r>
      <w:r w:rsidRPr="002B71A7">
        <w:rPr>
          <w:color w:val="000000"/>
          <w:szCs w:val="24"/>
        </w:rPr>
        <w:t>Maandag</w:t>
      </w:r>
      <w:r w:rsidR="003671DF" w:rsidRPr="002B71A7">
        <w:rPr>
          <w:color w:val="000000"/>
          <w:szCs w:val="24"/>
        </w:rPr>
        <w:t xml:space="preserve"> 12 juni </w:t>
      </w:r>
    </w:p>
    <w:p w14:paraId="04C63B15" w14:textId="59B1F395" w:rsidR="00796FB1" w:rsidRDefault="00796FB1" w:rsidP="004F1B25">
      <w:pPr>
        <w:pStyle w:val="Kop3"/>
      </w:pPr>
      <w:r w:rsidRPr="002B71A7">
        <w:t xml:space="preserve">Spreuk van de directeur: </w:t>
      </w:r>
    </w:p>
    <w:p w14:paraId="78BEFAF5" w14:textId="58C73D29" w:rsidR="003671DF" w:rsidRPr="004F1B25" w:rsidRDefault="003F75F1" w:rsidP="003F75F1">
      <w:pPr>
        <w:jc w:val="center"/>
        <w:rPr>
          <w:rFonts w:ascii="Antwerpen" w:hAnsi="Antwerpen"/>
          <w:sz w:val="28"/>
        </w:rPr>
      </w:pPr>
      <w:r w:rsidRPr="004F1B25">
        <w:rPr>
          <w:rFonts w:ascii="Antwerpen" w:hAnsi="Antwerpen"/>
          <w:sz w:val="28"/>
        </w:rPr>
        <w:t>Om nieuwe dingen in je leven toe te laten</w:t>
      </w:r>
      <w:r w:rsidR="00773C26">
        <w:rPr>
          <w:rFonts w:ascii="Antwerpen" w:hAnsi="Antwerpen"/>
          <w:sz w:val="28"/>
        </w:rPr>
        <w:t>,</w:t>
      </w:r>
      <w:r w:rsidRPr="004F1B25">
        <w:rPr>
          <w:rFonts w:ascii="Antwerpen" w:hAnsi="Antwerpen"/>
          <w:sz w:val="28"/>
        </w:rPr>
        <w:t xml:space="preserve"> z</w:t>
      </w:r>
      <w:r w:rsidR="00773C26">
        <w:rPr>
          <w:rFonts w:ascii="Antwerpen" w:hAnsi="Antwerpen"/>
          <w:sz w:val="28"/>
        </w:rPr>
        <w:t>a</w:t>
      </w:r>
      <w:r w:rsidRPr="004F1B25">
        <w:rPr>
          <w:rFonts w:ascii="Antwerpen" w:hAnsi="Antwerpen"/>
          <w:sz w:val="28"/>
        </w:rPr>
        <w:t>l je soms eerst oude dingen los moeten laten</w:t>
      </w:r>
      <w:r w:rsidR="00D45707" w:rsidRPr="004F1B25">
        <w:rPr>
          <w:rFonts w:ascii="Antwerpen" w:hAnsi="Antwerpen"/>
          <w:sz w:val="28"/>
        </w:rPr>
        <w:t>!</w:t>
      </w:r>
    </w:p>
    <w:p w14:paraId="658744A5" w14:textId="77777777" w:rsidR="00796FB1" w:rsidRPr="001C1D45" w:rsidRDefault="00796FB1" w:rsidP="00807DCD">
      <w:pPr>
        <w:rPr>
          <w:rStyle w:val="Zwaar"/>
          <w:rFonts w:cs="Calibri"/>
          <w:szCs w:val="16"/>
        </w:rPr>
      </w:pPr>
      <w:r w:rsidRPr="001C1D45">
        <w:rPr>
          <w:rStyle w:val="Zwaar"/>
          <w:rFonts w:cs="Calibri"/>
          <w:szCs w:val="16"/>
        </w:rPr>
        <w:t>Vriendelijke groeten,</w:t>
      </w:r>
    </w:p>
    <w:p w14:paraId="4E10E68A" w14:textId="69835DB3" w:rsidR="0010508F" w:rsidRDefault="00DD76DF">
      <w:pPr>
        <w:rPr>
          <w:rStyle w:val="Zwaar"/>
          <w:rFonts w:cs="Calibri"/>
          <w:szCs w:val="16"/>
        </w:rPr>
      </w:pPr>
      <w:r w:rsidRPr="001C1D45">
        <w:rPr>
          <w:rStyle w:val="Zwaar"/>
          <w:rFonts w:cs="Calibri"/>
          <w:szCs w:val="16"/>
        </w:rPr>
        <w:t>Liesbeth de Dooij, Directeur</w:t>
      </w:r>
      <w:bookmarkStart w:id="1" w:name="_GoBack"/>
      <w:bookmarkEnd w:id="1"/>
    </w:p>
    <w:sectPr w:rsidR="0010508F" w:rsidSect="00DA3EAE">
      <w:headerReference w:type="default" r:id="rId22"/>
      <w:footerReference w:type="default" r:id="rId23"/>
      <w:headerReference w:type="first" r:id="rId24"/>
      <w:footerReference w:type="first" r:id="rId25"/>
      <w:type w:val="continuous"/>
      <w:pgSz w:w="11906" w:h="16838"/>
      <w:pgMar w:top="1135" w:right="991" w:bottom="1276" w:left="1418" w:header="53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3B8FD" w14:textId="77777777" w:rsidR="0091768A" w:rsidRDefault="0091768A" w:rsidP="00807DCD">
      <w:r>
        <w:separator/>
      </w:r>
    </w:p>
  </w:endnote>
  <w:endnote w:type="continuationSeparator" w:id="0">
    <w:p w14:paraId="765D024C" w14:textId="77777777" w:rsidR="0091768A" w:rsidRDefault="0091768A" w:rsidP="0080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werpen">
    <w:altName w:val="Courier New"/>
    <w:panose1 w:val="00000000000000000000"/>
    <w:charset w:val="00"/>
    <w:family w:val="modern"/>
    <w:notTrueType/>
    <w:pitch w:val="variable"/>
    <w:sig w:usb0="00000001"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E931" w14:textId="4C2892E6" w:rsidR="00920CC8" w:rsidRDefault="00DA3EAE" w:rsidP="00807DCD">
    <w:pPr>
      <w:pStyle w:val="Voettekst"/>
    </w:pPr>
    <w:r>
      <w:rPr>
        <w:noProof/>
        <w:lang w:eastAsia="nl-BE"/>
      </w:rPr>
      <mc:AlternateContent>
        <mc:Choice Requires="wps">
          <w:drawing>
            <wp:anchor distT="0" distB="0" distL="114300" distR="114300" simplePos="0" relativeHeight="251662336" behindDoc="0" locked="0" layoutInCell="1" allowOverlap="1" wp14:anchorId="1D4AAB43" wp14:editId="38490309">
              <wp:simplePos x="0" y="0"/>
              <wp:positionH relativeFrom="margin">
                <wp:posOffset>4166235</wp:posOffset>
              </wp:positionH>
              <wp:positionV relativeFrom="page">
                <wp:posOffset>9902190</wp:posOffset>
              </wp:positionV>
              <wp:extent cx="2125980" cy="706120"/>
              <wp:effectExtent l="0" t="0" r="7620" b="0"/>
              <wp:wrapNone/>
              <wp:docPr id="140" name="Tekstvak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706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8135D96" w14:textId="77777777" w:rsidR="00DA3EAE" w:rsidRPr="00D45707" w:rsidRDefault="00DA3EAE" w:rsidP="00DA3EAE">
                          <w:pPr>
                            <w:rPr>
                              <w:rFonts w:ascii="Mangal" w:eastAsia="Microsoft YaHei" w:hAnsi="Mangal" w:cs="Mangal"/>
                              <w:sz w:val="16"/>
                              <w:lang w:eastAsia="nl-BE"/>
                            </w:rPr>
                          </w:pPr>
                          <w:r w:rsidRPr="00D45707">
                            <w:rPr>
                              <w:rFonts w:eastAsia="Microsoft YaHei"/>
                              <w:sz w:val="16"/>
                              <w:lang w:eastAsia="nl-BE"/>
                            </w:rPr>
                            <w:t>Leopold III | kleuter- en lagere school</w:t>
                          </w:r>
                        </w:p>
                        <w:p w14:paraId="39F9FF10" w14:textId="77777777" w:rsidR="00DA3EAE" w:rsidRPr="00D45707" w:rsidRDefault="00DA3EAE" w:rsidP="00DA3EAE">
                          <w:pPr>
                            <w:rPr>
                              <w:rFonts w:ascii="Mangal" w:eastAsia="Microsoft YaHei" w:hAnsi="Mangal" w:cs="Mangal"/>
                              <w:sz w:val="16"/>
                              <w:lang w:eastAsia="nl-BE"/>
                            </w:rPr>
                          </w:pPr>
                          <w:r w:rsidRPr="00D45707">
                            <w:rPr>
                              <w:rFonts w:eastAsia="Microsoft YaHei"/>
                              <w:sz w:val="16"/>
                              <w:lang w:eastAsia="nl-BE"/>
                            </w:rPr>
                            <w:t>Mellinetplein 13 | 2600 Berchem</w:t>
                          </w:r>
                        </w:p>
                        <w:p w14:paraId="46BACBCC" w14:textId="4F638576" w:rsidR="00DA3EAE" w:rsidRPr="00D45707" w:rsidRDefault="00DA3EAE" w:rsidP="00DA3EAE">
                          <w:pPr>
                            <w:rPr>
                              <w:rFonts w:ascii="Mangal" w:eastAsia="Microsoft YaHei" w:hAnsi="Mangal" w:cs="Mangal"/>
                              <w:sz w:val="16"/>
                              <w:lang w:eastAsia="nl-BE"/>
                            </w:rPr>
                          </w:pPr>
                          <w:r w:rsidRPr="00D45707">
                            <w:rPr>
                              <w:rFonts w:eastAsia="Microsoft YaHei"/>
                              <w:sz w:val="16"/>
                              <w:lang w:eastAsia="nl-BE"/>
                            </w:rPr>
                            <w:t>T +32 3</w:t>
                          </w:r>
                          <w:r w:rsidR="0010508F" w:rsidRPr="00D45707">
                            <w:rPr>
                              <w:rFonts w:eastAsia="Microsoft YaHei"/>
                              <w:sz w:val="16"/>
                              <w:lang w:eastAsia="nl-BE"/>
                            </w:rPr>
                            <w:t> 502 08 40</w:t>
                          </w:r>
                        </w:p>
                        <w:p w14:paraId="072939CA" w14:textId="77777777" w:rsidR="00DA3EAE" w:rsidRPr="00D45707" w:rsidRDefault="00DA3EAE" w:rsidP="00DA3EAE">
                          <w:pPr>
                            <w:rPr>
                              <w:rFonts w:ascii="Mangal" w:eastAsia="Microsoft YaHei" w:hAnsi="Mangal" w:cs="Mangal"/>
                              <w:sz w:val="16"/>
                              <w:lang w:eastAsia="nl-BE"/>
                            </w:rPr>
                          </w:pPr>
                          <w:r w:rsidRPr="00D45707">
                            <w:rPr>
                              <w:rFonts w:eastAsia="Microsoft YaHei"/>
                              <w:sz w:val="16"/>
                              <w:lang w:eastAsia="nl-BE"/>
                            </w:rPr>
                            <w:t>leopold3@so.antwerpen.be</w:t>
                          </w:r>
                        </w:p>
                        <w:p w14:paraId="539AA457" w14:textId="77777777" w:rsidR="00DA3EAE" w:rsidRPr="00D45707" w:rsidRDefault="00DA3EAE" w:rsidP="00DA3EAE">
                          <w:pPr>
                            <w:rPr>
                              <w:rFonts w:ascii="Mangal" w:eastAsia="Microsoft YaHei" w:hAnsi="Mangal" w:cs="Mangal"/>
                              <w:sz w:val="16"/>
                              <w:lang w:eastAsia="nl-BE"/>
                            </w:rPr>
                          </w:pPr>
                          <w:r w:rsidRPr="00D45707">
                            <w:rPr>
                              <w:rFonts w:eastAsia="Microsoft YaHei"/>
                              <w:sz w:val="16"/>
                              <w:lang w:eastAsia="nl-BE"/>
                            </w:rPr>
                            <w:t>www.stedelijkonderwijs.be/leopold3</w:t>
                          </w:r>
                        </w:p>
                        <w:p w14:paraId="6E9F9304" w14:textId="77777777" w:rsidR="00DA3EAE" w:rsidRPr="00D45707" w:rsidRDefault="00DA3EAE" w:rsidP="00DA3EAE">
                          <w:pPr>
                            <w:rPr>
                              <w:sz w:val="16"/>
                              <w:lang w:eastAsia="nl-NL"/>
                            </w:rPr>
                          </w:pPr>
                        </w:p>
                        <w:p w14:paraId="7AD7F27E" w14:textId="77777777" w:rsidR="00DA3EAE" w:rsidRPr="00D45707" w:rsidRDefault="00DA3EAE" w:rsidP="00DA3EAE">
                          <w:pPr>
                            <w:rPr>
                              <w:sz w:val="16"/>
                              <w:lang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4AAB43" id="_x0000_t202" coordsize="21600,21600" o:spt="202" path="m,l,21600r21600,l21600,xe">
              <v:stroke joinstyle="miter"/>
              <v:path gradientshapeok="t" o:connecttype="rect"/>
            </v:shapetype>
            <v:shape id="Tekstvak 140" o:spid="_x0000_s1026" type="#_x0000_t202" style="position:absolute;margin-left:328.05pt;margin-top:779.7pt;width:167.4pt;height:5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" stroked="f">
              <v:textbox>
                <w:txbxContent>
                  <w:p w14:paraId="18135D96" w14:textId="77777777" w:rsidR="00DA3EAE" w:rsidRPr="00D45707" w:rsidRDefault="00DA3EAE" w:rsidP="00DA3EAE">
                    <w:pPr>
                      <w:rPr>
                        <w:rFonts w:ascii="Mangal" w:eastAsia="Microsoft YaHei" w:hAnsi="Mangal" w:cs="Mangal"/>
                        <w:sz w:val="16"/>
                        <w:lang w:eastAsia="nl-BE"/>
                      </w:rPr>
                    </w:pPr>
                    <w:r w:rsidRPr="00D45707">
                      <w:rPr>
                        <w:rFonts w:eastAsia="Microsoft YaHei"/>
                        <w:sz w:val="16"/>
                        <w:lang w:eastAsia="nl-BE"/>
                      </w:rPr>
                      <w:t>Leopold III | kleuter- en lagere school</w:t>
                    </w:r>
                  </w:p>
                  <w:p w14:paraId="39F9FF10" w14:textId="77777777" w:rsidR="00DA3EAE" w:rsidRPr="00D45707" w:rsidRDefault="00DA3EAE" w:rsidP="00DA3EAE">
                    <w:pPr>
                      <w:rPr>
                        <w:rFonts w:ascii="Mangal" w:eastAsia="Microsoft YaHei" w:hAnsi="Mangal" w:cs="Mangal"/>
                        <w:sz w:val="16"/>
                        <w:lang w:eastAsia="nl-BE"/>
                      </w:rPr>
                    </w:pPr>
                    <w:r w:rsidRPr="00D45707">
                      <w:rPr>
                        <w:rFonts w:eastAsia="Microsoft YaHei"/>
                        <w:sz w:val="16"/>
                        <w:lang w:eastAsia="nl-BE"/>
                      </w:rPr>
                      <w:t>Mellinetplein 13 | 2600 Berchem</w:t>
                    </w:r>
                  </w:p>
                  <w:p w14:paraId="46BACBCC" w14:textId="4F638576" w:rsidR="00DA3EAE" w:rsidRPr="00D45707" w:rsidRDefault="00DA3EAE" w:rsidP="00DA3EAE">
                    <w:pPr>
                      <w:rPr>
                        <w:rFonts w:ascii="Mangal" w:eastAsia="Microsoft YaHei" w:hAnsi="Mangal" w:cs="Mangal"/>
                        <w:sz w:val="16"/>
                        <w:lang w:eastAsia="nl-BE"/>
                      </w:rPr>
                    </w:pPr>
                    <w:r w:rsidRPr="00D45707">
                      <w:rPr>
                        <w:rFonts w:eastAsia="Microsoft YaHei"/>
                        <w:sz w:val="16"/>
                        <w:lang w:eastAsia="nl-BE"/>
                      </w:rPr>
                      <w:t>T +32 3</w:t>
                    </w:r>
                    <w:r w:rsidR="0010508F" w:rsidRPr="00D45707">
                      <w:rPr>
                        <w:rFonts w:eastAsia="Microsoft YaHei"/>
                        <w:sz w:val="16"/>
                        <w:lang w:eastAsia="nl-BE"/>
                      </w:rPr>
                      <w:t> 502 08 40</w:t>
                    </w:r>
                  </w:p>
                  <w:p w14:paraId="072939CA" w14:textId="77777777" w:rsidR="00DA3EAE" w:rsidRPr="00D45707" w:rsidRDefault="00DA3EAE" w:rsidP="00DA3EAE">
                    <w:pPr>
                      <w:rPr>
                        <w:rFonts w:ascii="Mangal" w:eastAsia="Microsoft YaHei" w:hAnsi="Mangal" w:cs="Mangal"/>
                        <w:sz w:val="16"/>
                        <w:lang w:eastAsia="nl-BE"/>
                      </w:rPr>
                    </w:pPr>
                    <w:r w:rsidRPr="00D45707">
                      <w:rPr>
                        <w:rFonts w:eastAsia="Microsoft YaHei"/>
                        <w:sz w:val="16"/>
                        <w:lang w:eastAsia="nl-BE"/>
                      </w:rPr>
                      <w:t>leopold3@so.antwerpen.be</w:t>
                    </w:r>
                  </w:p>
                  <w:p w14:paraId="539AA457" w14:textId="77777777" w:rsidR="00DA3EAE" w:rsidRPr="00D45707" w:rsidRDefault="00DA3EAE" w:rsidP="00DA3EAE">
                    <w:pPr>
                      <w:rPr>
                        <w:rFonts w:ascii="Mangal" w:eastAsia="Microsoft YaHei" w:hAnsi="Mangal" w:cs="Mangal"/>
                        <w:sz w:val="16"/>
                        <w:lang w:eastAsia="nl-BE"/>
                      </w:rPr>
                    </w:pPr>
                    <w:r w:rsidRPr="00D45707">
                      <w:rPr>
                        <w:rFonts w:eastAsia="Microsoft YaHei"/>
                        <w:sz w:val="16"/>
                        <w:lang w:eastAsia="nl-BE"/>
                      </w:rPr>
                      <w:t>www.stedelijkonderwijs.be/leopold3</w:t>
                    </w:r>
                  </w:p>
                  <w:p w14:paraId="6E9F9304" w14:textId="77777777" w:rsidR="00DA3EAE" w:rsidRPr="00D45707" w:rsidRDefault="00DA3EAE" w:rsidP="00DA3EAE">
                    <w:pPr>
                      <w:rPr>
                        <w:sz w:val="16"/>
                        <w:lang w:eastAsia="nl-NL"/>
                      </w:rPr>
                    </w:pPr>
                  </w:p>
                  <w:p w14:paraId="7AD7F27E" w14:textId="77777777" w:rsidR="00DA3EAE" w:rsidRPr="00D45707" w:rsidRDefault="00DA3EAE" w:rsidP="00DA3EAE">
                    <w:pPr>
                      <w:rPr>
                        <w:sz w:val="16"/>
                        <w:lang w:eastAsia="nl-NL"/>
                      </w:rPr>
                    </w:pPr>
                  </w:p>
                </w:txbxContent>
              </v:textbox>
              <w10:wrap anchorx="margin" anchory="page"/>
            </v:shape>
          </w:pict>
        </mc:Fallback>
      </mc:AlternateContent>
    </w:r>
    <w:r w:rsidR="00920CC8">
      <w:fldChar w:fldCharType="begin"/>
    </w:r>
    <w:r w:rsidR="00920CC8">
      <w:instrText>PAGE   \* MERGEFORMAT</w:instrText>
    </w:r>
    <w:r w:rsidR="00920CC8">
      <w:fldChar w:fldCharType="separate"/>
    </w:r>
    <w:r w:rsidR="00773C26" w:rsidRPr="00773C26">
      <w:rPr>
        <w:noProof/>
        <w:lang w:val="nl-NL"/>
      </w:rPr>
      <w:t>2</w:t>
    </w:r>
    <w:r w:rsidR="00920CC8">
      <w:fldChar w:fldCharType="end"/>
    </w:r>
  </w:p>
  <w:p w14:paraId="5BE7CCF9" w14:textId="77777777" w:rsidR="00920CC8" w:rsidRDefault="00920CC8" w:rsidP="00807D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0011" w14:textId="77777777" w:rsidR="002C6A7B" w:rsidRDefault="00876A88" w:rsidP="00807DCD">
    <w:pPr>
      <w:pStyle w:val="Voettekst"/>
    </w:pPr>
    <w:r>
      <w:rPr>
        <w:noProof/>
        <w:lang w:eastAsia="nl-BE"/>
      </w:rPr>
      <mc:AlternateContent>
        <mc:Choice Requires="wps">
          <w:drawing>
            <wp:anchor distT="0" distB="0" distL="114300" distR="114300" simplePos="0" relativeHeight="251660288" behindDoc="0" locked="0" layoutInCell="1" allowOverlap="1" wp14:anchorId="423621CF" wp14:editId="7C2804E5">
              <wp:simplePos x="0" y="0"/>
              <wp:positionH relativeFrom="margin">
                <wp:align>right</wp:align>
              </wp:positionH>
              <wp:positionV relativeFrom="page">
                <wp:posOffset>9890760</wp:posOffset>
              </wp:positionV>
              <wp:extent cx="2125980" cy="706120"/>
              <wp:effectExtent l="0" t="0" r="762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706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D486EF7" w14:textId="77777777" w:rsidR="00D14B11" w:rsidRPr="00D45707" w:rsidRDefault="00D14B11" w:rsidP="00807DCD">
                          <w:pPr>
                            <w:rPr>
                              <w:rFonts w:ascii="Mangal" w:eastAsia="Microsoft YaHei" w:hAnsi="Mangal" w:cs="Mangal"/>
                              <w:sz w:val="16"/>
                              <w:lang w:eastAsia="nl-BE"/>
                            </w:rPr>
                          </w:pPr>
                          <w:r w:rsidRPr="00D45707">
                            <w:rPr>
                              <w:rFonts w:eastAsia="Microsoft YaHei"/>
                              <w:sz w:val="16"/>
                              <w:lang w:eastAsia="nl-BE"/>
                            </w:rPr>
                            <w:t>Leopold III | kleuter- en lagere school</w:t>
                          </w:r>
                        </w:p>
                        <w:p w14:paraId="5ED5F656" w14:textId="77777777" w:rsidR="00D14B11" w:rsidRPr="00D45707" w:rsidRDefault="00D14B11" w:rsidP="00807DCD">
                          <w:pPr>
                            <w:rPr>
                              <w:rFonts w:ascii="Mangal" w:eastAsia="Microsoft YaHei" w:hAnsi="Mangal" w:cs="Mangal"/>
                              <w:sz w:val="16"/>
                              <w:lang w:eastAsia="nl-BE"/>
                            </w:rPr>
                          </w:pPr>
                          <w:r w:rsidRPr="00D45707">
                            <w:rPr>
                              <w:rFonts w:eastAsia="Microsoft YaHei"/>
                              <w:sz w:val="16"/>
                              <w:lang w:eastAsia="nl-BE"/>
                            </w:rPr>
                            <w:t>Mellinetplein 13 | 2600 Berchem</w:t>
                          </w:r>
                        </w:p>
                        <w:p w14:paraId="51581DC7" w14:textId="49D2A510" w:rsidR="00D14B11" w:rsidRPr="00D45707" w:rsidRDefault="00D14B11" w:rsidP="00807DCD">
                          <w:pPr>
                            <w:rPr>
                              <w:rFonts w:ascii="Mangal" w:eastAsia="Microsoft YaHei" w:hAnsi="Mangal" w:cs="Mangal"/>
                              <w:sz w:val="16"/>
                              <w:lang w:eastAsia="nl-BE"/>
                            </w:rPr>
                          </w:pPr>
                          <w:r w:rsidRPr="00D45707">
                            <w:rPr>
                              <w:rFonts w:eastAsia="Microsoft YaHei"/>
                              <w:sz w:val="16"/>
                              <w:lang w:eastAsia="nl-BE"/>
                            </w:rPr>
                            <w:t>T +32 3</w:t>
                          </w:r>
                          <w:r w:rsidR="0010508F" w:rsidRPr="00D45707">
                            <w:rPr>
                              <w:rFonts w:eastAsia="Microsoft YaHei"/>
                              <w:sz w:val="16"/>
                              <w:lang w:eastAsia="nl-BE"/>
                            </w:rPr>
                            <w:t> 502 08 40</w:t>
                          </w:r>
                        </w:p>
                        <w:p w14:paraId="3C7B41A5" w14:textId="77777777" w:rsidR="00D14B11" w:rsidRPr="00D45707" w:rsidRDefault="00D14B11" w:rsidP="00807DCD">
                          <w:pPr>
                            <w:rPr>
                              <w:rFonts w:ascii="Mangal" w:eastAsia="Microsoft YaHei" w:hAnsi="Mangal" w:cs="Mangal"/>
                              <w:sz w:val="16"/>
                              <w:lang w:eastAsia="nl-BE"/>
                            </w:rPr>
                          </w:pPr>
                          <w:r w:rsidRPr="00D45707">
                            <w:rPr>
                              <w:rFonts w:eastAsia="Microsoft YaHei"/>
                              <w:sz w:val="16"/>
                              <w:lang w:eastAsia="nl-BE"/>
                            </w:rPr>
                            <w:t>leopold3@so.antwerpen.be</w:t>
                          </w:r>
                        </w:p>
                        <w:p w14:paraId="5F92356D" w14:textId="77777777" w:rsidR="00D14B11" w:rsidRPr="00D45707" w:rsidRDefault="00D14B11" w:rsidP="00807DCD">
                          <w:pPr>
                            <w:rPr>
                              <w:rFonts w:ascii="Mangal" w:eastAsia="Microsoft YaHei" w:hAnsi="Mangal" w:cs="Mangal"/>
                              <w:sz w:val="16"/>
                              <w:lang w:eastAsia="nl-BE"/>
                            </w:rPr>
                          </w:pPr>
                          <w:r w:rsidRPr="00D45707">
                            <w:rPr>
                              <w:rFonts w:eastAsia="Microsoft YaHei"/>
                              <w:sz w:val="16"/>
                              <w:lang w:eastAsia="nl-BE"/>
                            </w:rPr>
                            <w:t>www.stedelijkonderwijs.be/leopold3</w:t>
                          </w:r>
                        </w:p>
                        <w:p w14:paraId="07187250" w14:textId="77777777" w:rsidR="00D14B11" w:rsidRPr="00D45707" w:rsidRDefault="00D14B11" w:rsidP="00807DCD">
                          <w:pPr>
                            <w:rPr>
                              <w:sz w:val="16"/>
                              <w:lang w:eastAsia="nl-NL"/>
                            </w:rPr>
                          </w:pPr>
                        </w:p>
                        <w:p w14:paraId="4FE62720" w14:textId="77777777" w:rsidR="00D14B11" w:rsidRPr="00D45707" w:rsidRDefault="00D14B11" w:rsidP="00807DCD">
                          <w:pPr>
                            <w:rPr>
                              <w:sz w:val="16"/>
                              <w:lang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3621CF" id="_x0000_t202" coordsize="21600,21600" o:spt="202" path="m,l,21600r21600,l21600,xe">
              <v:stroke joinstyle="miter"/>
              <v:path gradientshapeok="t" o:connecttype="rect"/>
            </v:shapetype>
            <v:shape id="Tekstvak 1" o:spid="_x0000_s1027" type="#_x0000_t202" style="position:absolute;margin-left:116.2pt;margin-top:778.8pt;width:167.4pt;height:55.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" stroked="f">
              <v:textbox>
                <w:txbxContent>
                  <w:p w14:paraId="7D486EF7" w14:textId="77777777" w:rsidR="00D14B11" w:rsidRPr="00D45707" w:rsidRDefault="00D14B11" w:rsidP="00807DCD">
                    <w:pPr>
                      <w:rPr>
                        <w:rFonts w:ascii="Mangal" w:eastAsia="Microsoft YaHei" w:hAnsi="Mangal" w:cs="Mangal"/>
                        <w:sz w:val="16"/>
                        <w:lang w:eastAsia="nl-BE"/>
                      </w:rPr>
                    </w:pPr>
                    <w:r w:rsidRPr="00D45707">
                      <w:rPr>
                        <w:rFonts w:eastAsia="Microsoft YaHei"/>
                        <w:sz w:val="16"/>
                        <w:lang w:eastAsia="nl-BE"/>
                      </w:rPr>
                      <w:t>Leopold III | kleuter- en lagere school</w:t>
                    </w:r>
                  </w:p>
                  <w:p w14:paraId="5ED5F656" w14:textId="77777777" w:rsidR="00D14B11" w:rsidRPr="00D45707" w:rsidRDefault="00D14B11" w:rsidP="00807DCD">
                    <w:pPr>
                      <w:rPr>
                        <w:rFonts w:ascii="Mangal" w:eastAsia="Microsoft YaHei" w:hAnsi="Mangal" w:cs="Mangal"/>
                        <w:sz w:val="16"/>
                        <w:lang w:eastAsia="nl-BE"/>
                      </w:rPr>
                    </w:pPr>
                    <w:r w:rsidRPr="00D45707">
                      <w:rPr>
                        <w:rFonts w:eastAsia="Microsoft YaHei"/>
                        <w:sz w:val="16"/>
                        <w:lang w:eastAsia="nl-BE"/>
                      </w:rPr>
                      <w:t>Mellinetplein 13 | 2600 Berchem</w:t>
                    </w:r>
                  </w:p>
                  <w:p w14:paraId="51581DC7" w14:textId="49D2A510" w:rsidR="00D14B11" w:rsidRPr="00D45707" w:rsidRDefault="00D14B11" w:rsidP="00807DCD">
                    <w:pPr>
                      <w:rPr>
                        <w:rFonts w:ascii="Mangal" w:eastAsia="Microsoft YaHei" w:hAnsi="Mangal" w:cs="Mangal"/>
                        <w:sz w:val="16"/>
                        <w:lang w:eastAsia="nl-BE"/>
                      </w:rPr>
                    </w:pPr>
                    <w:r w:rsidRPr="00D45707">
                      <w:rPr>
                        <w:rFonts w:eastAsia="Microsoft YaHei"/>
                        <w:sz w:val="16"/>
                        <w:lang w:eastAsia="nl-BE"/>
                      </w:rPr>
                      <w:t>T +32 3</w:t>
                    </w:r>
                    <w:r w:rsidR="0010508F" w:rsidRPr="00D45707">
                      <w:rPr>
                        <w:rFonts w:eastAsia="Microsoft YaHei"/>
                        <w:sz w:val="16"/>
                        <w:lang w:eastAsia="nl-BE"/>
                      </w:rPr>
                      <w:t> 502 08 40</w:t>
                    </w:r>
                  </w:p>
                  <w:p w14:paraId="3C7B41A5" w14:textId="77777777" w:rsidR="00D14B11" w:rsidRPr="00D45707" w:rsidRDefault="00D14B11" w:rsidP="00807DCD">
                    <w:pPr>
                      <w:rPr>
                        <w:rFonts w:ascii="Mangal" w:eastAsia="Microsoft YaHei" w:hAnsi="Mangal" w:cs="Mangal"/>
                        <w:sz w:val="16"/>
                        <w:lang w:eastAsia="nl-BE"/>
                      </w:rPr>
                    </w:pPr>
                    <w:r w:rsidRPr="00D45707">
                      <w:rPr>
                        <w:rFonts w:eastAsia="Microsoft YaHei"/>
                        <w:sz w:val="16"/>
                        <w:lang w:eastAsia="nl-BE"/>
                      </w:rPr>
                      <w:t>leopold3@so.antwerpen.be</w:t>
                    </w:r>
                  </w:p>
                  <w:p w14:paraId="5F92356D" w14:textId="77777777" w:rsidR="00D14B11" w:rsidRPr="00D45707" w:rsidRDefault="00D14B11" w:rsidP="00807DCD">
                    <w:pPr>
                      <w:rPr>
                        <w:rFonts w:ascii="Mangal" w:eastAsia="Microsoft YaHei" w:hAnsi="Mangal" w:cs="Mangal"/>
                        <w:sz w:val="16"/>
                        <w:lang w:eastAsia="nl-BE"/>
                      </w:rPr>
                    </w:pPr>
                    <w:r w:rsidRPr="00D45707">
                      <w:rPr>
                        <w:rFonts w:eastAsia="Microsoft YaHei"/>
                        <w:sz w:val="16"/>
                        <w:lang w:eastAsia="nl-BE"/>
                      </w:rPr>
                      <w:t>www.stedelijkonderwijs.be/leopold3</w:t>
                    </w:r>
                  </w:p>
                  <w:p w14:paraId="07187250" w14:textId="77777777" w:rsidR="00D14B11" w:rsidRPr="00D45707" w:rsidRDefault="00D14B11" w:rsidP="00807DCD">
                    <w:pPr>
                      <w:rPr>
                        <w:sz w:val="16"/>
                        <w:lang w:eastAsia="nl-NL"/>
                      </w:rPr>
                    </w:pPr>
                  </w:p>
                  <w:p w14:paraId="4FE62720" w14:textId="77777777" w:rsidR="00D14B11" w:rsidRPr="00D45707" w:rsidRDefault="00D14B11" w:rsidP="00807DCD">
                    <w:pPr>
                      <w:rPr>
                        <w:sz w:val="16"/>
                        <w:lang w:eastAsia="nl-NL"/>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7D431" w14:textId="77777777" w:rsidR="0091768A" w:rsidRDefault="0091768A" w:rsidP="00807DCD">
      <w:r>
        <w:separator/>
      </w:r>
    </w:p>
  </w:footnote>
  <w:footnote w:type="continuationSeparator" w:id="0">
    <w:p w14:paraId="70387284" w14:textId="77777777" w:rsidR="0091768A" w:rsidRDefault="0091768A" w:rsidP="0080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CCFF" w14:textId="6298AC2B" w:rsidR="000A3569" w:rsidRPr="008024CC" w:rsidRDefault="00DA3EAE" w:rsidP="00807DCD">
    <w:pPr>
      <w:rPr>
        <w:lang w:eastAsia="nl-BE"/>
      </w:rPr>
    </w:pPr>
    <w:r>
      <w:rPr>
        <w:noProof/>
        <w:lang w:eastAsia="nl-BE"/>
      </w:rPr>
      <w:drawing>
        <wp:anchor distT="0" distB="0" distL="114300" distR="114300" simplePos="0" relativeHeight="251657216" behindDoc="1" locked="0" layoutInCell="1" allowOverlap="1" wp14:anchorId="2473BC56" wp14:editId="773BB406">
          <wp:simplePos x="0" y="0"/>
          <wp:positionH relativeFrom="margin">
            <wp:align>right</wp:align>
          </wp:positionH>
          <wp:positionV relativeFrom="topMargin">
            <wp:align>bottom</wp:align>
          </wp:positionV>
          <wp:extent cx="1177290" cy="541020"/>
          <wp:effectExtent l="0" t="0" r="3810" b="0"/>
          <wp:wrapNone/>
          <wp:docPr id="33" name="Afbeelding 33"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voor word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A88">
      <w:rPr>
        <w:noProof/>
        <w:lang w:eastAsia="nl-BE"/>
      </w:rPr>
      <w:drawing>
        <wp:anchor distT="0" distB="0" distL="114300" distR="114300" simplePos="0" relativeHeight="251658240" behindDoc="1" locked="0" layoutInCell="1" allowOverlap="1" wp14:anchorId="359791FB" wp14:editId="4D0B69F2">
          <wp:simplePos x="0" y="0"/>
          <wp:positionH relativeFrom="page">
            <wp:posOffset>532765</wp:posOffset>
          </wp:positionH>
          <wp:positionV relativeFrom="page">
            <wp:posOffset>208915</wp:posOffset>
          </wp:positionV>
          <wp:extent cx="1209675" cy="605155"/>
          <wp:effectExtent l="0" t="0" r="9525" b="4445"/>
          <wp:wrapNone/>
          <wp:docPr id="34" name="Afbeelding 34"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eopold_III_W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A88">
      <w:rPr>
        <w:noProof/>
        <w:lang w:eastAsia="nl-BE"/>
      </w:rPr>
      <w:drawing>
        <wp:anchor distT="0" distB="0" distL="114300" distR="114300" simplePos="0" relativeHeight="251656192" behindDoc="1" locked="0" layoutInCell="1" allowOverlap="1" wp14:anchorId="14F2380D" wp14:editId="2B5D15E1">
          <wp:simplePos x="0" y="0"/>
          <wp:positionH relativeFrom="page">
            <wp:align>left</wp:align>
          </wp:positionH>
          <wp:positionV relativeFrom="page">
            <wp:align>bottom</wp:align>
          </wp:positionV>
          <wp:extent cx="2524125" cy="723900"/>
          <wp:effectExtent l="0" t="0" r="0" b="12700"/>
          <wp:wrapNone/>
          <wp:docPr id="35" name="Afbeelding 35"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schild_BK_w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CBBE" w14:textId="77777777" w:rsidR="00443646" w:rsidRDefault="00876A88" w:rsidP="00807DCD">
    <w:pPr>
      <w:pStyle w:val="Koptekst"/>
    </w:pPr>
    <w:r>
      <w:rPr>
        <w:noProof/>
        <w:lang w:eastAsia="nl-BE"/>
      </w:rPr>
      <w:drawing>
        <wp:anchor distT="0" distB="0" distL="114300" distR="114300" simplePos="0" relativeHeight="251659264" behindDoc="1" locked="0" layoutInCell="1" allowOverlap="1" wp14:anchorId="4FD20AAB" wp14:editId="47F033F0">
          <wp:simplePos x="0" y="0"/>
          <wp:positionH relativeFrom="page">
            <wp:posOffset>485775</wp:posOffset>
          </wp:positionH>
          <wp:positionV relativeFrom="page">
            <wp:posOffset>-46990</wp:posOffset>
          </wp:positionV>
          <wp:extent cx="2419350" cy="1209675"/>
          <wp:effectExtent l="0" t="0" r="0" b="9525"/>
          <wp:wrapNone/>
          <wp:docPr id="36" name="Afbeelding 36"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eopold_III_W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5168" behindDoc="1" locked="0" layoutInCell="1" allowOverlap="1" wp14:anchorId="650554A7" wp14:editId="188D7C0A">
          <wp:simplePos x="0" y="0"/>
          <wp:positionH relativeFrom="page">
            <wp:align>left</wp:align>
          </wp:positionH>
          <wp:positionV relativeFrom="page">
            <wp:align>bottom</wp:align>
          </wp:positionV>
          <wp:extent cx="2524125" cy="723900"/>
          <wp:effectExtent l="0" t="0" r="0" b="12700"/>
          <wp:wrapNone/>
          <wp:docPr id="37" name="Afbeelding 37"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schild_BK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4144" behindDoc="1" locked="0" layoutInCell="1" allowOverlap="1" wp14:anchorId="06DC384B" wp14:editId="4968529D">
          <wp:simplePos x="0" y="0"/>
          <wp:positionH relativeFrom="page">
            <wp:posOffset>5026660</wp:posOffset>
          </wp:positionH>
          <wp:positionV relativeFrom="page">
            <wp:posOffset>0</wp:posOffset>
          </wp:positionV>
          <wp:extent cx="2343150" cy="1076325"/>
          <wp:effectExtent l="0" t="0" r="0" b="0"/>
          <wp:wrapNone/>
          <wp:docPr id="45" name="Afbeelding 45"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oor word_Z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D6D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FA5F2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358FE"/>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47D878D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1541B"/>
    <w:multiLevelType w:val="hybridMultilevel"/>
    <w:tmpl w:val="8BBC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CF5A25"/>
    <w:multiLevelType w:val="hybridMultilevel"/>
    <w:tmpl w:val="19289346"/>
    <w:lvl w:ilvl="0" w:tplc="0DA01CF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B7797"/>
    <w:multiLevelType w:val="multilevel"/>
    <w:tmpl w:val="4C224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6"/>
  </w:num>
  <w:num w:numId="4">
    <w:abstractNumId w:val="7"/>
  </w:num>
  <w:num w:numId="5">
    <w:abstractNumId w:val="5"/>
  </w:num>
  <w:num w:numId="6">
    <w:abstractNumId w:val="2"/>
  </w:num>
  <w:num w:numId="7">
    <w:abstractNumId w:val="4"/>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C2"/>
    <w:rsid w:val="00000195"/>
    <w:rsid w:val="000026CC"/>
    <w:rsid w:val="00016DC5"/>
    <w:rsid w:val="00027D90"/>
    <w:rsid w:val="00047B02"/>
    <w:rsid w:val="00060463"/>
    <w:rsid w:val="000648C0"/>
    <w:rsid w:val="00070258"/>
    <w:rsid w:val="000711EB"/>
    <w:rsid w:val="00076329"/>
    <w:rsid w:val="00093AEE"/>
    <w:rsid w:val="00096B22"/>
    <w:rsid w:val="00097B7B"/>
    <w:rsid w:val="000A3569"/>
    <w:rsid w:val="000B644B"/>
    <w:rsid w:val="000B6FFC"/>
    <w:rsid w:val="000B7DC0"/>
    <w:rsid w:val="000C4789"/>
    <w:rsid w:val="000C7EBB"/>
    <w:rsid w:val="000D205C"/>
    <w:rsid w:val="000E0E3F"/>
    <w:rsid w:val="000F04D4"/>
    <w:rsid w:val="000F5FDC"/>
    <w:rsid w:val="00104759"/>
    <w:rsid w:val="00104B36"/>
    <w:rsid w:val="0010508F"/>
    <w:rsid w:val="00106398"/>
    <w:rsid w:val="00110698"/>
    <w:rsid w:val="00115E43"/>
    <w:rsid w:val="00134F16"/>
    <w:rsid w:val="001578E1"/>
    <w:rsid w:val="00181956"/>
    <w:rsid w:val="00184501"/>
    <w:rsid w:val="00184660"/>
    <w:rsid w:val="001A2229"/>
    <w:rsid w:val="001B37B3"/>
    <w:rsid w:val="001B6702"/>
    <w:rsid w:val="001B7002"/>
    <w:rsid w:val="001C1D45"/>
    <w:rsid w:val="001C750C"/>
    <w:rsid w:val="001D2670"/>
    <w:rsid w:val="001D573A"/>
    <w:rsid w:val="001E06C3"/>
    <w:rsid w:val="0020130C"/>
    <w:rsid w:val="0021409C"/>
    <w:rsid w:val="00215604"/>
    <w:rsid w:val="00215800"/>
    <w:rsid w:val="00252A7B"/>
    <w:rsid w:val="00253FB5"/>
    <w:rsid w:val="00266340"/>
    <w:rsid w:val="0027053D"/>
    <w:rsid w:val="00271A67"/>
    <w:rsid w:val="002940BC"/>
    <w:rsid w:val="002A29A2"/>
    <w:rsid w:val="002B71A7"/>
    <w:rsid w:val="002C4B8F"/>
    <w:rsid w:val="002C6A7B"/>
    <w:rsid w:val="002D4A27"/>
    <w:rsid w:val="002E48BF"/>
    <w:rsid w:val="00306B26"/>
    <w:rsid w:val="003169AA"/>
    <w:rsid w:val="00323DF8"/>
    <w:rsid w:val="003449CD"/>
    <w:rsid w:val="00347D28"/>
    <w:rsid w:val="003649E7"/>
    <w:rsid w:val="003671DF"/>
    <w:rsid w:val="0037001D"/>
    <w:rsid w:val="00377CCE"/>
    <w:rsid w:val="00382D70"/>
    <w:rsid w:val="00382E6D"/>
    <w:rsid w:val="00390E9D"/>
    <w:rsid w:val="003A01ED"/>
    <w:rsid w:val="003A7C35"/>
    <w:rsid w:val="003B115F"/>
    <w:rsid w:val="003B36F2"/>
    <w:rsid w:val="003C23A3"/>
    <w:rsid w:val="003C6D65"/>
    <w:rsid w:val="003E06F4"/>
    <w:rsid w:val="003E3613"/>
    <w:rsid w:val="003F34F0"/>
    <w:rsid w:val="003F455D"/>
    <w:rsid w:val="003F4D36"/>
    <w:rsid w:val="003F607D"/>
    <w:rsid w:val="003F75F1"/>
    <w:rsid w:val="00402E9D"/>
    <w:rsid w:val="00403F30"/>
    <w:rsid w:val="00414D1C"/>
    <w:rsid w:val="00416EB4"/>
    <w:rsid w:val="00420110"/>
    <w:rsid w:val="00423D8F"/>
    <w:rsid w:val="0043205B"/>
    <w:rsid w:val="00432522"/>
    <w:rsid w:val="0043757E"/>
    <w:rsid w:val="00443646"/>
    <w:rsid w:val="004548CB"/>
    <w:rsid w:val="00462655"/>
    <w:rsid w:val="004648C2"/>
    <w:rsid w:val="00471899"/>
    <w:rsid w:val="0047790A"/>
    <w:rsid w:val="00480C31"/>
    <w:rsid w:val="00483F99"/>
    <w:rsid w:val="004851EC"/>
    <w:rsid w:val="0048710C"/>
    <w:rsid w:val="00495FCB"/>
    <w:rsid w:val="00496E42"/>
    <w:rsid w:val="004A1F6C"/>
    <w:rsid w:val="004B0FF9"/>
    <w:rsid w:val="004B4F5B"/>
    <w:rsid w:val="004C20B2"/>
    <w:rsid w:val="004C293E"/>
    <w:rsid w:val="004C6DD8"/>
    <w:rsid w:val="004D0196"/>
    <w:rsid w:val="004E354C"/>
    <w:rsid w:val="004E6140"/>
    <w:rsid w:val="004F1B25"/>
    <w:rsid w:val="004F7F12"/>
    <w:rsid w:val="0050582B"/>
    <w:rsid w:val="00524207"/>
    <w:rsid w:val="00527174"/>
    <w:rsid w:val="00550B7F"/>
    <w:rsid w:val="0055408B"/>
    <w:rsid w:val="005540B5"/>
    <w:rsid w:val="00574607"/>
    <w:rsid w:val="00576A8C"/>
    <w:rsid w:val="005854AC"/>
    <w:rsid w:val="005927A4"/>
    <w:rsid w:val="005A3B03"/>
    <w:rsid w:val="005A6B6D"/>
    <w:rsid w:val="005B72A6"/>
    <w:rsid w:val="005C6B36"/>
    <w:rsid w:val="005C7B68"/>
    <w:rsid w:val="005D5954"/>
    <w:rsid w:val="005F46CE"/>
    <w:rsid w:val="005F7673"/>
    <w:rsid w:val="00600E5A"/>
    <w:rsid w:val="00615140"/>
    <w:rsid w:val="00636820"/>
    <w:rsid w:val="00653223"/>
    <w:rsid w:val="00654E3C"/>
    <w:rsid w:val="00655B4D"/>
    <w:rsid w:val="00662DE2"/>
    <w:rsid w:val="00664BED"/>
    <w:rsid w:val="00670A26"/>
    <w:rsid w:val="00672E97"/>
    <w:rsid w:val="00694B7A"/>
    <w:rsid w:val="006B5CEC"/>
    <w:rsid w:val="006C41BA"/>
    <w:rsid w:val="006C4744"/>
    <w:rsid w:val="006D74A0"/>
    <w:rsid w:val="006F77A4"/>
    <w:rsid w:val="00704B1B"/>
    <w:rsid w:val="00760648"/>
    <w:rsid w:val="00766F8E"/>
    <w:rsid w:val="00773C26"/>
    <w:rsid w:val="0077545D"/>
    <w:rsid w:val="007937CE"/>
    <w:rsid w:val="00796B08"/>
    <w:rsid w:val="00796FB1"/>
    <w:rsid w:val="00797416"/>
    <w:rsid w:val="007A0609"/>
    <w:rsid w:val="007C4CCA"/>
    <w:rsid w:val="007C6F3D"/>
    <w:rsid w:val="007D076C"/>
    <w:rsid w:val="007E0ACE"/>
    <w:rsid w:val="007F1201"/>
    <w:rsid w:val="008024CC"/>
    <w:rsid w:val="00807DCD"/>
    <w:rsid w:val="00807FD6"/>
    <w:rsid w:val="00814480"/>
    <w:rsid w:val="008161BB"/>
    <w:rsid w:val="00817128"/>
    <w:rsid w:val="00820487"/>
    <w:rsid w:val="0083543A"/>
    <w:rsid w:val="00851454"/>
    <w:rsid w:val="00865EA4"/>
    <w:rsid w:val="0087079B"/>
    <w:rsid w:val="00870849"/>
    <w:rsid w:val="00876A88"/>
    <w:rsid w:val="00881E54"/>
    <w:rsid w:val="00883CDF"/>
    <w:rsid w:val="008A071D"/>
    <w:rsid w:val="008A2A61"/>
    <w:rsid w:val="008A48AA"/>
    <w:rsid w:val="008A5BFA"/>
    <w:rsid w:val="008B56DD"/>
    <w:rsid w:val="008C4D14"/>
    <w:rsid w:val="008E206D"/>
    <w:rsid w:val="0091768A"/>
    <w:rsid w:val="00920CC8"/>
    <w:rsid w:val="0093009B"/>
    <w:rsid w:val="00945169"/>
    <w:rsid w:val="00946B62"/>
    <w:rsid w:val="00951105"/>
    <w:rsid w:val="0096764C"/>
    <w:rsid w:val="009712D3"/>
    <w:rsid w:val="00975443"/>
    <w:rsid w:val="00984CC0"/>
    <w:rsid w:val="00991F7B"/>
    <w:rsid w:val="00994C64"/>
    <w:rsid w:val="009B4D16"/>
    <w:rsid w:val="009D6DE0"/>
    <w:rsid w:val="009E4AA2"/>
    <w:rsid w:val="009F6769"/>
    <w:rsid w:val="00A147AB"/>
    <w:rsid w:val="00A2044B"/>
    <w:rsid w:val="00A20492"/>
    <w:rsid w:val="00A34871"/>
    <w:rsid w:val="00A466F0"/>
    <w:rsid w:val="00A478E4"/>
    <w:rsid w:val="00A55C97"/>
    <w:rsid w:val="00A86032"/>
    <w:rsid w:val="00A90D99"/>
    <w:rsid w:val="00AA33B1"/>
    <w:rsid w:val="00AA3C9B"/>
    <w:rsid w:val="00AA69E1"/>
    <w:rsid w:val="00AB2DA4"/>
    <w:rsid w:val="00AB2FE7"/>
    <w:rsid w:val="00AC3844"/>
    <w:rsid w:val="00AC6D9B"/>
    <w:rsid w:val="00AD13BF"/>
    <w:rsid w:val="00AD23FB"/>
    <w:rsid w:val="00AD480B"/>
    <w:rsid w:val="00AE206B"/>
    <w:rsid w:val="00AE5223"/>
    <w:rsid w:val="00AE695A"/>
    <w:rsid w:val="00AF0124"/>
    <w:rsid w:val="00B01348"/>
    <w:rsid w:val="00B017E7"/>
    <w:rsid w:val="00B06522"/>
    <w:rsid w:val="00B06AC5"/>
    <w:rsid w:val="00B34AD6"/>
    <w:rsid w:val="00B40199"/>
    <w:rsid w:val="00B523E9"/>
    <w:rsid w:val="00B71A18"/>
    <w:rsid w:val="00B96BC0"/>
    <w:rsid w:val="00BA6510"/>
    <w:rsid w:val="00BC6F29"/>
    <w:rsid w:val="00C03D41"/>
    <w:rsid w:val="00C10E26"/>
    <w:rsid w:val="00C1643E"/>
    <w:rsid w:val="00C172FD"/>
    <w:rsid w:val="00C35D8B"/>
    <w:rsid w:val="00C35DFE"/>
    <w:rsid w:val="00C411A8"/>
    <w:rsid w:val="00C564B6"/>
    <w:rsid w:val="00C62E1F"/>
    <w:rsid w:val="00C71F89"/>
    <w:rsid w:val="00C74078"/>
    <w:rsid w:val="00C75876"/>
    <w:rsid w:val="00C763E7"/>
    <w:rsid w:val="00C775E5"/>
    <w:rsid w:val="00C93973"/>
    <w:rsid w:val="00C94ACF"/>
    <w:rsid w:val="00C9590E"/>
    <w:rsid w:val="00CA36F4"/>
    <w:rsid w:val="00CB6EA4"/>
    <w:rsid w:val="00CC2DBF"/>
    <w:rsid w:val="00CC66B4"/>
    <w:rsid w:val="00CC72CC"/>
    <w:rsid w:val="00CD3F18"/>
    <w:rsid w:val="00CD3F98"/>
    <w:rsid w:val="00CD4B76"/>
    <w:rsid w:val="00CE3F14"/>
    <w:rsid w:val="00CE41FE"/>
    <w:rsid w:val="00CF2722"/>
    <w:rsid w:val="00D14B11"/>
    <w:rsid w:val="00D25FD3"/>
    <w:rsid w:val="00D2745C"/>
    <w:rsid w:val="00D31893"/>
    <w:rsid w:val="00D3206A"/>
    <w:rsid w:val="00D45707"/>
    <w:rsid w:val="00D56373"/>
    <w:rsid w:val="00D7524C"/>
    <w:rsid w:val="00D77582"/>
    <w:rsid w:val="00D806B1"/>
    <w:rsid w:val="00D81E6E"/>
    <w:rsid w:val="00D840F9"/>
    <w:rsid w:val="00D85DA2"/>
    <w:rsid w:val="00D94672"/>
    <w:rsid w:val="00D95B58"/>
    <w:rsid w:val="00D96BAA"/>
    <w:rsid w:val="00DA3EAE"/>
    <w:rsid w:val="00DA4F21"/>
    <w:rsid w:val="00DB2BBE"/>
    <w:rsid w:val="00DB362C"/>
    <w:rsid w:val="00DC6F2C"/>
    <w:rsid w:val="00DD76DF"/>
    <w:rsid w:val="00DD7DE0"/>
    <w:rsid w:val="00DE0C72"/>
    <w:rsid w:val="00DE1B24"/>
    <w:rsid w:val="00DE2C71"/>
    <w:rsid w:val="00DF11B8"/>
    <w:rsid w:val="00DF35FA"/>
    <w:rsid w:val="00E01088"/>
    <w:rsid w:val="00E025FD"/>
    <w:rsid w:val="00E04C3E"/>
    <w:rsid w:val="00E07D82"/>
    <w:rsid w:val="00E10B68"/>
    <w:rsid w:val="00E12034"/>
    <w:rsid w:val="00E37986"/>
    <w:rsid w:val="00E451B3"/>
    <w:rsid w:val="00E45607"/>
    <w:rsid w:val="00E51F3F"/>
    <w:rsid w:val="00E56595"/>
    <w:rsid w:val="00E62433"/>
    <w:rsid w:val="00E71013"/>
    <w:rsid w:val="00E71814"/>
    <w:rsid w:val="00E71A50"/>
    <w:rsid w:val="00E84499"/>
    <w:rsid w:val="00E859E3"/>
    <w:rsid w:val="00E87AA9"/>
    <w:rsid w:val="00E91033"/>
    <w:rsid w:val="00EB0ACF"/>
    <w:rsid w:val="00EB6A91"/>
    <w:rsid w:val="00EC3D99"/>
    <w:rsid w:val="00ED1FA0"/>
    <w:rsid w:val="00ED3EFF"/>
    <w:rsid w:val="00EE2A85"/>
    <w:rsid w:val="00EF15F0"/>
    <w:rsid w:val="00F14825"/>
    <w:rsid w:val="00F34DE8"/>
    <w:rsid w:val="00F41A45"/>
    <w:rsid w:val="00F54DF2"/>
    <w:rsid w:val="00F60927"/>
    <w:rsid w:val="00F60E8F"/>
    <w:rsid w:val="00F77229"/>
    <w:rsid w:val="00F81DC8"/>
    <w:rsid w:val="00F83A63"/>
    <w:rsid w:val="00FA0621"/>
    <w:rsid w:val="00FC44C4"/>
    <w:rsid w:val="00FD24C4"/>
    <w:rsid w:val="00FD3633"/>
    <w:rsid w:val="00FD5894"/>
    <w:rsid w:val="00FF615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AAD55A"/>
  <w15:docId w15:val="{81292D6E-D426-4975-AE51-A5E0D541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7DCD"/>
    <w:rPr>
      <w:szCs w:val="22"/>
      <w:lang w:eastAsia="en-US"/>
    </w:rPr>
  </w:style>
  <w:style w:type="paragraph" w:styleId="Kop1">
    <w:name w:val="heading 1"/>
    <w:basedOn w:val="Standaard"/>
    <w:next w:val="Standaard"/>
    <w:qFormat/>
    <w:rsid w:val="00AE206B"/>
    <w:pPr>
      <w:keepNext/>
      <w:spacing w:before="240" w:after="60"/>
      <w:outlineLvl w:val="0"/>
    </w:pPr>
    <w:rPr>
      <w:rFonts w:cs="Arial"/>
      <w:b/>
      <w:bCs/>
      <w:kern w:val="32"/>
      <w:sz w:val="36"/>
      <w:szCs w:val="32"/>
    </w:rPr>
  </w:style>
  <w:style w:type="paragraph" w:styleId="Kop2">
    <w:name w:val="heading 2"/>
    <w:basedOn w:val="Standaard"/>
    <w:next w:val="Standaard"/>
    <w:qFormat/>
    <w:rsid w:val="00AE206B"/>
    <w:pPr>
      <w:keepNext/>
      <w:spacing w:before="240" w:after="60"/>
      <w:outlineLvl w:val="1"/>
    </w:pPr>
    <w:rPr>
      <w:rFonts w:cs="Arial"/>
      <w:b/>
      <w:bCs/>
      <w:i/>
      <w:iCs/>
      <w:sz w:val="28"/>
      <w:szCs w:val="28"/>
    </w:rPr>
  </w:style>
  <w:style w:type="paragraph" w:styleId="Kop3">
    <w:name w:val="heading 3"/>
    <w:basedOn w:val="Standaard"/>
    <w:next w:val="Standaard"/>
    <w:qFormat/>
    <w:rsid w:val="004F1B25"/>
    <w:pPr>
      <w:keepNext/>
      <w:spacing w:after="20"/>
      <w:outlineLvl w:val="2"/>
    </w:pPr>
    <w:rPr>
      <w:rFonts w:cs="Arial"/>
      <w:b/>
      <w:bCs/>
      <w:sz w:val="24"/>
      <w:szCs w:val="26"/>
    </w:rPr>
  </w:style>
  <w:style w:type="paragraph" w:styleId="Kop4">
    <w:name w:val="heading 4"/>
    <w:basedOn w:val="Standaard"/>
    <w:next w:val="Standaard"/>
    <w:qFormat/>
    <w:rsid w:val="00AE206B"/>
    <w:pPr>
      <w:keepNext/>
      <w:spacing w:before="240" w:after="60"/>
      <w:outlineLvl w:val="3"/>
    </w:pPr>
    <w:rPr>
      <w:b/>
      <w:bCs/>
      <w:szCs w:val="28"/>
    </w:rPr>
  </w:style>
  <w:style w:type="paragraph" w:styleId="Kop5">
    <w:name w:val="heading 5"/>
    <w:basedOn w:val="Standaard"/>
    <w:next w:val="Standaard"/>
    <w:qFormat/>
    <w:rsid w:val="00AE206B"/>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sid w:val="00AE206B"/>
    <w:rPr>
      <w:rFonts w:ascii="Arial" w:hAnsi="Arial"/>
      <w:b/>
      <w:bCs/>
      <w:sz w:val="15"/>
    </w:rPr>
  </w:style>
  <w:style w:type="paragraph" w:customStyle="1" w:styleId="Refgegevens">
    <w:name w:val="Ref gegevens"/>
    <w:basedOn w:val="Standaard"/>
    <w:rsid w:val="00AE206B"/>
  </w:style>
  <w:style w:type="paragraph" w:styleId="Koptekst">
    <w:name w:val="header"/>
    <w:basedOn w:val="Standaard"/>
    <w:link w:val="KoptekstChar"/>
    <w:uiPriority w:val="99"/>
    <w:locked/>
    <w:rsid w:val="00AE206B"/>
    <w:pPr>
      <w:tabs>
        <w:tab w:val="center" w:pos="4153"/>
        <w:tab w:val="right" w:pos="8306"/>
      </w:tabs>
    </w:pPr>
  </w:style>
  <w:style w:type="paragraph" w:styleId="Voettekst">
    <w:name w:val="footer"/>
    <w:basedOn w:val="Standaard"/>
    <w:link w:val="VoettekstChar"/>
    <w:uiPriority w:val="99"/>
    <w:locked/>
    <w:rsid w:val="00AE206B"/>
    <w:pPr>
      <w:tabs>
        <w:tab w:val="center" w:pos="4153"/>
        <w:tab w:val="right" w:pos="8306"/>
      </w:tabs>
    </w:pPr>
  </w:style>
  <w:style w:type="paragraph" w:customStyle="1" w:styleId="Adres">
    <w:name w:val="Adres"/>
    <w:rsid w:val="00AE206B"/>
    <w:pPr>
      <w:jc w:val="right"/>
    </w:pPr>
    <w:rPr>
      <w:rFonts w:ascii="Arial" w:hAnsi="Arial"/>
      <w:sz w:val="15"/>
      <w:lang w:val="en-GB" w:eastAsia="en-US"/>
    </w:rPr>
  </w:style>
  <w:style w:type="paragraph" w:customStyle="1" w:styleId="Departement">
    <w:name w:val="Departement"/>
    <w:rsid w:val="00AE206B"/>
    <w:pPr>
      <w:framePr w:hSpace="181" w:wrap="auto" w:vAnchor="text" w:hAnchor="margin" w:x="-679" w:y="1"/>
      <w:suppressOverlap/>
    </w:pPr>
    <w:rPr>
      <w:lang w:eastAsia="en-US"/>
    </w:rPr>
  </w:style>
  <w:style w:type="paragraph" w:customStyle="1" w:styleId="Titelactiepunten">
    <w:name w:val="Titel actiepunten"/>
    <w:rsid w:val="00AE206B"/>
    <w:rPr>
      <w:rFonts w:ascii="Arial" w:hAnsi="Arial"/>
      <w:b/>
      <w:sz w:val="22"/>
      <w:lang w:eastAsia="en-US"/>
    </w:rPr>
  </w:style>
  <w:style w:type="paragraph" w:styleId="Titel">
    <w:name w:val="Title"/>
    <w:next w:val="Standaard"/>
    <w:qFormat/>
    <w:rsid w:val="00AE206B"/>
    <w:pPr>
      <w:framePr w:hSpace="181" w:wrap="auto" w:vAnchor="text" w:hAnchor="text" w:y="398"/>
      <w:suppressOverlap/>
    </w:pPr>
    <w:rPr>
      <w:rFonts w:ascii="Arial" w:hAnsi="Arial"/>
      <w:b/>
      <w:sz w:val="30"/>
      <w:lang w:val="en-GB" w:eastAsia="en-US"/>
    </w:rPr>
  </w:style>
  <w:style w:type="paragraph" w:customStyle="1" w:styleId="pagina">
    <w:name w:val="pagina"/>
    <w:basedOn w:val="Adres"/>
    <w:rsid w:val="00AE206B"/>
    <w:pPr>
      <w:framePr w:hSpace="181" w:wrap="auto" w:vAnchor="text" w:hAnchor="margin" w:x="-679" w:y="1"/>
      <w:suppressOverlap/>
      <w:jc w:val="center"/>
    </w:pPr>
    <w:rPr>
      <w:b/>
    </w:rPr>
  </w:style>
  <w:style w:type="paragraph" w:styleId="Ballontekst">
    <w:name w:val="Balloon Text"/>
    <w:basedOn w:val="Standaard"/>
    <w:semiHidden/>
    <w:rsid w:val="007E0ACE"/>
    <w:rPr>
      <w:rFonts w:ascii="Tahoma" w:hAnsi="Tahoma" w:cs="Tahoma"/>
      <w:sz w:val="16"/>
      <w:szCs w:val="16"/>
    </w:rPr>
  </w:style>
  <w:style w:type="paragraph" w:customStyle="1" w:styleId="Normalbulletlist1">
    <w:name w:val="Normal bulletlist 1"/>
    <w:basedOn w:val="Standaard"/>
    <w:rsid w:val="00AE206B"/>
    <w:pPr>
      <w:numPr>
        <w:numId w:val="5"/>
      </w:numPr>
    </w:pPr>
  </w:style>
  <w:style w:type="paragraph" w:customStyle="1" w:styleId="Normalbulletlist2">
    <w:name w:val="Normal bulletlist 2"/>
    <w:basedOn w:val="Normalbulletlist1"/>
    <w:rsid w:val="00AE206B"/>
    <w:pPr>
      <w:numPr>
        <w:numId w:val="6"/>
      </w:numPr>
    </w:pPr>
  </w:style>
  <w:style w:type="paragraph" w:customStyle="1" w:styleId="Normalbulletlist3">
    <w:name w:val="Normal bulletlist 3"/>
    <w:basedOn w:val="Normalbulletlist2"/>
    <w:rsid w:val="00AE206B"/>
    <w:pPr>
      <w:numPr>
        <w:numId w:val="4"/>
      </w:numPr>
    </w:pPr>
  </w:style>
  <w:style w:type="table" w:styleId="Tabelraster">
    <w:name w:val="Table Grid"/>
    <w:basedOn w:val="Standaardtabel"/>
    <w:uiPriority w:val="59"/>
    <w:rsid w:val="00AB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215800"/>
    <w:rPr>
      <w:sz w:val="22"/>
      <w:szCs w:val="22"/>
      <w:lang w:eastAsia="en-US"/>
    </w:rPr>
  </w:style>
  <w:style w:type="character" w:customStyle="1" w:styleId="KoptekstChar">
    <w:name w:val="Koptekst Char"/>
    <w:link w:val="Koptekst"/>
    <w:uiPriority w:val="99"/>
    <w:rsid w:val="00920CC8"/>
    <w:rPr>
      <w:sz w:val="22"/>
      <w:szCs w:val="22"/>
      <w:lang w:eastAsia="en-US"/>
    </w:rPr>
  </w:style>
  <w:style w:type="character" w:styleId="Zwaar">
    <w:name w:val="Strong"/>
    <w:basedOn w:val="Standaardalinea-lettertype"/>
    <w:uiPriority w:val="22"/>
    <w:qFormat/>
    <w:rsid w:val="00480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2001">
      <w:bodyDiv w:val="1"/>
      <w:marLeft w:val="0"/>
      <w:marRight w:val="0"/>
      <w:marTop w:val="0"/>
      <w:marBottom w:val="0"/>
      <w:divBdr>
        <w:top w:val="none" w:sz="0" w:space="0" w:color="auto"/>
        <w:left w:val="none" w:sz="0" w:space="0" w:color="auto"/>
        <w:bottom w:val="none" w:sz="0" w:space="0" w:color="auto"/>
        <w:right w:val="none" w:sz="0" w:space="0" w:color="auto"/>
      </w:divBdr>
    </w:div>
    <w:div w:id="704141930">
      <w:bodyDiv w:val="1"/>
      <w:marLeft w:val="0"/>
      <w:marRight w:val="0"/>
      <w:marTop w:val="0"/>
      <w:marBottom w:val="0"/>
      <w:divBdr>
        <w:top w:val="none" w:sz="0" w:space="0" w:color="auto"/>
        <w:left w:val="none" w:sz="0" w:space="0" w:color="auto"/>
        <w:bottom w:val="none" w:sz="0" w:space="0" w:color="auto"/>
        <w:right w:val="none" w:sz="0" w:space="0" w:color="auto"/>
      </w:divBdr>
    </w:div>
    <w:div w:id="939144033">
      <w:bodyDiv w:val="1"/>
      <w:marLeft w:val="0"/>
      <w:marRight w:val="0"/>
      <w:marTop w:val="0"/>
      <w:marBottom w:val="0"/>
      <w:divBdr>
        <w:top w:val="none" w:sz="0" w:space="0" w:color="auto"/>
        <w:left w:val="none" w:sz="0" w:space="0" w:color="auto"/>
        <w:bottom w:val="none" w:sz="0" w:space="0" w:color="auto"/>
        <w:right w:val="none" w:sz="0" w:space="0" w:color="auto"/>
      </w:divBdr>
    </w:div>
    <w:div w:id="1059665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4.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rkracht\Documents\Aangepaste%20Office-sjablonen\Sjabloon%20Leopold_III.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1254D0D4FCFF41B23A0DB76B8ACBD2" ma:contentTypeVersion="3" ma:contentTypeDescription="Een nieuw document maken." ma:contentTypeScope="" ma:versionID="90bd0ce2006a6af58fad0f7988a62674">
  <xsd:schema xmlns:xsd="http://www.w3.org/2001/XMLSchema" xmlns:xs="http://www.w3.org/2001/XMLSchema" xmlns:p="http://schemas.microsoft.com/office/2006/metadata/properties" xmlns:ns1="http://schemas.microsoft.com/sharepoint/v3" xmlns:ns2="fe9950da-da11-4437-9c1b-09de391be269" targetNamespace="http://schemas.microsoft.com/office/2006/metadata/properties" ma:root="true" ma:fieldsID="1bce9906b4c2c269d2d47d4db77ee13d" ns1:_="" ns2:_="">
    <xsd:import namespace="http://schemas.microsoft.com/sharepoint/v3"/>
    <xsd:import namespace="fe9950da-da11-4437-9c1b-09de391be26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950da-da11-4437-9c1b-09de391be26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2E23-16E6-4077-B124-A268EF822966}">
  <ds:schemaRefs>
    <ds:schemaRef ds:uri="http://purl.org/dc/elements/1.1/"/>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fe9950da-da11-4437-9c1b-09de391be269"/>
    <ds:schemaRef ds:uri="http://www.w3.org/XML/1998/namespace"/>
    <ds:schemaRef ds:uri="http://purl.org/dc/terms/"/>
  </ds:schemaRefs>
</ds:datastoreItem>
</file>

<file path=customXml/itemProps2.xml><?xml version="1.0" encoding="utf-8"?>
<ds:datastoreItem xmlns:ds="http://schemas.openxmlformats.org/officeDocument/2006/customXml" ds:itemID="{208836EF-1AF9-4782-8499-E146EDF97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9950da-da11-4437-9c1b-09de391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BAE6C-F3A6-41D1-88ED-7195A80EEA27}">
  <ds:schemaRefs>
    <ds:schemaRef ds:uri="http://schemas.microsoft.com/sharepoint/v3/contenttype/forms"/>
  </ds:schemaRefs>
</ds:datastoreItem>
</file>

<file path=customXml/itemProps4.xml><?xml version="1.0" encoding="utf-8"?>
<ds:datastoreItem xmlns:ds="http://schemas.openxmlformats.org/officeDocument/2006/customXml" ds:itemID="{34579CA0-C05F-43C1-9769-F58B91C7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Leopold_III.dotx</Template>
  <TotalTime>0</TotalTime>
  <Pages>2</Pages>
  <Words>858</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KAN Design Consultants</Company>
  <LinksUpToDate>false</LinksUpToDate>
  <CharactersWithSpaces>5433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Versijp</dc:creator>
  <cp:keywords/>
  <dc:description/>
  <cp:lastModifiedBy>Katia Tieleman</cp:lastModifiedBy>
  <cp:revision>3</cp:revision>
  <cp:lastPrinted>2017-09-27T08:42:00Z</cp:lastPrinted>
  <dcterms:created xsi:type="dcterms:W3CDTF">2018-04-25T07:25:00Z</dcterms:created>
  <dcterms:modified xsi:type="dcterms:W3CDTF">2018-04-25T07:25:00Z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0x0101009D1254D0D4FCFF41B23A0DB76B8ACBD2</vt:lpwstr>
  </property>
</Properties>
</file>