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1C" w:rsidRPr="00345229" w:rsidRDefault="00D9187B" w:rsidP="00345229">
      <w:pPr>
        <w:pStyle w:val="Kop1"/>
        <w:rPr>
          <w:sz w:val="20"/>
          <w:szCs w:val="20"/>
        </w:rPr>
      </w:pPr>
      <w:r>
        <w:t>LOKALEN</w:t>
      </w:r>
      <w:r w:rsidR="00E04E1C">
        <w:t xml:space="preserve"> </w:t>
      </w:r>
      <w:r w:rsidR="0089681A">
        <w:t>EDEGEM</w:t>
      </w:r>
      <w:r w:rsidR="00345229">
        <w:t xml:space="preserve"> - </w:t>
      </w:r>
      <w:r w:rsidR="00345229">
        <w:rPr>
          <w:sz w:val="20"/>
          <w:szCs w:val="20"/>
        </w:rPr>
        <w:t>Versie 31/8/2020</w:t>
      </w:r>
      <w:bookmarkStart w:id="0" w:name="_GoBack"/>
      <w:bookmarkEnd w:id="0"/>
    </w:p>
    <w:p w:rsidR="0089681A" w:rsidRPr="0089681A" w:rsidRDefault="00E04E1C" w:rsidP="0089681A">
      <w:pPr>
        <w:pStyle w:val="Kop2"/>
      </w:pPr>
      <w:r>
        <w:t xml:space="preserve">Maandag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Joachim Van Bockstael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0A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Van Laere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0B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  <w:r w:rsidR="00345229">
              <w:rPr>
                <w:sz w:val="20"/>
                <w:szCs w:val="20"/>
              </w:rPr>
              <w:t xml:space="preserve"> de Ridder 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Wachtzaal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Edith</w:t>
            </w:r>
            <w:r w:rsidR="00345229">
              <w:rPr>
                <w:sz w:val="20"/>
                <w:szCs w:val="20"/>
              </w:rPr>
              <w:t xml:space="preserve"> Haesendonckx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Veerle Durieux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en 1D (18-20u)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Marleen </w:t>
            </w:r>
            <w:r w:rsidR="00345229">
              <w:rPr>
                <w:sz w:val="20"/>
                <w:szCs w:val="20"/>
              </w:rPr>
              <w:t>Van Loo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Viviane Logman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en 1D (16-17u30)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Evelyne Deckers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</w:tr>
    </w:tbl>
    <w:p w:rsidR="0089681A" w:rsidRDefault="0089681A" w:rsidP="007C6F3D">
      <w:pPr>
        <w:rPr>
          <w:sz w:val="20"/>
          <w:szCs w:val="20"/>
        </w:rPr>
      </w:pPr>
    </w:p>
    <w:p w:rsidR="0089681A" w:rsidRPr="00345229" w:rsidRDefault="0089681A" w:rsidP="00345229">
      <w:pPr>
        <w:pStyle w:val="Kop2"/>
      </w:pPr>
      <w:r>
        <w:t>Dinsdag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Michiel Van Camp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0A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Taets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0B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Kaat Hoogmartens 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Wachtzaal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Marleen</w:t>
            </w:r>
            <w:r w:rsidR="00345229">
              <w:rPr>
                <w:sz w:val="20"/>
                <w:szCs w:val="20"/>
              </w:rPr>
              <w:t xml:space="preserve"> Van Loo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Veerle Durieux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</w:tr>
      <w:tr w:rsidR="0089681A" w:rsidTr="0089681A">
        <w:tc>
          <w:tcPr>
            <w:tcW w:w="4955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Viviane Logman</w:t>
            </w:r>
          </w:p>
        </w:tc>
        <w:tc>
          <w:tcPr>
            <w:tcW w:w="4956" w:type="dxa"/>
          </w:tcPr>
          <w:p w:rsidR="0089681A" w:rsidRDefault="0089681A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</w:tr>
    </w:tbl>
    <w:p w:rsidR="0089681A" w:rsidRDefault="0089681A" w:rsidP="007C6F3D">
      <w:pPr>
        <w:rPr>
          <w:sz w:val="20"/>
          <w:szCs w:val="20"/>
        </w:rPr>
      </w:pPr>
    </w:p>
    <w:p w:rsidR="0089681A" w:rsidRPr="00345229" w:rsidRDefault="0089681A" w:rsidP="00345229">
      <w:pPr>
        <w:pStyle w:val="Kop2"/>
      </w:pPr>
      <w:r>
        <w:t>Woensdag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9681A" w:rsidTr="0089681A">
        <w:tc>
          <w:tcPr>
            <w:tcW w:w="4955" w:type="dxa"/>
          </w:tcPr>
          <w:p w:rsidR="0089681A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Geert Van Gele </w:t>
            </w:r>
          </w:p>
        </w:tc>
        <w:tc>
          <w:tcPr>
            <w:tcW w:w="4956" w:type="dxa"/>
          </w:tcPr>
          <w:p w:rsidR="0089681A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0A</w:t>
            </w:r>
          </w:p>
        </w:tc>
      </w:tr>
      <w:tr w:rsidR="0089681A" w:rsidTr="0089681A">
        <w:tc>
          <w:tcPr>
            <w:tcW w:w="4955" w:type="dxa"/>
          </w:tcPr>
          <w:p w:rsidR="0089681A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 Ceulemans</w:t>
            </w:r>
          </w:p>
        </w:tc>
        <w:tc>
          <w:tcPr>
            <w:tcW w:w="4956" w:type="dxa"/>
          </w:tcPr>
          <w:p w:rsidR="0089681A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</w:tr>
      <w:tr w:rsidR="0089681A" w:rsidTr="0089681A">
        <w:tc>
          <w:tcPr>
            <w:tcW w:w="4955" w:type="dxa"/>
          </w:tcPr>
          <w:p w:rsidR="0089681A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Veerle Van </w:t>
            </w:r>
            <w:proofErr w:type="spellStart"/>
            <w:r>
              <w:rPr>
                <w:sz w:val="20"/>
                <w:szCs w:val="20"/>
              </w:rPr>
              <w:t>Hoffelen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89681A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0B</w:t>
            </w:r>
          </w:p>
        </w:tc>
      </w:tr>
      <w:tr w:rsidR="00512025" w:rsidTr="0089681A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Margo Claes</w:t>
            </w:r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Wachtzaal</w:t>
            </w:r>
          </w:p>
        </w:tc>
      </w:tr>
      <w:tr w:rsidR="00512025" w:rsidTr="0089681A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Willem-Jan Wellens</w:t>
            </w:r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</w:t>
            </w:r>
          </w:p>
        </w:tc>
      </w:tr>
      <w:tr w:rsidR="00512025" w:rsidTr="0089681A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Ghyssaert</w:t>
            </w:r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</w:tr>
      <w:tr w:rsidR="00512025" w:rsidTr="0089681A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Tinne </w:t>
            </w:r>
            <w:r w:rsidR="00345229">
              <w:rPr>
                <w:sz w:val="20"/>
                <w:szCs w:val="20"/>
              </w:rPr>
              <w:t>Vandecruys</w:t>
            </w:r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</w:tr>
      <w:tr w:rsidR="00512025" w:rsidTr="0089681A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Marleen</w:t>
            </w:r>
            <w:r w:rsidR="00345229">
              <w:rPr>
                <w:sz w:val="20"/>
                <w:szCs w:val="20"/>
              </w:rPr>
              <w:t xml:space="preserve"> Van Loo</w:t>
            </w:r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</w:tr>
      <w:tr w:rsidR="00512025" w:rsidTr="0089681A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Evelyne Deckers</w:t>
            </w:r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</w:tr>
      <w:tr w:rsidR="00512025" w:rsidTr="0089681A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Viviane Logman</w:t>
            </w:r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</w:tr>
    </w:tbl>
    <w:p w:rsidR="0089681A" w:rsidRDefault="0089681A" w:rsidP="007C6F3D">
      <w:pPr>
        <w:rPr>
          <w:sz w:val="20"/>
          <w:szCs w:val="20"/>
        </w:rPr>
      </w:pPr>
    </w:p>
    <w:p w:rsidR="00512025" w:rsidRPr="00345229" w:rsidRDefault="00512025" w:rsidP="00345229">
      <w:pPr>
        <w:pStyle w:val="Kop2"/>
      </w:pPr>
      <w:r>
        <w:t>Donderdag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12025" w:rsidTr="00512025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Adriana </w:t>
            </w:r>
            <w:proofErr w:type="spellStart"/>
            <w:r>
              <w:rPr>
                <w:sz w:val="20"/>
                <w:szCs w:val="20"/>
              </w:rPr>
              <w:t>Racolta</w:t>
            </w:r>
            <w:proofErr w:type="spellEnd"/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0A</w:t>
            </w:r>
          </w:p>
        </w:tc>
      </w:tr>
      <w:tr w:rsidR="00512025" w:rsidTr="00512025">
        <w:tc>
          <w:tcPr>
            <w:tcW w:w="4955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Van Laere</w:t>
            </w:r>
          </w:p>
        </w:tc>
        <w:tc>
          <w:tcPr>
            <w:tcW w:w="4956" w:type="dxa"/>
          </w:tcPr>
          <w:p w:rsidR="00512025" w:rsidRDefault="00512025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0B</w:t>
            </w:r>
          </w:p>
        </w:tc>
      </w:tr>
      <w:tr w:rsidR="00512025" w:rsidTr="00512025">
        <w:tc>
          <w:tcPr>
            <w:tcW w:w="4955" w:type="dxa"/>
          </w:tcPr>
          <w:p w:rsidR="00512025" w:rsidRDefault="00512025" w:rsidP="0051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Willem-Jan Wellens</w:t>
            </w:r>
          </w:p>
        </w:tc>
        <w:tc>
          <w:tcPr>
            <w:tcW w:w="4956" w:type="dxa"/>
          </w:tcPr>
          <w:p w:rsidR="00512025" w:rsidRDefault="00512025" w:rsidP="0051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</w:t>
            </w:r>
          </w:p>
        </w:tc>
      </w:tr>
      <w:tr w:rsidR="00512025" w:rsidTr="00512025">
        <w:tc>
          <w:tcPr>
            <w:tcW w:w="4955" w:type="dxa"/>
          </w:tcPr>
          <w:p w:rsidR="00512025" w:rsidRDefault="00345229" w:rsidP="0051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Oerlemans </w:t>
            </w:r>
          </w:p>
        </w:tc>
        <w:tc>
          <w:tcPr>
            <w:tcW w:w="4956" w:type="dxa"/>
          </w:tcPr>
          <w:p w:rsidR="00512025" w:rsidRDefault="00345229" w:rsidP="0051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</w:tr>
      <w:tr w:rsidR="00345229" w:rsidTr="00512025">
        <w:tc>
          <w:tcPr>
            <w:tcW w:w="4955" w:type="dxa"/>
          </w:tcPr>
          <w:p w:rsidR="00345229" w:rsidRDefault="00345229" w:rsidP="0051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 De Rycke</w:t>
            </w:r>
          </w:p>
        </w:tc>
        <w:tc>
          <w:tcPr>
            <w:tcW w:w="4956" w:type="dxa"/>
          </w:tcPr>
          <w:p w:rsidR="00345229" w:rsidRDefault="00345229" w:rsidP="0051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</w:tr>
    </w:tbl>
    <w:p w:rsidR="00512025" w:rsidRDefault="00512025" w:rsidP="007C6F3D">
      <w:pPr>
        <w:rPr>
          <w:sz w:val="20"/>
          <w:szCs w:val="20"/>
        </w:rPr>
      </w:pPr>
    </w:p>
    <w:p w:rsidR="00345229" w:rsidRPr="00345229" w:rsidRDefault="00345229" w:rsidP="00345229">
      <w:pPr>
        <w:pStyle w:val="Kop2"/>
      </w:pPr>
      <w:r>
        <w:t xml:space="preserve">Vrijdag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45229" w:rsidTr="00345229">
        <w:tc>
          <w:tcPr>
            <w:tcW w:w="4955" w:type="dxa"/>
          </w:tcPr>
          <w:p w:rsidR="00345229" w:rsidRDefault="00345229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Taets</w:t>
            </w:r>
          </w:p>
        </w:tc>
        <w:tc>
          <w:tcPr>
            <w:tcW w:w="4956" w:type="dxa"/>
          </w:tcPr>
          <w:p w:rsidR="00345229" w:rsidRDefault="00345229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0B</w:t>
            </w:r>
          </w:p>
        </w:tc>
      </w:tr>
      <w:tr w:rsidR="00345229" w:rsidTr="00345229">
        <w:tc>
          <w:tcPr>
            <w:tcW w:w="4955" w:type="dxa"/>
          </w:tcPr>
          <w:p w:rsidR="00345229" w:rsidRDefault="00345229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Marleen Van Loo</w:t>
            </w:r>
          </w:p>
        </w:tc>
        <w:tc>
          <w:tcPr>
            <w:tcW w:w="4956" w:type="dxa"/>
          </w:tcPr>
          <w:p w:rsidR="00345229" w:rsidRDefault="00345229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1B en 1C </w:t>
            </w:r>
          </w:p>
        </w:tc>
      </w:tr>
      <w:tr w:rsidR="00345229" w:rsidTr="00345229">
        <w:tc>
          <w:tcPr>
            <w:tcW w:w="4955" w:type="dxa"/>
          </w:tcPr>
          <w:p w:rsidR="00345229" w:rsidRDefault="00345229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Oerlemans </w:t>
            </w:r>
          </w:p>
        </w:tc>
        <w:tc>
          <w:tcPr>
            <w:tcW w:w="4956" w:type="dxa"/>
          </w:tcPr>
          <w:p w:rsidR="00345229" w:rsidRDefault="00345229" w:rsidP="007C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</w:tr>
    </w:tbl>
    <w:p w:rsidR="00345229" w:rsidRDefault="00345229" w:rsidP="007C6F3D">
      <w:pPr>
        <w:rPr>
          <w:sz w:val="20"/>
          <w:szCs w:val="20"/>
        </w:rPr>
      </w:pPr>
    </w:p>
    <w:p w:rsidR="00512025" w:rsidRPr="007F1201" w:rsidRDefault="00512025" w:rsidP="007C6F3D">
      <w:pPr>
        <w:rPr>
          <w:sz w:val="20"/>
          <w:szCs w:val="20"/>
        </w:rPr>
      </w:pPr>
    </w:p>
    <w:sectPr w:rsidR="00512025" w:rsidRPr="007F1201" w:rsidSect="00215800">
      <w:headerReference w:type="default" r:id="rId11"/>
      <w:footerReference w:type="default" r:id="rId12"/>
      <w:headerReference w:type="first" r:id="rId13"/>
      <w:type w:val="continuous"/>
      <w:pgSz w:w="11906" w:h="16838"/>
      <w:pgMar w:top="1871" w:right="567" w:bottom="1440" w:left="1418" w:header="53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11" w:rsidRDefault="00CD3A11">
      <w:r>
        <w:separator/>
      </w:r>
    </w:p>
  </w:endnote>
  <w:endnote w:type="continuationSeparator" w:id="0">
    <w:p w:rsidR="00CD3A11" w:rsidRDefault="00CD3A11">
      <w:r>
        <w:continuationSeparator/>
      </w:r>
    </w:p>
  </w:endnote>
  <w:endnote w:type="continuationNotice" w:id="1">
    <w:p w:rsidR="00CD3A11" w:rsidRDefault="00CD3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4F" w:rsidRDefault="00215A4F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345229" w:rsidRPr="00345229">
      <w:rPr>
        <w:noProof/>
        <w:lang w:val="nl-NL"/>
      </w:rPr>
      <w:t>2</w:t>
    </w:r>
    <w:r>
      <w:fldChar w:fldCharType="end"/>
    </w:r>
  </w:p>
  <w:p w:rsidR="00215A4F" w:rsidRDefault="00215A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11" w:rsidRDefault="00CD3A11">
      <w:r>
        <w:separator/>
      </w:r>
    </w:p>
  </w:footnote>
  <w:footnote w:type="continuationSeparator" w:id="0">
    <w:p w:rsidR="00CD3A11" w:rsidRDefault="00CD3A11">
      <w:r>
        <w:continuationSeparator/>
      </w:r>
    </w:p>
  </w:footnote>
  <w:footnote w:type="continuationNotice" w:id="1">
    <w:p w:rsidR="00CD3A11" w:rsidRDefault="00CD3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4F" w:rsidRPr="008024CC" w:rsidRDefault="00215A4F" w:rsidP="00EA38E9">
    <w:pPr>
      <w:rPr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2" behindDoc="1" locked="0" layoutInCell="1" allowOverlap="1" wp14:anchorId="6856CB2A" wp14:editId="64BCECC9">
          <wp:simplePos x="0" y="0"/>
          <wp:positionH relativeFrom="column">
            <wp:posOffset>-450850</wp:posOffset>
          </wp:positionH>
          <wp:positionV relativeFrom="paragraph">
            <wp:posOffset>-144145</wp:posOffset>
          </wp:positionV>
          <wp:extent cx="1202400" cy="60120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_wilrijk_rhod_W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8243" behindDoc="1" locked="0" layoutInCell="1" allowOverlap="1" wp14:anchorId="3ED4D5C1" wp14:editId="061914D3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26" name="Afbeelding 26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4F" w:rsidRDefault="00215A4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64069E4" wp14:editId="07777777">
          <wp:simplePos x="0" y="0"/>
          <wp:positionH relativeFrom="column">
            <wp:posOffset>-367030</wp:posOffset>
          </wp:positionH>
          <wp:positionV relativeFrom="paragraph">
            <wp:posOffset>-121285</wp:posOffset>
          </wp:positionV>
          <wp:extent cx="1713600" cy="8568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_wilrijk_rhod_W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1" behindDoc="1" locked="0" layoutInCell="1" allowOverlap="1" wp14:anchorId="2DF4903E" wp14:editId="07777777">
          <wp:simplePos x="0" y="0"/>
          <wp:positionH relativeFrom="page">
            <wp:posOffset>5026660</wp:posOffset>
          </wp:positionH>
          <wp:positionV relativeFrom="page">
            <wp:posOffset>0</wp:posOffset>
          </wp:positionV>
          <wp:extent cx="2343150" cy="1076325"/>
          <wp:effectExtent l="0" t="0" r="0" b="0"/>
          <wp:wrapNone/>
          <wp:docPr id="22" name="Afbeelding 22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DC2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22F"/>
    <w:multiLevelType w:val="hybridMultilevel"/>
    <w:tmpl w:val="12E41E5E"/>
    <w:lvl w:ilvl="0" w:tplc="20E2F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A7088"/>
    <w:multiLevelType w:val="hybridMultilevel"/>
    <w:tmpl w:val="CA48CD10"/>
    <w:lvl w:ilvl="0" w:tplc="D0746E0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358FE"/>
    <w:multiLevelType w:val="hybridMultilevel"/>
    <w:tmpl w:val="0413000F"/>
    <w:lvl w:ilvl="0" w:tplc="DF709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DE050A">
      <w:numFmt w:val="decimal"/>
      <w:lvlText w:val=""/>
      <w:lvlJc w:val="left"/>
    </w:lvl>
    <w:lvl w:ilvl="2" w:tplc="D4568114">
      <w:numFmt w:val="decimal"/>
      <w:lvlText w:val=""/>
      <w:lvlJc w:val="left"/>
    </w:lvl>
    <w:lvl w:ilvl="3" w:tplc="5056597A">
      <w:numFmt w:val="decimal"/>
      <w:lvlText w:val=""/>
      <w:lvlJc w:val="left"/>
    </w:lvl>
    <w:lvl w:ilvl="4" w:tplc="24C26A14">
      <w:numFmt w:val="decimal"/>
      <w:lvlText w:val=""/>
      <w:lvlJc w:val="left"/>
    </w:lvl>
    <w:lvl w:ilvl="5" w:tplc="F85461C8">
      <w:numFmt w:val="decimal"/>
      <w:lvlText w:val=""/>
      <w:lvlJc w:val="left"/>
    </w:lvl>
    <w:lvl w:ilvl="6" w:tplc="A6EAD730">
      <w:numFmt w:val="decimal"/>
      <w:lvlText w:val=""/>
      <w:lvlJc w:val="left"/>
    </w:lvl>
    <w:lvl w:ilvl="7" w:tplc="D9FAD2A8">
      <w:numFmt w:val="decimal"/>
      <w:lvlText w:val=""/>
      <w:lvlJc w:val="left"/>
    </w:lvl>
    <w:lvl w:ilvl="8" w:tplc="1CF065C0">
      <w:numFmt w:val="decimal"/>
      <w:lvlText w:val=""/>
      <w:lvlJc w:val="left"/>
    </w:lvl>
  </w:abstractNum>
  <w:abstractNum w:abstractNumId="6" w15:restartNumberingAfterBreak="0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7EC6"/>
    <w:multiLevelType w:val="hybridMultilevel"/>
    <w:tmpl w:val="F7C4B07E"/>
    <w:lvl w:ilvl="0" w:tplc="599408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604B7"/>
    <w:multiLevelType w:val="hybridMultilevel"/>
    <w:tmpl w:val="7312F5F6"/>
    <w:lvl w:ilvl="0" w:tplc="65A020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948F4"/>
    <w:multiLevelType w:val="hybridMultilevel"/>
    <w:tmpl w:val="2378FE82"/>
    <w:lvl w:ilvl="0" w:tplc="52CE00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2E"/>
    <w:rsid w:val="00000195"/>
    <w:rsid w:val="00060463"/>
    <w:rsid w:val="00076329"/>
    <w:rsid w:val="00092D0C"/>
    <w:rsid w:val="00096B22"/>
    <w:rsid w:val="000A2718"/>
    <w:rsid w:val="000A3569"/>
    <w:rsid w:val="000A6DE8"/>
    <w:rsid w:val="000B644B"/>
    <w:rsid w:val="000B6FFC"/>
    <w:rsid w:val="000E6021"/>
    <w:rsid w:val="00104759"/>
    <w:rsid w:val="00104B36"/>
    <w:rsid w:val="00110698"/>
    <w:rsid w:val="00115E43"/>
    <w:rsid w:val="0011728F"/>
    <w:rsid w:val="0014011A"/>
    <w:rsid w:val="00181956"/>
    <w:rsid w:val="00184660"/>
    <w:rsid w:val="001B37B3"/>
    <w:rsid w:val="001B7002"/>
    <w:rsid w:val="001F06D9"/>
    <w:rsid w:val="002074A2"/>
    <w:rsid w:val="00215800"/>
    <w:rsid w:val="00215A4F"/>
    <w:rsid w:val="00252100"/>
    <w:rsid w:val="00253FB5"/>
    <w:rsid w:val="00254D41"/>
    <w:rsid w:val="00266340"/>
    <w:rsid w:val="00271A67"/>
    <w:rsid w:val="002940BC"/>
    <w:rsid w:val="002C4B8F"/>
    <w:rsid w:val="002F75DF"/>
    <w:rsid w:val="00306B26"/>
    <w:rsid w:val="003169AA"/>
    <w:rsid w:val="00323DF8"/>
    <w:rsid w:val="00345229"/>
    <w:rsid w:val="00390E9D"/>
    <w:rsid w:val="00396DB6"/>
    <w:rsid w:val="003A7C35"/>
    <w:rsid w:val="003B115F"/>
    <w:rsid w:val="003B36F2"/>
    <w:rsid w:val="003C6D65"/>
    <w:rsid w:val="003E3613"/>
    <w:rsid w:val="003F34F0"/>
    <w:rsid w:val="003F4D36"/>
    <w:rsid w:val="00403F30"/>
    <w:rsid w:val="00414D1C"/>
    <w:rsid w:val="00416EB4"/>
    <w:rsid w:val="00420110"/>
    <w:rsid w:val="00423D8F"/>
    <w:rsid w:val="004262C8"/>
    <w:rsid w:val="0043205B"/>
    <w:rsid w:val="004338DC"/>
    <w:rsid w:val="0043757E"/>
    <w:rsid w:val="00443646"/>
    <w:rsid w:val="00462655"/>
    <w:rsid w:val="00483F99"/>
    <w:rsid w:val="00495FCB"/>
    <w:rsid w:val="004C293E"/>
    <w:rsid w:val="004C6DD8"/>
    <w:rsid w:val="004D0196"/>
    <w:rsid w:val="004D7CA6"/>
    <w:rsid w:val="004E354C"/>
    <w:rsid w:val="004F7F12"/>
    <w:rsid w:val="00512025"/>
    <w:rsid w:val="00524207"/>
    <w:rsid w:val="00527174"/>
    <w:rsid w:val="00546458"/>
    <w:rsid w:val="005707F6"/>
    <w:rsid w:val="00576A8C"/>
    <w:rsid w:val="005A3B03"/>
    <w:rsid w:val="005C105C"/>
    <w:rsid w:val="005C7B68"/>
    <w:rsid w:val="005D5954"/>
    <w:rsid w:val="005F7673"/>
    <w:rsid w:val="00600E5A"/>
    <w:rsid w:val="00615140"/>
    <w:rsid w:val="00635BC3"/>
    <w:rsid w:val="00664BED"/>
    <w:rsid w:val="00670A26"/>
    <w:rsid w:val="00672E97"/>
    <w:rsid w:val="00694B7A"/>
    <w:rsid w:val="006B5CEC"/>
    <w:rsid w:val="006D756E"/>
    <w:rsid w:val="006F77A4"/>
    <w:rsid w:val="00704B1B"/>
    <w:rsid w:val="00754539"/>
    <w:rsid w:val="0077545D"/>
    <w:rsid w:val="00797416"/>
    <w:rsid w:val="007A0609"/>
    <w:rsid w:val="007A08B5"/>
    <w:rsid w:val="007C6F3D"/>
    <w:rsid w:val="007D076C"/>
    <w:rsid w:val="007E0ACE"/>
    <w:rsid w:val="007F1201"/>
    <w:rsid w:val="008024CC"/>
    <w:rsid w:val="00807FD6"/>
    <w:rsid w:val="00814480"/>
    <w:rsid w:val="008161BB"/>
    <w:rsid w:val="00820487"/>
    <w:rsid w:val="00834D71"/>
    <w:rsid w:val="00851454"/>
    <w:rsid w:val="00882FB7"/>
    <w:rsid w:val="0089681A"/>
    <w:rsid w:val="008A071D"/>
    <w:rsid w:val="008A5BFA"/>
    <w:rsid w:val="008B56DD"/>
    <w:rsid w:val="008C03DF"/>
    <w:rsid w:val="008E206D"/>
    <w:rsid w:val="00900D64"/>
    <w:rsid w:val="0091472E"/>
    <w:rsid w:val="00920CC8"/>
    <w:rsid w:val="00946B62"/>
    <w:rsid w:val="00950D07"/>
    <w:rsid w:val="009712D3"/>
    <w:rsid w:val="00972066"/>
    <w:rsid w:val="00975443"/>
    <w:rsid w:val="00984CC0"/>
    <w:rsid w:val="00987427"/>
    <w:rsid w:val="00991F7B"/>
    <w:rsid w:val="009B04D5"/>
    <w:rsid w:val="009B4D16"/>
    <w:rsid w:val="009D73D9"/>
    <w:rsid w:val="009F6769"/>
    <w:rsid w:val="00A07342"/>
    <w:rsid w:val="00A104D8"/>
    <w:rsid w:val="00A31907"/>
    <w:rsid w:val="00A466F0"/>
    <w:rsid w:val="00A7730C"/>
    <w:rsid w:val="00A90D99"/>
    <w:rsid w:val="00AA07EC"/>
    <w:rsid w:val="00AB2DA4"/>
    <w:rsid w:val="00AB2FE7"/>
    <w:rsid w:val="00AC3844"/>
    <w:rsid w:val="00AC6D9B"/>
    <w:rsid w:val="00AD23FB"/>
    <w:rsid w:val="00AD480B"/>
    <w:rsid w:val="00AE206B"/>
    <w:rsid w:val="00AF0124"/>
    <w:rsid w:val="00B06AC5"/>
    <w:rsid w:val="00B41CC6"/>
    <w:rsid w:val="00B71A18"/>
    <w:rsid w:val="00B74677"/>
    <w:rsid w:val="00B9562A"/>
    <w:rsid w:val="00BB7ABB"/>
    <w:rsid w:val="00C0715F"/>
    <w:rsid w:val="00C172FD"/>
    <w:rsid w:val="00C564B6"/>
    <w:rsid w:val="00C62E1F"/>
    <w:rsid w:val="00C74078"/>
    <w:rsid w:val="00C763E7"/>
    <w:rsid w:val="00C872A0"/>
    <w:rsid w:val="00CA3752"/>
    <w:rsid w:val="00CC107A"/>
    <w:rsid w:val="00CC2DBF"/>
    <w:rsid w:val="00CC66B4"/>
    <w:rsid w:val="00CD3A11"/>
    <w:rsid w:val="00CD4B76"/>
    <w:rsid w:val="00CE1DE6"/>
    <w:rsid w:val="00D2745C"/>
    <w:rsid w:val="00D34A77"/>
    <w:rsid w:val="00D56373"/>
    <w:rsid w:val="00D7524C"/>
    <w:rsid w:val="00D806B1"/>
    <w:rsid w:val="00D91601"/>
    <w:rsid w:val="00D9187B"/>
    <w:rsid w:val="00D94672"/>
    <w:rsid w:val="00D97A69"/>
    <w:rsid w:val="00DA4F21"/>
    <w:rsid w:val="00DB2BBE"/>
    <w:rsid w:val="00DC2625"/>
    <w:rsid w:val="00DC6F2C"/>
    <w:rsid w:val="00DD7DE0"/>
    <w:rsid w:val="00DE0C72"/>
    <w:rsid w:val="00DE1B24"/>
    <w:rsid w:val="00DE2C71"/>
    <w:rsid w:val="00DF11B8"/>
    <w:rsid w:val="00E04C3E"/>
    <w:rsid w:val="00E04E1C"/>
    <w:rsid w:val="00E12034"/>
    <w:rsid w:val="00E37986"/>
    <w:rsid w:val="00E51F3F"/>
    <w:rsid w:val="00E70F86"/>
    <w:rsid w:val="00E859E3"/>
    <w:rsid w:val="00E8749E"/>
    <w:rsid w:val="00E91033"/>
    <w:rsid w:val="00EA38E9"/>
    <w:rsid w:val="00EB0ACF"/>
    <w:rsid w:val="00ED3EFF"/>
    <w:rsid w:val="00EE2A85"/>
    <w:rsid w:val="00EE2E06"/>
    <w:rsid w:val="00F14825"/>
    <w:rsid w:val="00F54DF2"/>
    <w:rsid w:val="00F56304"/>
    <w:rsid w:val="00F83A7F"/>
    <w:rsid w:val="00F95334"/>
    <w:rsid w:val="00FC44C4"/>
    <w:rsid w:val="00FD24C4"/>
    <w:rsid w:val="00FD5894"/>
    <w:rsid w:val="00FE39A9"/>
    <w:rsid w:val="06C88CA9"/>
    <w:rsid w:val="0B7525FF"/>
    <w:rsid w:val="0D4F6573"/>
    <w:rsid w:val="1065CA92"/>
    <w:rsid w:val="11846C68"/>
    <w:rsid w:val="14203CD0"/>
    <w:rsid w:val="1AFFAB1B"/>
    <w:rsid w:val="1B24B713"/>
    <w:rsid w:val="2451FE98"/>
    <w:rsid w:val="293D1546"/>
    <w:rsid w:val="4B531F0A"/>
    <w:rsid w:val="4CDFAD42"/>
    <w:rsid w:val="4E64BF72"/>
    <w:rsid w:val="5940B813"/>
    <w:rsid w:val="64A5FA40"/>
    <w:rsid w:val="6FF90F94"/>
    <w:rsid w:val="76CE6C7B"/>
    <w:rsid w:val="7DDA705B"/>
    <w:rsid w:val="7D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3B90D"/>
  <w15:docId w15:val="{7167A93E-9E67-4843-90C4-313F1B5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206B"/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qFormat/>
    <w:rsid w:val="00AE206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AE20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E20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E206B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AE206B"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AE206B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sid w:val="00AE206B"/>
    <w:rPr>
      <w:sz w:val="20"/>
    </w:rPr>
  </w:style>
  <w:style w:type="paragraph" w:styleId="Koptekst">
    <w:name w:val="header"/>
    <w:basedOn w:val="Standaard"/>
    <w:link w:val="Kop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customStyle="1" w:styleId="Adres">
    <w:name w:val="Adres"/>
    <w:rsid w:val="00AE206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AE206B"/>
    <w:pPr>
      <w:framePr w:hSpace="181" w:wrap="auto" w:vAnchor="text" w:hAnchor="margin" w:x="-679" w:y="1"/>
      <w:suppressOverlap/>
    </w:pPr>
    <w:rPr>
      <w:lang w:val="nl-BE" w:eastAsia="en-US"/>
    </w:rPr>
  </w:style>
  <w:style w:type="paragraph" w:customStyle="1" w:styleId="Titelactiepunten">
    <w:name w:val="Titel actiepunten"/>
    <w:rsid w:val="00AE206B"/>
    <w:rPr>
      <w:rFonts w:ascii="Arial" w:hAnsi="Arial"/>
      <w:b/>
      <w:sz w:val="22"/>
      <w:lang w:val="nl-BE" w:eastAsia="en-US"/>
    </w:rPr>
  </w:style>
  <w:style w:type="paragraph" w:styleId="Titel">
    <w:name w:val="Title"/>
    <w:qFormat/>
    <w:rsid w:val="00AE206B"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rsid w:val="00AE206B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Ballontekst">
    <w:name w:val="Balloon Text"/>
    <w:basedOn w:val="Standaard"/>
    <w:semiHidden/>
    <w:rsid w:val="007E0ACE"/>
    <w:rPr>
      <w:rFonts w:ascii="Tahoma" w:hAnsi="Tahoma" w:cs="Tahoma"/>
      <w:sz w:val="16"/>
      <w:szCs w:val="16"/>
    </w:rPr>
  </w:style>
  <w:style w:type="paragraph" w:customStyle="1" w:styleId="Normalbulletlist1">
    <w:name w:val="Normal bulletlist 1"/>
    <w:basedOn w:val="Standaard"/>
    <w:rsid w:val="00AE206B"/>
    <w:pPr>
      <w:numPr>
        <w:numId w:val="5"/>
      </w:numPr>
    </w:pPr>
  </w:style>
  <w:style w:type="paragraph" w:customStyle="1" w:styleId="Normalbulletlist2">
    <w:name w:val="Normal bulletlist 2"/>
    <w:basedOn w:val="Normalbulletlist1"/>
    <w:rsid w:val="00AE206B"/>
    <w:pPr>
      <w:numPr>
        <w:numId w:val="6"/>
      </w:numPr>
    </w:pPr>
  </w:style>
  <w:style w:type="paragraph" w:customStyle="1" w:styleId="Normalbulletlist3">
    <w:name w:val="Normal bulletlist 3"/>
    <w:basedOn w:val="Normalbulletlist2"/>
    <w:rsid w:val="00AE206B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AB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215800"/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920CC8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72"/>
    <w:rsid w:val="0014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F77EB50A33941B89DADB464B6ACC9" ma:contentTypeVersion="" ma:contentTypeDescription="Een nieuw document maken." ma:contentTypeScope="" ma:versionID="7c321a777918adc2e209fb8e57f6c482">
  <xsd:schema xmlns:xsd="http://www.w3.org/2001/XMLSchema" xmlns:xs="http://www.w3.org/2001/XMLSchema" xmlns:p="http://schemas.microsoft.com/office/2006/metadata/properties" xmlns:ns2="29436829-c427-40f3-a9e3-3eb7736d92e2" xmlns:ns3="da4c3ecf-fcf2-4213-8a8a-62c38b037f4c" targetNamespace="http://schemas.microsoft.com/office/2006/metadata/properties" ma:root="true" ma:fieldsID="e832507b9e283c1b2d8c9425ea2562eb" ns2:_="" ns3:_="">
    <xsd:import namespace="29436829-c427-40f3-a9e3-3eb7736d92e2"/>
    <xsd:import namespace="da4c3ecf-fcf2-4213-8a8a-62c38b037f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6829-c427-40f3-a9e3-3eb7736d9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c3ecf-fcf2-4213-8a8a-62c38b03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4E55-50A8-4D1F-A2A1-77CAA2C0A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486BD-89BB-4DFA-A7C0-1FE5B9FD5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36829-c427-40f3-a9e3-3eb7736d92e2"/>
    <ds:schemaRef ds:uri="da4c3ecf-fcf2-4213-8a8a-62c38b037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D4823-1565-4122-B583-205BA6AAF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E7BB6-C283-4F80-A894-6628B604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Jorien Van Aerde</dc:creator>
  <cp:lastModifiedBy>Valerie Eurlings</cp:lastModifiedBy>
  <cp:revision>4</cp:revision>
  <cp:lastPrinted>2020-08-29T16:41:00Z</cp:lastPrinted>
  <dcterms:created xsi:type="dcterms:W3CDTF">2020-08-31T09:07:00Z</dcterms:created>
  <dcterms:modified xsi:type="dcterms:W3CDTF">2020-08-31T09:44:00Z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0x0101001F3F77EB50A33941B89DADB464B6ACC9</vt:lpwstr>
  </property>
</Properties>
</file>