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56504" w14:textId="77777777" w:rsidR="00610453" w:rsidRDefault="00610453" w:rsidP="00610453">
      <w:pPr>
        <w:shd w:val="clear" w:color="auto" w:fill="FFFFFF"/>
        <w:spacing w:before="225" w:after="0" w:line="276" w:lineRule="auto"/>
        <w:rPr>
          <w:sz w:val="20"/>
          <w:szCs w:val="20"/>
        </w:rPr>
      </w:pPr>
    </w:p>
    <w:p w14:paraId="4761256A" w14:textId="77777777" w:rsidR="00BB7B65" w:rsidRDefault="00BB7B65" w:rsidP="00610453">
      <w:pPr>
        <w:shd w:val="clear" w:color="auto" w:fill="FFFFFF"/>
        <w:spacing w:before="225" w:after="0" w:line="276" w:lineRule="auto"/>
        <w:rPr>
          <w:rFonts w:ascii="SunAntwerpen Regular" w:eastAsia="Times New Roman" w:hAnsi="SunAntwerpen Regular" w:cstheme="majorHAnsi"/>
          <w:lang w:eastAsia="nl-BE"/>
        </w:rPr>
      </w:pPr>
      <w:r w:rsidRPr="003A6913">
        <w:rPr>
          <w:rFonts w:ascii="SunAntwerpen Regular" w:eastAsia="Times New Roman" w:hAnsi="SunAntwerpen Regular" w:cstheme="majorHAnsi"/>
          <w:lang w:eastAsia="nl-BE"/>
        </w:rPr>
        <w:t>Beste ouder(s),</w:t>
      </w:r>
    </w:p>
    <w:p w14:paraId="74E540FA" w14:textId="77777777" w:rsidR="00610453" w:rsidRDefault="00610453" w:rsidP="00BB7B65">
      <w:pPr>
        <w:spacing w:line="276" w:lineRule="auto"/>
        <w:rPr>
          <w:rFonts w:ascii="SunAntwerpen Regular" w:eastAsia="Times New Roman" w:hAnsi="SunAntwerpen Regular" w:cstheme="majorHAnsi"/>
          <w:lang w:eastAsia="nl-BE"/>
        </w:rPr>
      </w:pPr>
    </w:p>
    <w:p w14:paraId="19FA9F20" w14:textId="77777777" w:rsidR="00BB7B65" w:rsidRPr="003A6913" w:rsidRDefault="00281481" w:rsidP="00BB7B65">
      <w:pPr>
        <w:spacing w:line="276" w:lineRule="auto"/>
        <w:rPr>
          <w:rFonts w:ascii="Arial" w:hAnsi="Arial" w:cs="Arial"/>
          <w:color w:val="333333"/>
          <w:sz w:val="18"/>
          <w:szCs w:val="23"/>
          <w:shd w:val="clear" w:color="auto" w:fill="FFFFFF"/>
        </w:rPr>
      </w:pPr>
      <w:r>
        <w:rPr>
          <w:rFonts w:ascii="SunAntwerpen Regular" w:eastAsia="Times New Roman" w:hAnsi="SunAntwerpen Regular" w:cstheme="majorHAnsi"/>
          <w:lang w:eastAsia="nl-BE"/>
        </w:rPr>
        <w:t>Er is in België een</w:t>
      </w:r>
      <w:r w:rsidR="00BB7B65">
        <w:rPr>
          <w:rFonts w:ascii="SunAntwerpen Regular" w:eastAsia="Times New Roman" w:hAnsi="SunAntwerpen Regular" w:cstheme="majorHAnsi"/>
          <w:lang w:eastAsia="nl-BE"/>
        </w:rPr>
        <w:t xml:space="preserve"> nieuwe regel</w:t>
      </w:r>
      <w:r w:rsidR="00BB7B65" w:rsidRPr="003A6913">
        <w:rPr>
          <w:rFonts w:ascii="SunAntwerpen Regular" w:eastAsia="Times New Roman" w:hAnsi="SunAntwerpen Regular" w:cstheme="majorHAnsi"/>
          <w:lang w:eastAsia="nl-BE"/>
        </w:rPr>
        <w:t xml:space="preserve"> rond leerplicht</w:t>
      </w:r>
      <w:r w:rsidR="00BB7B65">
        <w:rPr>
          <w:rFonts w:ascii="SunAntwerpen Regular" w:eastAsia="Times New Roman" w:hAnsi="SunAntwerpen Regular" w:cstheme="majorHAnsi"/>
          <w:lang w:eastAsia="nl-BE"/>
        </w:rPr>
        <w:t>. Al</w:t>
      </w:r>
      <w:r w:rsidR="00983BC9">
        <w:rPr>
          <w:rFonts w:ascii="SunAntwerpen Regular" w:eastAsia="Times New Roman" w:hAnsi="SunAntwerpen Regular" w:cstheme="majorHAnsi"/>
          <w:lang w:eastAsia="nl-BE"/>
        </w:rPr>
        <w:t>s jouw kind in 2015</w:t>
      </w:r>
      <w:r>
        <w:rPr>
          <w:rFonts w:ascii="SunAntwerpen Regular" w:eastAsia="Times New Roman" w:hAnsi="SunAntwerpen Regular" w:cstheme="majorHAnsi"/>
          <w:lang w:eastAsia="nl-BE"/>
        </w:rPr>
        <w:t xml:space="preserve"> is geboren</w:t>
      </w:r>
      <w:r w:rsidR="00983BC9">
        <w:rPr>
          <w:rFonts w:ascii="SunAntwerpen Regular" w:eastAsia="Times New Roman" w:hAnsi="SunAntwerpen Regular" w:cstheme="majorHAnsi"/>
          <w:lang w:eastAsia="nl-BE"/>
        </w:rPr>
        <w:t xml:space="preserve">, is het vanaf 1 september 2020 leerplichtig. Dit </w:t>
      </w:r>
      <w:r w:rsidR="00BB7B65">
        <w:rPr>
          <w:rFonts w:ascii="SunAntwerpen Regular" w:eastAsia="Times New Roman" w:hAnsi="SunAntwerpen Regular" w:cstheme="majorHAnsi"/>
          <w:lang w:eastAsia="nl-BE"/>
        </w:rPr>
        <w:t>wil zeggen dat j</w:t>
      </w:r>
      <w:r w:rsidR="00610453">
        <w:rPr>
          <w:rFonts w:ascii="SunAntwerpen Regular" w:eastAsia="Times New Roman" w:hAnsi="SunAntwerpen Regular" w:cstheme="majorHAnsi"/>
          <w:lang w:eastAsia="nl-BE"/>
        </w:rPr>
        <w:t>ouw</w:t>
      </w:r>
      <w:r w:rsidR="00BB7B65">
        <w:rPr>
          <w:rFonts w:ascii="SunAntwerpen Regular" w:eastAsia="Times New Roman" w:hAnsi="SunAntwerpen Regular" w:cstheme="majorHAnsi"/>
          <w:lang w:eastAsia="nl-BE"/>
        </w:rPr>
        <w:t xml:space="preserve"> kind verplicht 290 halve dagen aanwezig moet zijn op school</w:t>
      </w:r>
      <w:r w:rsidR="00610453">
        <w:rPr>
          <w:rFonts w:ascii="SunAntwerpen Regular" w:eastAsia="Times New Roman" w:hAnsi="SunAntwerpen Regular" w:cstheme="majorHAnsi"/>
          <w:lang w:eastAsia="nl-BE"/>
        </w:rPr>
        <w:t xml:space="preserve">. </w:t>
      </w:r>
    </w:p>
    <w:p w14:paraId="3EB73C1B" w14:textId="77777777" w:rsidR="00610453" w:rsidRDefault="00BB7B65" w:rsidP="00BB7B65">
      <w:pPr>
        <w:shd w:val="clear" w:color="auto" w:fill="FFFFFF"/>
        <w:spacing w:before="100" w:beforeAutospacing="1" w:after="100" w:afterAutospacing="1" w:line="276" w:lineRule="auto"/>
        <w:rPr>
          <w:rFonts w:ascii="SunAntwerpen Regular" w:eastAsia="Times New Roman" w:hAnsi="SunAntwerpen Regular" w:cstheme="majorHAnsi"/>
          <w:lang w:eastAsia="nl-BE"/>
        </w:rPr>
      </w:pPr>
      <w:r w:rsidRPr="003A6913">
        <w:rPr>
          <w:rFonts w:ascii="SunAntwerpen Regular" w:eastAsia="Times New Roman" w:hAnsi="SunAntwerpen Regular" w:cstheme="majorHAnsi"/>
          <w:lang w:eastAsia="nl-BE"/>
        </w:rPr>
        <w:t xml:space="preserve">Door deze nieuwe regel wordt je </w:t>
      </w:r>
      <w:r>
        <w:rPr>
          <w:rFonts w:ascii="SunAntwerpen Regular" w:eastAsia="Times New Roman" w:hAnsi="SunAntwerpen Regular" w:cstheme="majorHAnsi"/>
          <w:lang w:eastAsia="nl-BE"/>
        </w:rPr>
        <w:t>kind</w:t>
      </w:r>
      <w:r w:rsidRPr="003A6913">
        <w:rPr>
          <w:rFonts w:ascii="SunAntwerpen Regular" w:eastAsia="Times New Roman" w:hAnsi="SunAntwerpen Regular" w:cstheme="majorHAnsi"/>
          <w:lang w:eastAsia="nl-BE"/>
        </w:rPr>
        <w:t xml:space="preserve"> goed voorbereid op het </w:t>
      </w:r>
      <w:r>
        <w:rPr>
          <w:rFonts w:ascii="SunAntwerpen Regular" w:eastAsia="Times New Roman" w:hAnsi="SunAntwerpen Regular" w:cstheme="majorHAnsi"/>
          <w:lang w:eastAsia="nl-BE"/>
        </w:rPr>
        <w:t xml:space="preserve">eerste leerjaar. Heb je hier vragen over? Aarzel dan niet om mij te contacteren. </w:t>
      </w:r>
    </w:p>
    <w:p w14:paraId="1689BB77" w14:textId="7845FDBD" w:rsidR="00BB7B65" w:rsidRDefault="00610453" w:rsidP="00BB7B65">
      <w:pPr>
        <w:shd w:val="clear" w:color="auto" w:fill="FFFFFF"/>
        <w:spacing w:before="100" w:beforeAutospacing="1" w:after="100" w:afterAutospacing="1" w:line="276" w:lineRule="auto"/>
        <w:rPr>
          <w:rFonts w:ascii="SunAntwerpen Regular" w:eastAsia="Times New Roman" w:hAnsi="SunAntwerpen Regular" w:cstheme="majorHAnsi"/>
          <w:lang w:eastAsia="nl-BE"/>
        </w:rPr>
      </w:pPr>
      <w:r>
        <w:rPr>
          <w:rFonts w:ascii="SunAntwerpen Regular" w:eastAsia="Times New Roman" w:hAnsi="SunAntwerpen Regular" w:cstheme="majorHAnsi"/>
          <w:lang w:eastAsia="nl-BE"/>
        </w:rPr>
        <w:br/>
      </w:r>
      <w:r w:rsidR="00BB7B65">
        <w:rPr>
          <w:rFonts w:ascii="SunAntwerpen Regular" w:eastAsia="Times New Roman" w:hAnsi="SunAntwerpen Regular" w:cstheme="majorHAnsi"/>
          <w:lang w:eastAsia="nl-BE"/>
        </w:rPr>
        <w:t>Met vriendelijke groeten</w:t>
      </w:r>
      <w:r>
        <w:rPr>
          <w:rFonts w:ascii="SunAntwerpen Regular" w:eastAsia="Times New Roman" w:hAnsi="SunAntwerpen Regular" w:cstheme="majorHAnsi"/>
          <w:lang w:eastAsia="nl-BE"/>
        </w:rPr>
        <w:t>,</w:t>
      </w:r>
      <w:r w:rsidR="00BB7B65">
        <w:rPr>
          <w:rFonts w:ascii="SunAntwerpen Regular" w:eastAsia="Times New Roman" w:hAnsi="SunAntwerpen Regular" w:cstheme="majorHAnsi"/>
          <w:lang w:eastAsia="nl-BE"/>
        </w:rPr>
        <w:br/>
      </w:r>
    </w:p>
    <w:p w14:paraId="302441B5" w14:textId="30B31B73" w:rsidR="007F2FFF" w:rsidRDefault="007F2FFF" w:rsidP="00BB7B65">
      <w:pPr>
        <w:shd w:val="clear" w:color="auto" w:fill="FFFFFF"/>
        <w:spacing w:before="100" w:beforeAutospacing="1" w:after="100" w:afterAutospacing="1" w:line="276" w:lineRule="auto"/>
        <w:rPr>
          <w:rFonts w:ascii="SunAntwerpen Regular" w:eastAsia="Times New Roman" w:hAnsi="SunAntwerpen Regular" w:cstheme="majorHAnsi"/>
          <w:lang w:eastAsia="nl-BE"/>
        </w:rPr>
      </w:pPr>
      <w:r>
        <w:rPr>
          <w:rFonts w:ascii="SunAntwerpen Regular" w:eastAsia="Times New Roman" w:hAnsi="SunAntwerpen Regular" w:cstheme="majorHAnsi"/>
          <w:lang w:eastAsia="nl-BE"/>
        </w:rPr>
        <w:t>Line Machiels</w:t>
      </w:r>
    </w:p>
    <w:p w14:paraId="6230CD16" w14:textId="34397E5C" w:rsidR="007F2FFF" w:rsidRPr="003A6913" w:rsidRDefault="007F2FFF" w:rsidP="00BB7B65">
      <w:pPr>
        <w:shd w:val="clear" w:color="auto" w:fill="FFFFFF"/>
        <w:spacing w:before="100" w:beforeAutospacing="1" w:after="100" w:afterAutospacing="1" w:line="276" w:lineRule="auto"/>
        <w:rPr>
          <w:rFonts w:ascii="SunAntwerpen Regular" w:eastAsia="Times New Roman" w:hAnsi="SunAntwerpen Regular" w:cstheme="majorHAnsi"/>
          <w:lang w:eastAsia="nl-BE"/>
        </w:rPr>
      </w:pPr>
      <w:r>
        <w:rPr>
          <w:rFonts w:ascii="SunAntwerpen Regular" w:eastAsia="Times New Roman" w:hAnsi="SunAntwerpen Regular" w:cstheme="majorHAnsi"/>
          <w:lang w:eastAsia="nl-BE"/>
        </w:rPr>
        <w:t>Directeur</w:t>
      </w:r>
    </w:p>
    <w:p w14:paraId="6946568F" w14:textId="75637042" w:rsidR="007C6F3D" w:rsidRPr="007F2FFF" w:rsidRDefault="007C6F3D" w:rsidP="007F2FFF">
      <w:pPr>
        <w:shd w:val="clear" w:color="auto" w:fill="FFFFFF"/>
        <w:spacing w:before="225" w:after="0" w:line="276" w:lineRule="auto"/>
        <w:rPr>
          <w:rFonts w:ascii="SunAntwerpen Regular" w:eastAsia="Times New Roman" w:hAnsi="SunAntwerpen Regular" w:cstheme="majorHAnsi"/>
          <w:lang w:eastAsia="nl-BE"/>
        </w:rPr>
      </w:pPr>
    </w:p>
    <w:sectPr w:rsidR="007C6F3D" w:rsidRPr="007F2FFF" w:rsidSect="00215800">
      <w:headerReference w:type="default" r:id="rId11"/>
      <w:footerReference w:type="default" r:id="rId12"/>
      <w:headerReference w:type="first" r:id="rId13"/>
      <w:type w:val="continuous"/>
      <w:pgSz w:w="11906" w:h="16838"/>
      <w:pgMar w:top="1871" w:right="567" w:bottom="1440" w:left="1418" w:header="53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4C266" w14:textId="77777777" w:rsidR="005132A5" w:rsidRDefault="005132A5">
      <w:r>
        <w:separator/>
      </w:r>
    </w:p>
  </w:endnote>
  <w:endnote w:type="continuationSeparator" w:id="0">
    <w:p w14:paraId="33828046" w14:textId="77777777" w:rsidR="005132A5" w:rsidRDefault="0051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Antwerpen Regular">
    <w:altName w:val="Calibri"/>
    <w:panose1 w:val="00000000000000000000"/>
    <w:charset w:val="4D"/>
    <w:family w:val="swiss"/>
    <w:notTrueType/>
    <w:pitch w:val="variable"/>
    <w:sig w:usb0="A000006F" w:usb1="5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2557" w14:textId="77777777" w:rsidR="00920CC8" w:rsidRDefault="00920CC8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362C5B" w:rsidRPr="00362C5B">
      <w:rPr>
        <w:noProof/>
        <w:lang w:val="nl-NL"/>
      </w:rPr>
      <w:t>2</w:t>
    </w:r>
    <w:r>
      <w:fldChar w:fldCharType="end"/>
    </w:r>
  </w:p>
  <w:p w14:paraId="1EF04504" w14:textId="77777777" w:rsidR="00920CC8" w:rsidRDefault="00920C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6647E" w14:textId="77777777" w:rsidR="005132A5" w:rsidRDefault="005132A5">
      <w:r>
        <w:separator/>
      </w:r>
    </w:p>
  </w:footnote>
  <w:footnote w:type="continuationSeparator" w:id="0">
    <w:p w14:paraId="2ADA1502" w14:textId="77777777" w:rsidR="005132A5" w:rsidRDefault="0051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895B1" w14:textId="77777777" w:rsidR="000A3569" w:rsidRPr="008024CC" w:rsidRDefault="00024CEF" w:rsidP="00FD24C4">
    <w:pPr>
      <w:ind w:left="1418" w:hanging="720"/>
      <w:rPr>
        <w:sz w:val="16"/>
        <w:szCs w:val="16"/>
        <w:lang w:eastAsia="nl-BE"/>
      </w:rPr>
    </w:pPr>
    <w:r>
      <w:rPr>
        <w:noProof/>
        <w:sz w:val="16"/>
        <w:szCs w:val="16"/>
        <w:lang w:eastAsia="nl-BE"/>
      </w:rPr>
      <w:drawing>
        <wp:anchor distT="0" distB="0" distL="114300" distR="114300" simplePos="0" relativeHeight="251660288" behindDoc="1" locked="0" layoutInCell="1" allowOverlap="1" wp14:anchorId="7A443A48" wp14:editId="29BB85BA">
          <wp:simplePos x="0" y="0"/>
          <wp:positionH relativeFrom="page">
            <wp:posOffset>532765</wp:posOffset>
          </wp:positionH>
          <wp:positionV relativeFrom="page">
            <wp:posOffset>208915</wp:posOffset>
          </wp:positionV>
          <wp:extent cx="1209675" cy="604520"/>
          <wp:effectExtent l="0" t="0" r="9525" b="5080"/>
          <wp:wrapNone/>
          <wp:docPr id="30" name="Afbeelding 30" descr="Basisonderwijs_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Basisonderwijs_W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nl-BE"/>
      </w:rPr>
      <w:drawing>
        <wp:anchor distT="0" distB="0" distL="114300" distR="114300" simplePos="0" relativeHeight="251658240" behindDoc="1" locked="0" layoutInCell="1" allowOverlap="1" wp14:anchorId="267CE008" wp14:editId="01B1F4C2">
          <wp:simplePos x="0" y="0"/>
          <wp:positionH relativeFrom="page">
            <wp:posOffset>6138545</wp:posOffset>
          </wp:positionH>
          <wp:positionV relativeFrom="page">
            <wp:posOffset>176530</wp:posOffset>
          </wp:positionV>
          <wp:extent cx="1177290" cy="541020"/>
          <wp:effectExtent l="0" t="0" r="0" b="0"/>
          <wp:wrapNone/>
          <wp:docPr id="26" name="Afbeelding 26" descr="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voor word_Z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64735" w14:textId="77777777" w:rsidR="00443646" w:rsidRDefault="00024CE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1FAB60C2" wp14:editId="07FD4454">
          <wp:simplePos x="0" y="0"/>
          <wp:positionH relativeFrom="page">
            <wp:posOffset>485775</wp:posOffset>
          </wp:positionH>
          <wp:positionV relativeFrom="page">
            <wp:posOffset>-46990</wp:posOffset>
          </wp:positionV>
          <wp:extent cx="2422525" cy="1209675"/>
          <wp:effectExtent l="0" t="0" r="0" b="9525"/>
          <wp:wrapNone/>
          <wp:docPr id="29" name="Afbeelding 29" descr="Basisonderwijs_W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asisonderwijs_W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5168" behindDoc="1" locked="0" layoutInCell="1" allowOverlap="1" wp14:anchorId="0CABC1C1" wp14:editId="6642F660">
          <wp:simplePos x="0" y="0"/>
          <wp:positionH relativeFrom="page">
            <wp:posOffset>5026660</wp:posOffset>
          </wp:positionH>
          <wp:positionV relativeFrom="page">
            <wp:posOffset>0</wp:posOffset>
          </wp:positionV>
          <wp:extent cx="2343150" cy="1076325"/>
          <wp:effectExtent l="0" t="0" r="0" b="0"/>
          <wp:wrapNone/>
          <wp:docPr id="22" name="Afbeelding 22" descr="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voor word_Z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AA9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FA5F2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2C3B"/>
    <w:multiLevelType w:val="hybridMultilevel"/>
    <w:tmpl w:val="26168BFA"/>
    <w:lvl w:ilvl="0" w:tplc="8E9EBDC2">
      <w:start w:val="1"/>
      <w:numFmt w:val="bullet"/>
      <w:pStyle w:val="Normalbulletlis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B039AC"/>
    <w:multiLevelType w:val="hybridMultilevel"/>
    <w:tmpl w:val="93524A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878D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14518"/>
    <w:multiLevelType w:val="hybridMultilevel"/>
    <w:tmpl w:val="CAEC7428"/>
    <w:lvl w:ilvl="0" w:tplc="4BC8AA9A">
      <w:start w:val="1"/>
      <w:numFmt w:val="bullet"/>
      <w:pStyle w:val="Normalbulletlis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1541B"/>
    <w:multiLevelType w:val="hybridMultilevel"/>
    <w:tmpl w:val="8BBC4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65"/>
    <w:rsid w:val="00000195"/>
    <w:rsid w:val="00024CEF"/>
    <w:rsid w:val="00060463"/>
    <w:rsid w:val="00076329"/>
    <w:rsid w:val="00096B22"/>
    <w:rsid w:val="000A3569"/>
    <w:rsid w:val="000B644B"/>
    <w:rsid w:val="000B6FFC"/>
    <w:rsid w:val="00104759"/>
    <w:rsid w:val="00104B36"/>
    <w:rsid w:val="00110698"/>
    <w:rsid w:val="00115E43"/>
    <w:rsid w:val="00181956"/>
    <w:rsid w:val="00184660"/>
    <w:rsid w:val="001B37B3"/>
    <w:rsid w:val="001B7002"/>
    <w:rsid w:val="00215800"/>
    <w:rsid w:val="00215B3E"/>
    <w:rsid w:val="00253FB5"/>
    <w:rsid w:val="00266340"/>
    <w:rsid w:val="00271A67"/>
    <w:rsid w:val="00281481"/>
    <w:rsid w:val="002940BC"/>
    <w:rsid w:val="002C4B8F"/>
    <w:rsid w:val="00306B26"/>
    <w:rsid w:val="003169AA"/>
    <w:rsid w:val="00323DF8"/>
    <w:rsid w:val="00362C5B"/>
    <w:rsid w:val="00390E9D"/>
    <w:rsid w:val="003A7C35"/>
    <w:rsid w:val="003B115F"/>
    <w:rsid w:val="003B36F2"/>
    <w:rsid w:val="003C6D65"/>
    <w:rsid w:val="003E3613"/>
    <w:rsid w:val="003F34F0"/>
    <w:rsid w:val="003F4D36"/>
    <w:rsid w:val="00403F30"/>
    <w:rsid w:val="00414D1C"/>
    <w:rsid w:val="00416EB4"/>
    <w:rsid w:val="00420110"/>
    <w:rsid w:val="00423D8F"/>
    <w:rsid w:val="0043205B"/>
    <w:rsid w:val="0043757E"/>
    <w:rsid w:val="00443646"/>
    <w:rsid w:val="00462655"/>
    <w:rsid w:val="00483F99"/>
    <w:rsid w:val="00495FCB"/>
    <w:rsid w:val="004C293E"/>
    <w:rsid w:val="004C6DD8"/>
    <w:rsid w:val="004D0196"/>
    <w:rsid w:val="004E354C"/>
    <w:rsid w:val="004F7F12"/>
    <w:rsid w:val="005132A5"/>
    <w:rsid w:val="00524207"/>
    <w:rsid w:val="00527174"/>
    <w:rsid w:val="00576A8C"/>
    <w:rsid w:val="00596E7C"/>
    <w:rsid w:val="005A3B03"/>
    <w:rsid w:val="005C7B68"/>
    <w:rsid w:val="005D5954"/>
    <w:rsid w:val="005F7673"/>
    <w:rsid w:val="00600E5A"/>
    <w:rsid w:val="00610453"/>
    <w:rsid w:val="00615140"/>
    <w:rsid w:val="00664BED"/>
    <w:rsid w:val="00670A26"/>
    <w:rsid w:val="00672E97"/>
    <w:rsid w:val="00694B7A"/>
    <w:rsid w:val="006A713B"/>
    <w:rsid w:val="006B5CEC"/>
    <w:rsid w:val="006F77A4"/>
    <w:rsid w:val="00704B1B"/>
    <w:rsid w:val="0077545D"/>
    <w:rsid w:val="00797416"/>
    <w:rsid w:val="007A0609"/>
    <w:rsid w:val="007C6F3D"/>
    <w:rsid w:val="007D076C"/>
    <w:rsid w:val="007E0ACE"/>
    <w:rsid w:val="007F1201"/>
    <w:rsid w:val="007F2FFF"/>
    <w:rsid w:val="008024CC"/>
    <w:rsid w:val="00807FD6"/>
    <w:rsid w:val="00814480"/>
    <w:rsid w:val="008161BB"/>
    <w:rsid w:val="00820487"/>
    <w:rsid w:val="00851454"/>
    <w:rsid w:val="008A071D"/>
    <w:rsid w:val="008A5BFA"/>
    <w:rsid w:val="008B56DD"/>
    <w:rsid w:val="008D2942"/>
    <w:rsid w:val="008E206D"/>
    <w:rsid w:val="008E7219"/>
    <w:rsid w:val="00920CC8"/>
    <w:rsid w:val="00946B62"/>
    <w:rsid w:val="009712D3"/>
    <w:rsid w:val="00975443"/>
    <w:rsid w:val="00983BC9"/>
    <w:rsid w:val="00984CC0"/>
    <w:rsid w:val="00991F7B"/>
    <w:rsid w:val="009B4D16"/>
    <w:rsid w:val="009F6769"/>
    <w:rsid w:val="00A07342"/>
    <w:rsid w:val="00A466F0"/>
    <w:rsid w:val="00A90D99"/>
    <w:rsid w:val="00AB2DA4"/>
    <w:rsid w:val="00AB2FE7"/>
    <w:rsid w:val="00AC3844"/>
    <w:rsid w:val="00AC6D9B"/>
    <w:rsid w:val="00AD23FB"/>
    <w:rsid w:val="00AD480B"/>
    <w:rsid w:val="00AE206B"/>
    <w:rsid w:val="00AF0124"/>
    <w:rsid w:val="00B06AC5"/>
    <w:rsid w:val="00B71A18"/>
    <w:rsid w:val="00BB7B65"/>
    <w:rsid w:val="00C172FD"/>
    <w:rsid w:val="00C564B6"/>
    <w:rsid w:val="00C62E1F"/>
    <w:rsid w:val="00C74078"/>
    <w:rsid w:val="00C763E7"/>
    <w:rsid w:val="00CC2DBF"/>
    <w:rsid w:val="00CC66B4"/>
    <w:rsid w:val="00CD4B76"/>
    <w:rsid w:val="00D2745C"/>
    <w:rsid w:val="00D56373"/>
    <w:rsid w:val="00D7524C"/>
    <w:rsid w:val="00D806B1"/>
    <w:rsid w:val="00D94284"/>
    <w:rsid w:val="00D94672"/>
    <w:rsid w:val="00DA4F21"/>
    <w:rsid w:val="00DB2BBE"/>
    <w:rsid w:val="00DB5CE5"/>
    <w:rsid w:val="00DC6F2C"/>
    <w:rsid w:val="00DD7DE0"/>
    <w:rsid w:val="00DE0C72"/>
    <w:rsid w:val="00DE1B24"/>
    <w:rsid w:val="00DE2C71"/>
    <w:rsid w:val="00DF11B8"/>
    <w:rsid w:val="00E04C3E"/>
    <w:rsid w:val="00E12034"/>
    <w:rsid w:val="00E37986"/>
    <w:rsid w:val="00E51F3F"/>
    <w:rsid w:val="00E859E3"/>
    <w:rsid w:val="00E91033"/>
    <w:rsid w:val="00EB0ACF"/>
    <w:rsid w:val="00ED3EFF"/>
    <w:rsid w:val="00EE2A85"/>
    <w:rsid w:val="00F14825"/>
    <w:rsid w:val="00F54CC0"/>
    <w:rsid w:val="00F54DF2"/>
    <w:rsid w:val="00FC44C4"/>
    <w:rsid w:val="00FD24C4"/>
    <w:rsid w:val="00FD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490BAE"/>
  <w15:chartTrackingRefBased/>
  <w15:docId w15:val="{CF804730-2163-2543-A3D8-6711B321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7B6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qFormat/>
    <w:rsid w:val="00AE206B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rsid w:val="00AE20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E20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AE206B"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rsid w:val="00AE206B"/>
    <w:pPr>
      <w:spacing w:before="240" w:after="6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sid w:val="00AE206B"/>
    <w:rPr>
      <w:rFonts w:ascii="Arial" w:hAnsi="Arial"/>
      <w:b/>
      <w:bCs/>
      <w:sz w:val="15"/>
    </w:rPr>
  </w:style>
  <w:style w:type="paragraph" w:customStyle="1" w:styleId="Refgegevens">
    <w:name w:val="Ref gegevens"/>
    <w:basedOn w:val="Standaard"/>
    <w:rsid w:val="00AE206B"/>
    <w:rPr>
      <w:sz w:val="20"/>
    </w:rPr>
  </w:style>
  <w:style w:type="paragraph" w:styleId="Koptekst">
    <w:name w:val="header"/>
    <w:basedOn w:val="Standaard"/>
    <w:link w:val="KoptekstChar"/>
    <w:uiPriority w:val="99"/>
    <w:locked/>
    <w:rsid w:val="00AE206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locked/>
    <w:rsid w:val="00AE206B"/>
    <w:pPr>
      <w:tabs>
        <w:tab w:val="center" w:pos="4153"/>
        <w:tab w:val="right" w:pos="8306"/>
      </w:tabs>
    </w:pPr>
  </w:style>
  <w:style w:type="paragraph" w:customStyle="1" w:styleId="Adres">
    <w:name w:val="Adres"/>
    <w:rsid w:val="00AE206B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rsid w:val="00AE206B"/>
    <w:pPr>
      <w:framePr w:hSpace="181" w:wrap="auto" w:vAnchor="text" w:hAnchor="margin" w:x="-679" w:y="1"/>
      <w:suppressOverlap/>
    </w:pPr>
    <w:rPr>
      <w:lang w:val="nl-BE" w:eastAsia="en-US"/>
    </w:rPr>
  </w:style>
  <w:style w:type="paragraph" w:customStyle="1" w:styleId="Titelactiepunten">
    <w:name w:val="Titel actiepunten"/>
    <w:rsid w:val="00AE206B"/>
    <w:rPr>
      <w:rFonts w:ascii="Arial" w:hAnsi="Arial"/>
      <w:b/>
      <w:sz w:val="22"/>
      <w:lang w:val="nl-BE" w:eastAsia="en-US"/>
    </w:rPr>
  </w:style>
  <w:style w:type="paragraph" w:styleId="Titel">
    <w:name w:val="Title"/>
    <w:qFormat/>
    <w:rsid w:val="00AE206B"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pagina">
    <w:name w:val="pagina"/>
    <w:basedOn w:val="Adres"/>
    <w:rsid w:val="00AE206B"/>
    <w:pPr>
      <w:framePr w:hSpace="181" w:wrap="auto" w:vAnchor="text" w:hAnchor="margin" w:x="-679" w:y="1"/>
      <w:suppressOverlap/>
      <w:jc w:val="center"/>
    </w:pPr>
    <w:rPr>
      <w:b/>
    </w:rPr>
  </w:style>
  <w:style w:type="paragraph" w:styleId="Ballontekst">
    <w:name w:val="Balloon Text"/>
    <w:basedOn w:val="Standaard"/>
    <w:semiHidden/>
    <w:rsid w:val="007E0ACE"/>
    <w:rPr>
      <w:rFonts w:ascii="Tahoma" w:hAnsi="Tahoma" w:cs="Tahoma"/>
      <w:sz w:val="16"/>
      <w:szCs w:val="16"/>
    </w:rPr>
  </w:style>
  <w:style w:type="paragraph" w:customStyle="1" w:styleId="Normalbulletlist1">
    <w:name w:val="Normal bulletlist 1"/>
    <w:basedOn w:val="Standaard"/>
    <w:rsid w:val="00AE206B"/>
    <w:pPr>
      <w:numPr>
        <w:numId w:val="5"/>
      </w:numPr>
    </w:pPr>
  </w:style>
  <w:style w:type="paragraph" w:customStyle="1" w:styleId="Normalbulletlist2">
    <w:name w:val="Normal bulletlist 2"/>
    <w:basedOn w:val="Normalbulletlist1"/>
    <w:rsid w:val="00AE206B"/>
    <w:pPr>
      <w:numPr>
        <w:numId w:val="6"/>
      </w:numPr>
    </w:pPr>
  </w:style>
  <w:style w:type="paragraph" w:customStyle="1" w:styleId="Normalbulletlist3">
    <w:name w:val="Normal bulletlist 3"/>
    <w:basedOn w:val="Normalbulletlist2"/>
    <w:rsid w:val="00AE206B"/>
    <w:pPr>
      <w:numPr>
        <w:numId w:val="4"/>
      </w:numPr>
    </w:pPr>
  </w:style>
  <w:style w:type="table" w:styleId="Tabelraster">
    <w:name w:val="Table Grid"/>
    <w:basedOn w:val="Standaardtabel"/>
    <w:uiPriority w:val="59"/>
    <w:rsid w:val="00AB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215800"/>
    <w:rPr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920CC8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BB7B6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B7B65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B7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4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d xmlns="f3b8ec4c-2901-4763-97de-35057509ff56">https://edusoantwerpen.sharepoint.com/beleid_basis/Gedeelde%20%20documenten/Beleidsinfo_Basis/Infomails_directies/Schooljaar%202020-2021/20200901%20nieuwsbrief%2002/brief_leerplicht[3].docx</pad>
    <WF_Docs xmlns="f3b8ec4c-2901-4763-97de-35057509ff56">
      <Url>https://edusoantwerpen.sharepoint.com/beleid_basis/_layouts/15/wrkstat.aspx?List=f3b8ec4c-2901-4763-97de-35057509ff56&amp;WorkflowInstanceName=dd84fffe-0988-4406-a80b-0832968596d9</Url>
      <Description>Revisie URL</Description>
    </WF_Doc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46EF92897BB449AE45873D860C72B" ma:contentTypeVersion="" ma:contentTypeDescription="Een nieuw document maken." ma:contentTypeScope="" ma:versionID="b42738ad9b889a90d8cb2595f8139932">
  <xsd:schema xmlns:xsd="http://www.w3.org/2001/XMLSchema" xmlns:xs="http://www.w3.org/2001/XMLSchema" xmlns:p="http://schemas.microsoft.com/office/2006/metadata/properties" xmlns:ns2="fe9950da-da11-4437-9c1b-09de391be269" xmlns:ns3="29436829-c427-40f3-a9e3-3eb7736d92e2" xmlns:ns4="f3b8ec4c-2901-4763-97de-35057509ff56" targetNamespace="http://schemas.microsoft.com/office/2006/metadata/properties" ma:root="true" ma:fieldsID="b8f0a0380cb009939c202db94cfc9c0d" ns2:_="" ns3:_="" ns4:_="">
    <xsd:import namespace="fe9950da-da11-4437-9c1b-09de391be269"/>
    <xsd:import namespace="29436829-c427-40f3-a9e3-3eb7736d92e2"/>
    <xsd:import namespace="f3b8ec4c-2901-4763-97de-35057509ff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pad" minOccurs="0"/>
                <xsd:element ref="ns4:WF_Doc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950da-da11-4437-9c1b-09de391be2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36829-c427-40f3-a9e3-3eb7736d92e2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8ec4c-2901-4763-97de-35057509f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pad" ma:index="14" nillable="true" ma:displayName="Volledige URL" ma:internalName="pad">
      <xsd:simpleType>
        <xsd:restriction base="dms:Text">
          <xsd:maxLength value="255"/>
        </xsd:restriction>
      </xsd:simpleType>
    </xsd:element>
    <xsd:element name="WF_Docs" ma:index="15" nillable="true" ma:displayName="WF_Docs" ma:internalName="WF_Doc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F26A3-61FF-4186-9B67-966BA286CA90}">
  <ds:schemaRefs>
    <ds:schemaRef ds:uri="fe9950da-da11-4437-9c1b-09de391be269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f3b8ec4c-2901-4763-97de-35057509ff56"/>
    <ds:schemaRef ds:uri="29436829-c427-40f3-a9e3-3eb7736d92e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C15A901-A586-40DF-86DE-C26C50327A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C99224-42D0-43D2-B55B-F24F83DDC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2D561-242B-475E-B5D6-122E8BFFE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950da-da11-4437-9c1b-09de391be269"/>
    <ds:schemaRef ds:uri="29436829-c427-40f3-a9e3-3eb7736d92e2"/>
    <ds:schemaRef ds:uri="f3b8ec4c-2901-4763-97de-35057509f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sigel</vt:lpstr>
    </vt:vector>
  </TitlesOfParts>
  <Company>KAN Design Consultants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subject/>
  <dc:creator>Microsoft Office User</dc:creator>
  <cp:keywords/>
  <cp:lastModifiedBy>Line Machiels</cp:lastModifiedBy>
  <cp:revision>2</cp:revision>
  <cp:lastPrinted>2011-01-11T14:05:00Z</cp:lastPrinted>
  <dcterms:created xsi:type="dcterms:W3CDTF">2020-09-02T05:36:00Z</dcterms:created>
  <dcterms:modified xsi:type="dcterms:W3CDTF">2020-09-02T05:36:00Z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0x01010065946EF92897BB449AE45873D860C72B</vt:lpwstr>
  </property>
</Properties>
</file>