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ACEC" w14:textId="35297045" w:rsidR="00676103" w:rsidRPr="00045E98" w:rsidRDefault="00676103" w:rsidP="00676103">
      <w:pPr>
        <w:pStyle w:val="paragraph"/>
        <w:textAlignment w:val="baseline"/>
        <w:rPr>
          <w:rStyle w:val="normaltextrun1"/>
          <w:rFonts w:asciiTheme="minorHAnsi" w:hAnsiTheme="minorHAnsi" w:cs="Calibri Light"/>
          <w:color w:val="808080" w:themeColor="background1" w:themeShade="80"/>
          <w:sz w:val="20"/>
          <w:szCs w:val="32"/>
          <w:lang w:val="nl-NL"/>
        </w:rPr>
      </w:pPr>
      <w:r w:rsidRPr="3B633E06">
        <w:rPr>
          <w:rStyle w:val="normaltextrun1"/>
          <w:rFonts w:asciiTheme="minorHAnsi" w:hAnsiTheme="minorHAnsi" w:cs="Calibri Light"/>
          <w:color w:val="808080" w:themeColor="background1" w:themeShade="80"/>
          <w:sz w:val="20"/>
          <w:szCs w:val="20"/>
          <w:lang w:val="nl-NL"/>
        </w:rPr>
        <w:t xml:space="preserve"> </w:t>
      </w:r>
    </w:p>
    <w:p w14:paraId="672A6659" w14:textId="77777777" w:rsidR="00D036DB" w:rsidRPr="00045E98" w:rsidRDefault="00D036DB" w:rsidP="00D036DB">
      <w:pPr>
        <w:pStyle w:val="paragraph"/>
        <w:textAlignment w:val="baseline"/>
        <w:rPr>
          <w:rFonts w:asciiTheme="minorHAnsi" w:hAnsiTheme="minorHAnsi" w:cs="Calibri Light"/>
          <w:sz w:val="22"/>
          <w:szCs w:val="22"/>
          <w:lang w:val="nl-NL"/>
        </w:rPr>
      </w:pPr>
    </w:p>
    <w:p w14:paraId="729EBA71" w14:textId="77777777" w:rsidR="00D036DB" w:rsidRPr="00045E98" w:rsidRDefault="00D036DB" w:rsidP="00D036DB">
      <w:pPr>
        <w:spacing w:line="276" w:lineRule="auto"/>
        <w:rPr>
          <w:rFonts w:asciiTheme="minorHAnsi" w:hAnsiTheme="minorHAnsi"/>
        </w:rPr>
      </w:pPr>
      <w:r w:rsidRPr="00045E98">
        <w:rPr>
          <w:rFonts w:asciiTheme="minorHAnsi" w:hAnsiTheme="minorHAnsi"/>
        </w:rPr>
        <w:t>Beste ouder,</w:t>
      </w:r>
    </w:p>
    <w:p w14:paraId="34BF1C30" w14:textId="25E752B3" w:rsidR="00AB1342" w:rsidRDefault="008B3AF2" w:rsidP="6E3F995E">
      <w:pPr>
        <w:spacing w:line="276"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5888" behindDoc="0" locked="0" layoutInCell="1" allowOverlap="1" wp14:anchorId="365C572C" wp14:editId="53B55E2B">
                <wp:simplePos x="0" y="0"/>
                <wp:positionH relativeFrom="column">
                  <wp:posOffset>799365</wp:posOffset>
                </wp:positionH>
                <wp:positionV relativeFrom="paragraph">
                  <wp:posOffset>544830</wp:posOffset>
                </wp:positionV>
                <wp:extent cx="546249" cy="498764"/>
                <wp:effectExtent l="0" t="0" r="12700" b="9525"/>
                <wp:wrapNone/>
                <wp:docPr id="9" name="Ovaal 9"/>
                <wp:cNvGraphicFramePr/>
                <a:graphic xmlns:a="http://schemas.openxmlformats.org/drawingml/2006/main">
                  <a:graphicData uri="http://schemas.microsoft.com/office/word/2010/wordprocessingShape">
                    <wps:wsp>
                      <wps:cNvSpPr/>
                      <wps:spPr>
                        <a:xfrm>
                          <a:off x="0" y="0"/>
                          <a:ext cx="546249" cy="4987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89361" id="Ovaal 9" o:spid="_x0000_s1026" style="position:absolute;margin-left:62.95pt;margin-top:42.9pt;width:43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" filled="f" strokecolor="#1f3763 [1604]" strokeweight="1pt">
                <v:stroke joinstyle="miter"/>
              </v:oval>
            </w:pict>
          </mc:Fallback>
        </mc:AlternateContent>
      </w:r>
      <w:r>
        <w:rPr>
          <w:rFonts w:asciiTheme="minorHAnsi" w:hAnsiTheme="minorHAnsi"/>
          <w:noProof/>
        </w:rPr>
        <mc:AlternateContent>
          <mc:Choice Requires="wps">
            <w:drawing>
              <wp:anchor distT="0" distB="0" distL="114300" distR="114300" simplePos="0" relativeHeight="251678720" behindDoc="0" locked="0" layoutInCell="1" allowOverlap="1" wp14:anchorId="315BEAA1" wp14:editId="70AA7760">
                <wp:simplePos x="0" y="0"/>
                <wp:positionH relativeFrom="column">
                  <wp:posOffset>22225</wp:posOffset>
                </wp:positionH>
                <wp:positionV relativeFrom="paragraph">
                  <wp:posOffset>651510</wp:posOffset>
                </wp:positionV>
                <wp:extent cx="332591" cy="308758"/>
                <wp:effectExtent l="0" t="0" r="10795" b="8890"/>
                <wp:wrapNone/>
                <wp:docPr id="3" name="Rechthoek 3"/>
                <wp:cNvGraphicFramePr/>
                <a:graphic xmlns:a="http://schemas.openxmlformats.org/drawingml/2006/main">
                  <a:graphicData uri="http://schemas.microsoft.com/office/word/2010/wordprocessingShape">
                    <wps:wsp>
                      <wps:cNvSpPr/>
                      <wps:spPr>
                        <a:xfrm>
                          <a:off x="0" y="0"/>
                          <a:ext cx="332591" cy="308758"/>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E0774" id="Rechthoek 3" o:spid="_x0000_s1026" style="position:absolute;margin-left:1.75pt;margin-top:51.3pt;width:26.2pt;height:24.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" fillcolor="#70ad47 [3209]" strokecolor="#1f3763 [1604]" strokeweight="1pt"/>
            </w:pict>
          </mc:Fallback>
        </mc:AlternateContent>
      </w:r>
      <w:r>
        <w:rPr>
          <w:rFonts w:asciiTheme="minorHAnsi" w:hAnsiTheme="minorHAnsi"/>
          <w:noProof/>
        </w:rPr>
        <mc:AlternateContent>
          <mc:Choice Requires="wps">
            <w:drawing>
              <wp:anchor distT="0" distB="0" distL="114300" distR="114300" simplePos="0" relativeHeight="251684864" behindDoc="0" locked="0" layoutInCell="1" allowOverlap="1" wp14:anchorId="7B006856" wp14:editId="44C77154">
                <wp:simplePos x="0" y="0"/>
                <wp:positionH relativeFrom="column">
                  <wp:posOffset>1336593</wp:posOffset>
                </wp:positionH>
                <wp:positionV relativeFrom="paragraph">
                  <wp:posOffset>653984</wp:posOffset>
                </wp:positionV>
                <wp:extent cx="332591" cy="308758"/>
                <wp:effectExtent l="0" t="0" r="10795" b="8890"/>
                <wp:wrapNone/>
                <wp:docPr id="8" name="Rechthoek 8"/>
                <wp:cNvGraphicFramePr/>
                <a:graphic xmlns:a="http://schemas.openxmlformats.org/drawingml/2006/main">
                  <a:graphicData uri="http://schemas.microsoft.com/office/word/2010/wordprocessingShape">
                    <wps:wsp>
                      <wps:cNvSpPr/>
                      <wps:spPr>
                        <a:xfrm>
                          <a:off x="0" y="0"/>
                          <a:ext cx="332591" cy="308758"/>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03471" id="Rechthoek 8" o:spid="_x0000_s1026" style="position:absolute;margin-left:105.25pt;margin-top:51.5pt;width:26.2pt;height:24.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&#1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14:anchorId="79174E94" wp14:editId="21BE669B">
                <wp:simplePos x="0" y="0"/>
                <wp:positionH relativeFrom="column">
                  <wp:posOffset>902525</wp:posOffset>
                </wp:positionH>
                <wp:positionV relativeFrom="paragraph">
                  <wp:posOffset>654916</wp:posOffset>
                </wp:positionV>
                <wp:extent cx="332591" cy="308758"/>
                <wp:effectExtent l="0" t="0" r="10795" b="8890"/>
                <wp:wrapNone/>
                <wp:docPr id="7" name="Rechthoek 7"/>
                <wp:cNvGraphicFramePr/>
                <a:graphic xmlns:a="http://schemas.openxmlformats.org/drawingml/2006/main">
                  <a:graphicData uri="http://schemas.microsoft.com/office/word/2010/wordprocessingShape">
                    <wps:wsp>
                      <wps:cNvSpPr/>
                      <wps:spPr>
                        <a:xfrm>
                          <a:off x="0" y="0"/>
                          <a:ext cx="332591" cy="308758"/>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F9C70" id="Rechthoek 7" o:spid="_x0000_s1026" style="position:absolute;margin-left:71.05pt;margin-top:51.55pt;width:26.2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" fillcolor="#ffc000 [3207]" strokecolor="#1f3763 [1604]" strokeweight="1pt"/>
            </w:pict>
          </mc:Fallback>
        </mc:AlternateContent>
      </w:r>
      <w:r>
        <w:rPr>
          <w:rFonts w:asciiTheme="minorHAnsi" w:hAnsiTheme="minorHAnsi"/>
          <w:noProof/>
        </w:rPr>
        <mc:AlternateContent>
          <mc:Choice Requires="wps">
            <w:drawing>
              <wp:anchor distT="0" distB="0" distL="114300" distR="114300" simplePos="0" relativeHeight="251680768" behindDoc="0" locked="0" layoutInCell="1" allowOverlap="1" wp14:anchorId="234CE679" wp14:editId="1D76DC22">
                <wp:simplePos x="0" y="0"/>
                <wp:positionH relativeFrom="column">
                  <wp:posOffset>463138</wp:posOffset>
                </wp:positionH>
                <wp:positionV relativeFrom="paragraph">
                  <wp:posOffset>653984</wp:posOffset>
                </wp:positionV>
                <wp:extent cx="332591" cy="308758"/>
                <wp:effectExtent l="0" t="0" r="10795" b="8890"/>
                <wp:wrapNone/>
                <wp:docPr id="5" name="Rechthoek 5"/>
                <wp:cNvGraphicFramePr/>
                <a:graphic xmlns:a="http://schemas.openxmlformats.org/drawingml/2006/main">
                  <a:graphicData uri="http://schemas.microsoft.com/office/word/2010/wordprocessingShape">
                    <wps:wsp>
                      <wps:cNvSpPr/>
                      <wps:spPr>
                        <a:xfrm>
                          <a:off x="0" y="0"/>
                          <a:ext cx="332591" cy="308758"/>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D70C6" id="Rechthoek 5" o:spid="_x0000_s1026" style="position:absolute;margin-left:36.45pt;margin-top:51.5pt;width:26.2pt;height:24.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" fillcolor="yellow" strokecolor="#1f3763 [1604]" strokeweight="1pt"/>
            </w:pict>
          </mc:Fallback>
        </mc:AlternateContent>
      </w:r>
      <w:r w:rsidR="00CA85E3" w:rsidRPr="6E3F995E">
        <w:rPr>
          <w:rFonts w:asciiTheme="minorHAnsi" w:hAnsiTheme="minorHAnsi"/>
        </w:rPr>
        <w:t>We organiseren ons de</w:t>
      </w:r>
      <w:r w:rsidR="00AB1342" w:rsidRPr="6E3F995E">
        <w:rPr>
          <w:rFonts w:asciiTheme="minorHAnsi" w:hAnsiTheme="minorHAnsi"/>
        </w:rPr>
        <w:t xml:space="preserve"> komende maanden </w:t>
      </w:r>
      <w:r w:rsidR="00D4722D" w:rsidRPr="6E3F995E">
        <w:rPr>
          <w:rFonts w:asciiTheme="minorHAnsi" w:hAnsiTheme="minorHAnsi"/>
        </w:rPr>
        <w:t xml:space="preserve">op basis van </w:t>
      </w:r>
      <w:r w:rsidR="00AB1342" w:rsidRPr="6E3F995E">
        <w:rPr>
          <w:rFonts w:asciiTheme="minorHAnsi" w:hAnsiTheme="minorHAnsi"/>
        </w:rPr>
        <w:t xml:space="preserve">vier pandemieniveaus (niveau groen, geel, oranje en rood). </w:t>
      </w:r>
    </w:p>
    <w:p w14:paraId="655BC37C" w14:textId="17B0842E" w:rsidR="008B3AF2" w:rsidRPr="00045E98" w:rsidRDefault="008B3AF2" w:rsidP="00D036DB">
      <w:pPr>
        <w:spacing w:line="276" w:lineRule="auto"/>
        <w:rPr>
          <w:rFonts w:asciiTheme="minorHAnsi" w:hAnsiTheme="minorHAnsi"/>
        </w:rPr>
      </w:pPr>
    </w:p>
    <w:p w14:paraId="5DB25504" w14:textId="24B00FFA" w:rsidR="3B633E06" w:rsidRDefault="3B633E06" w:rsidP="3B633E06">
      <w:pPr>
        <w:spacing w:line="276" w:lineRule="auto"/>
        <w:rPr>
          <w:rFonts w:asciiTheme="minorHAnsi" w:hAnsiTheme="minorHAnsi"/>
        </w:rPr>
      </w:pPr>
    </w:p>
    <w:p w14:paraId="5C7477F5" w14:textId="779C61FC" w:rsidR="00D036DB" w:rsidRPr="00045E98" w:rsidRDefault="00AB1342" w:rsidP="68902133">
      <w:pPr>
        <w:spacing w:line="276" w:lineRule="auto"/>
        <w:rPr>
          <w:rFonts w:asciiTheme="minorHAnsi" w:hAnsiTheme="minorHAnsi"/>
        </w:rPr>
      </w:pPr>
      <w:r w:rsidRPr="68902133">
        <w:rPr>
          <w:rFonts w:asciiTheme="minorHAnsi" w:hAnsiTheme="minorHAnsi"/>
        </w:rPr>
        <w:t xml:space="preserve">Momenteel zitten we op het </w:t>
      </w:r>
      <w:r w:rsidR="00741133" w:rsidRPr="68902133">
        <w:rPr>
          <w:rFonts w:asciiTheme="minorHAnsi" w:hAnsiTheme="minorHAnsi"/>
        </w:rPr>
        <w:t>oranje</w:t>
      </w:r>
      <w:r w:rsidRPr="68902133">
        <w:rPr>
          <w:rFonts w:asciiTheme="minorHAnsi" w:hAnsiTheme="minorHAnsi"/>
        </w:rPr>
        <w:t xml:space="preserve"> </w:t>
      </w:r>
      <w:r w:rsidR="00D4722D" w:rsidRPr="68902133">
        <w:rPr>
          <w:rFonts w:asciiTheme="minorHAnsi" w:hAnsiTheme="minorHAnsi"/>
        </w:rPr>
        <w:t>pandemie</w:t>
      </w:r>
      <w:r w:rsidRPr="68902133">
        <w:rPr>
          <w:rFonts w:asciiTheme="minorHAnsi" w:hAnsiTheme="minorHAnsi"/>
        </w:rPr>
        <w:t>niveau</w:t>
      </w:r>
      <w:r w:rsidR="00B83D20" w:rsidRPr="68902133">
        <w:rPr>
          <w:rFonts w:asciiTheme="minorHAnsi" w:hAnsiTheme="minorHAnsi"/>
        </w:rPr>
        <w:t xml:space="preserve"> (</w:t>
      </w:r>
      <w:r w:rsidR="0039274A" w:rsidRPr="68902133">
        <w:rPr>
          <w:rFonts w:asciiTheme="minorHAnsi" w:hAnsiTheme="minorHAnsi"/>
        </w:rPr>
        <w:t>matig</w:t>
      </w:r>
      <w:r w:rsidR="00B83D20" w:rsidRPr="68902133">
        <w:rPr>
          <w:rFonts w:asciiTheme="minorHAnsi" w:hAnsiTheme="minorHAnsi"/>
        </w:rPr>
        <w:t xml:space="preserve"> risico)</w:t>
      </w:r>
      <w:r w:rsidRPr="68902133">
        <w:rPr>
          <w:rFonts w:asciiTheme="minorHAnsi" w:hAnsiTheme="minorHAnsi"/>
        </w:rPr>
        <w:t xml:space="preserve">. Dat betekent dat </w:t>
      </w:r>
      <w:r w:rsidR="00DA24FC" w:rsidRPr="68902133">
        <w:rPr>
          <w:rFonts w:asciiTheme="minorHAnsi" w:hAnsiTheme="minorHAnsi"/>
        </w:rPr>
        <w:t xml:space="preserve">er veel </w:t>
      </w:r>
      <w:r w:rsidRPr="68902133">
        <w:rPr>
          <w:rFonts w:asciiTheme="minorHAnsi" w:hAnsiTheme="minorHAnsi"/>
        </w:rPr>
        <w:t>besmettingen</w:t>
      </w:r>
      <w:r w:rsidR="00B83D20" w:rsidRPr="68902133">
        <w:rPr>
          <w:rFonts w:asciiTheme="minorHAnsi" w:hAnsiTheme="minorHAnsi"/>
        </w:rPr>
        <w:t xml:space="preserve"> zijn</w:t>
      </w:r>
      <w:r w:rsidRPr="68902133">
        <w:rPr>
          <w:rFonts w:asciiTheme="minorHAnsi" w:hAnsiTheme="minorHAnsi"/>
        </w:rPr>
        <w:t xml:space="preserve"> en dat een verhoogde waakzaamheid </w:t>
      </w:r>
      <w:r w:rsidR="00DA24FC" w:rsidRPr="68902133">
        <w:rPr>
          <w:rFonts w:asciiTheme="minorHAnsi" w:hAnsiTheme="minorHAnsi"/>
        </w:rPr>
        <w:t xml:space="preserve">absoluut </w:t>
      </w:r>
      <w:r w:rsidRPr="68902133">
        <w:rPr>
          <w:rFonts w:asciiTheme="minorHAnsi" w:hAnsiTheme="minorHAnsi"/>
        </w:rPr>
        <w:t xml:space="preserve">aangewezen </w:t>
      </w:r>
      <w:r w:rsidR="00D4722D" w:rsidRPr="68902133">
        <w:rPr>
          <w:rFonts w:asciiTheme="minorHAnsi" w:hAnsiTheme="minorHAnsi"/>
        </w:rPr>
        <w:t>blijft</w:t>
      </w:r>
      <w:r w:rsidRPr="68902133">
        <w:rPr>
          <w:rFonts w:asciiTheme="minorHAnsi" w:hAnsiTheme="minorHAnsi"/>
        </w:rPr>
        <w:t xml:space="preserve">. </w:t>
      </w:r>
      <w:r w:rsidR="000E36D7" w:rsidRPr="68902133">
        <w:rPr>
          <w:rFonts w:asciiTheme="minorHAnsi" w:hAnsiTheme="minorHAnsi"/>
        </w:rPr>
        <w:t>Afhankelijk van het</w:t>
      </w:r>
      <w:r w:rsidR="00D4722D" w:rsidRPr="68902133">
        <w:rPr>
          <w:rFonts w:asciiTheme="minorHAnsi" w:hAnsiTheme="minorHAnsi"/>
        </w:rPr>
        <w:t xml:space="preserve"> </w:t>
      </w:r>
      <w:r w:rsidR="00DF3DD3" w:rsidRPr="68902133">
        <w:rPr>
          <w:rFonts w:asciiTheme="minorHAnsi" w:hAnsiTheme="minorHAnsi"/>
        </w:rPr>
        <w:t>niveau</w:t>
      </w:r>
      <w:r w:rsidR="00D4722D" w:rsidRPr="68902133">
        <w:rPr>
          <w:rFonts w:asciiTheme="minorHAnsi" w:hAnsiTheme="minorHAnsi"/>
        </w:rPr>
        <w:t xml:space="preserve"> </w:t>
      </w:r>
      <w:r w:rsidR="000E36D7" w:rsidRPr="68902133">
        <w:rPr>
          <w:rFonts w:asciiTheme="minorHAnsi" w:hAnsiTheme="minorHAnsi"/>
        </w:rPr>
        <w:t>zijn</w:t>
      </w:r>
      <w:r w:rsidRPr="68902133">
        <w:rPr>
          <w:rFonts w:asciiTheme="minorHAnsi" w:hAnsiTheme="minorHAnsi"/>
        </w:rPr>
        <w:t xml:space="preserve"> de veiligheidsmaatregelen strenger</w:t>
      </w:r>
      <w:r w:rsidR="000E36D7" w:rsidRPr="68902133">
        <w:rPr>
          <w:rFonts w:asciiTheme="minorHAnsi" w:hAnsiTheme="minorHAnsi"/>
        </w:rPr>
        <w:t xml:space="preserve"> of soepeler</w:t>
      </w:r>
      <w:r w:rsidRPr="68902133">
        <w:rPr>
          <w:rFonts w:asciiTheme="minorHAnsi" w:hAnsiTheme="minorHAnsi"/>
        </w:rPr>
        <w:t xml:space="preserve">. </w:t>
      </w:r>
      <w:r w:rsidR="00DA24FC" w:rsidRPr="68902133">
        <w:rPr>
          <w:rFonts w:asciiTheme="minorHAnsi" w:hAnsiTheme="minorHAnsi"/>
        </w:rPr>
        <w:t xml:space="preserve">Niveau rood is het strengste niveau. </w:t>
      </w:r>
      <w:r w:rsidRPr="68902133">
        <w:rPr>
          <w:rFonts w:asciiTheme="minorHAnsi" w:hAnsiTheme="minorHAnsi"/>
        </w:rPr>
        <w:t xml:space="preserve">Als de veiligheidsraad beslist om van niveau te </w:t>
      </w:r>
      <w:r w:rsidR="00DA24FC" w:rsidRPr="68902133">
        <w:rPr>
          <w:rFonts w:asciiTheme="minorHAnsi" w:hAnsiTheme="minorHAnsi"/>
        </w:rPr>
        <w:t>veranderen</w:t>
      </w:r>
      <w:r w:rsidRPr="68902133">
        <w:rPr>
          <w:rFonts w:asciiTheme="minorHAnsi" w:hAnsiTheme="minorHAnsi"/>
        </w:rPr>
        <w:t xml:space="preserve">, zullen we u daar steeds van op </w:t>
      </w:r>
      <w:r w:rsidR="00EE4922" w:rsidRPr="68902133">
        <w:rPr>
          <w:rFonts w:asciiTheme="minorHAnsi" w:hAnsiTheme="minorHAnsi"/>
        </w:rPr>
        <w:t>d</w:t>
      </w:r>
      <w:r w:rsidRPr="68902133">
        <w:rPr>
          <w:rFonts w:asciiTheme="minorHAnsi" w:hAnsiTheme="minorHAnsi"/>
        </w:rPr>
        <w:t xml:space="preserve">e hoogte brengen. </w:t>
      </w:r>
    </w:p>
    <w:p w14:paraId="23530084" w14:textId="61FCED84" w:rsidR="00D036DB" w:rsidRPr="00045E98" w:rsidRDefault="008B3AF2" w:rsidP="3B633E06">
      <w:pPr>
        <w:spacing w:line="276" w:lineRule="auto"/>
        <w:rPr>
          <w:rFonts w:asciiTheme="minorHAnsi" w:hAnsiTheme="minorHAnsi"/>
          <w:b/>
          <w:bCs/>
        </w:rPr>
      </w:pPr>
      <w:r w:rsidRPr="00423260">
        <w:rPr>
          <w:rFonts w:ascii="Arial" w:hAnsi="Arial" w:cs="Arial"/>
          <w:noProof/>
          <w:sz w:val="21"/>
          <w:szCs w:val="21"/>
          <w:lang w:eastAsia="nl-BE"/>
        </w:rPr>
        <w:drawing>
          <wp:anchor distT="0" distB="0" distL="114300" distR="114300" simplePos="0" relativeHeight="251687936" behindDoc="0" locked="0" layoutInCell="1" allowOverlap="1" wp14:anchorId="618A4737" wp14:editId="319F904C">
            <wp:simplePos x="0" y="0"/>
            <wp:positionH relativeFrom="column">
              <wp:posOffset>-553</wp:posOffset>
            </wp:positionH>
            <wp:positionV relativeFrom="paragraph">
              <wp:posOffset>298376</wp:posOffset>
            </wp:positionV>
            <wp:extent cx="788563" cy="788563"/>
            <wp:effectExtent l="0" t="0" r="0" b="0"/>
            <wp:wrapNone/>
            <wp:docPr id="13" name="Afbeelding 13" descr="C:\Users\sa75300\Downloads\schoo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75300\Downloads\school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06" cy="801306"/>
                    </a:xfrm>
                    <a:prstGeom prst="rect">
                      <a:avLst/>
                    </a:prstGeom>
                    <a:noFill/>
                    <a:ln>
                      <a:noFill/>
                    </a:ln>
                  </pic:spPr>
                </pic:pic>
              </a:graphicData>
            </a:graphic>
            <wp14:sizeRelH relativeFrom="page">
              <wp14:pctWidth>0</wp14:pctWidth>
            </wp14:sizeRelH>
            <wp14:sizeRelV relativeFrom="page">
              <wp14:pctHeight>0</wp14:pctHeight>
            </wp14:sizeRelV>
          </wp:anchor>
        </w:drawing>
      </w:r>
      <w:r w:rsidR="00D036DB" w:rsidRPr="6E3F995E">
        <w:rPr>
          <w:rFonts w:asciiTheme="minorHAnsi" w:hAnsiTheme="minorHAnsi"/>
          <w:b/>
          <w:bCs/>
        </w:rPr>
        <w:t xml:space="preserve">Wat betekent </w:t>
      </w:r>
      <w:r w:rsidR="00B83D20" w:rsidRPr="6E3F995E">
        <w:rPr>
          <w:rFonts w:asciiTheme="minorHAnsi" w:hAnsiTheme="minorHAnsi"/>
          <w:b/>
          <w:bCs/>
        </w:rPr>
        <w:t xml:space="preserve">niveau </w:t>
      </w:r>
      <w:r w:rsidR="00741133" w:rsidRPr="6E3F995E">
        <w:rPr>
          <w:rFonts w:asciiTheme="minorHAnsi" w:hAnsiTheme="minorHAnsi"/>
          <w:b/>
          <w:bCs/>
        </w:rPr>
        <w:t>oranje</w:t>
      </w:r>
      <w:r w:rsidR="00AB1342" w:rsidRPr="6E3F995E">
        <w:rPr>
          <w:rFonts w:asciiTheme="minorHAnsi" w:hAnsiTheme="minorHAnsi"/>
          <w:b/>
          <w:bCs/>
        </w:rPr>
        <w:t xml:space="preserve"> </w:t>
      </w:r>
      <w:r w:rsidR="00D036DB" w:rsidRPr="6E3F995E">
        <w:rPr>
          <w:rFonts w:asciiTheme="minorHAnsi" w:hAnsiTheme="minorHAnsi"/>
          <w:b/>
          <w:bCs/>
        </w:rPr>
        <w:t xml:space="preserve">voor </w:t>
      </w:r>
      <w:r w:rsidR="00AB1342" w:rsidRPr="6E3F995E">
        <w:rPr>
          <w:rFonts w:asciiTheme="minorHAnsi" w:hAnsiTheme="minorHAnsi"/>
          <w:b/>
          <w:bCs/>
        </w:rPr>
        <w:t xml:space="preserve">uw kind en de schoolwerking? </w:t>
      </w:r>
      <w:r w:rsidR="00D036DB" w:rsidRPr="6E3F995E">
        <w:rPr>
          <w:rFonts w:asciiTheme="minorHAnsi" w:hAnsiTheme="minorHAnsi"/>
          <w:b/>
          <w:bCs/>
        </w:rPr>
        <w:t xml:space="preserve"> </w:t>
      </w:r>
    </w:p>
    <w:p w14:paraId="63035885" w14:textId="27A7CC32" w:rsidR="00045E98" w:rsidRPr="00045E98" w:rsidRDefault="00114DDB" w:rsidP="00045E98">
      <w:pPr>
        <w:pStyle w:val="Lijstalinea"/>
        <w:numPr>
          <w:ilvl w:val="0"/>
          <w:numId w:val="11"/>
        </w:numPr>
        <w:spacing w:line="276" w:lineRule="auto"/>
        <w:textAlignment w:val="baseline"/>
        <w:rPr>
          <w:rFonts w:asciiTheme="minorHAnsi" w:hAnsiTheme="minorHAnsi"/>
        </w:rPr>
      </w:pPr>
      <w:r w:rsidRPr="00045E98">
        <w:rPr>
          <w:rFonts w:asciiTheme="minorHAnsi" w:hAnsiTheme="minorHAnsi"/>
        </w:rPr>
        <w:t xml:space="preserve">Uw kind heeft elke dag </w:t>
      </w:r>
      <w:r w:rsidR="00DF3DD3" w:rsidRPr="00045E98">
        <w:rPr>
          <w:rFonts w:asciiTheme="minorHAnsi" w:hAnsiTheme="minorHAnsi"/>
        </w:rPr>
        <w:t xml:space="preserve">gewoon </w:t>
      </w:r>
      <w:r w:rsidRPr="00045E98">
        <w:rPr>
          <w:rFonts w:asciiTheme="minorHAnsi" w:hAnsiTheme="minorHAnsi"/>
        </w:rPr>
        <w:t>les op school.</w:t>
      </w:r>
      <w:r w:rsidR="00B83D20" w:rsidRPr="00045E98">
        <w:rPr>
          <w:rFonts w:asciiTheme="minorHAnsi" w:hAnsiTheme="minorHAnsi"/>
        </w:rPr>
        <w:t xml:space="preserve"> </w:t>
      </w:r>
    </w:p>
    <w:p w14:paraId="34E9C62C" w14:textId="49F81990" w:rsidR="00045E98" w:rsidRPr="00E63E90" w:rsidRDefault="76A8D3EE" w:rsidP="3B633E06">
      <w:pPr>
        <w:pStyle w:val="Lijstalinea"/>
        <w:numPr>
          <w:ilvl w:val="0"/>
          <w:numId w:val="11"/>
        </w:numPr>
        <w:spacing w:line="276" w:lineRule="auto"/>
        <w:textAlignment w:val="baseline"/>
        <w:rPr>
          <w:rFonts w:asciiTheme="minorHAnsi" w:hAnsiTheme="minorHAnsi"/>
        </w:rPr>
      </w:pPr>
      <w:r w:rsidRPr="00E63E90">
        <w:rPr>
          <w:rFonts w:asciiTheme="minorHAnsi" w:hAnsiTheme="minorHAnsi"/>
        </w:rPr>
        <w:t xml:space="preserve">Er is </w:t>
      </w:r>
      <w:r w:rsidR="00B83D20" w:rsidRPr="00E63E90">
        <w:rPr>
          <w:rFonts w:asciiTheme="minorHAnsi" w:hAnsiTheme="minorHAnsi"/>
        </w:rPr>
        <w:t xml:space="preserve">voor- en nabewaking. </w:t>
      </w:r>
    </w:p>
    <w:p w14:paraId="312D0E48" w14:textId="77777777" w:rsidR="00045E98" w:rsidRPr="00045E98" w:rsidRDefault="000E36D7" w:rsidP="00045E98">
      <w:pPr>
        <w:pStyle w:val="Lijstalinea"/>
        <w:numPr>
          <w:ilvl w:val="0"/>
          <w:numId w:val="11"/>
        </w:numPr>
        <w:spacing w:line="276" w:lineRule="auto"/>
        <w:textAlignment w:val="baseline"/>
        <w:rPr>
          <w:rFonts w:asciiTheme="minorHAnsi" w:hAnsiTheme="minorHAnsi"/>
        </w:rPr>
      </w:pPr>
      <w:r w:rsidRPr="00045E98">
        <w:rPr>
          <w:rFonts w:asciiTheme="minorHAnsi" w:hAnsiTheme="minorHAnsi"/>
        </w:rPr>
        <w:t xml:space="preserve">Een- en meerdaagse uitstappen gaan momenteel helaas niet door. </w:t>
      </w:r>
    </w:p>
    <w:p w14:paraId="0EF7EF96" w14:textId="7B083244" w:rsidR="00B83D20" w:rsidRPr="00045E98" w:rsidRDefault="000E36D7" w:rsidP="00045E98">
      <w:pPr>
        <w:pStyle w:val="Lijstalinea"/>
        <w:numPr>
          <w:ilvl w:val="0"/>
          <w:numId w:val="11"/>
        </w:numPr>
        <w:spacing w:line="276" w:lineRule="auto"/>
        <w:textAlignment w:val="baseline"/>
        <w:rPr>
          <w:rFonts w:asciiTheme="minorHAnsi" w:hAnsiTheme="minorHAnsi"/>
        </w:rPr>
      </w:pPr>
      <w:r w:rsidRPr="00045E98">
        <w:rPr>
          <w:rFonts w:asciiTheme="minorHAnsi" w:hAnsiTheme="minorHAnsi"/>
        </w:rPr>
        <w:t xml:space="preserve">De speeltijden blijven wel behouden. Eten doen we  in de eigen bubbel. </w:t>
      </w:r>
    </w:p>
    <w:p w14:paraId="42E5FF39" w14:textId="1CFB14F4" w:rsidR="00045E98" w:rsidRDefault="008B3AF2" w:rsidP="00045E98">
      <w:pPr>
        <w:spacing w:line="276" w:lineRule="auto"/>
        <w:ind w:firstLine="360"/>
        <w:textAlignment w:val="baseline"/>
        <w:rPr>
          <w:rFonts w:asciiTheme="minorHAnsi" w:hAnsiTheme="minorHAnsi" w:cs="Arial"/>
          <w:b/>
        </w:rPr>
      </w:pPr>
      <w:r w:rsidRPr="00423260">
        <w:rPr>
          <w:noProof/>
          <w:lang w:eastAsia="nl-BE"/>
        </w:rPr>
        <w:drawing>
          <wp:anchor distT="0" distB="0" distL="114300" distR="114300" simplePos="0" relativeHeight="251694080" behindDoc="0" locked="0" layoutInCell="1" allowOverlap="1" wp14:anchorId="533540D1" wp14:editId="7343A696">
            <wp:simplePos x="0" y="0"/>
            <wp:positionH relativeFrom="column">
              <wp:posOffset>237507</wp:posOffset>
            </wp:positionH>
            <wp:positionV relativeFrom="paragraph">
              <wp:posOffset>214985</wp:posOffset>
            </wp:positionV>
            <wp:extent cx="503555" cy="503555"/>
            <wp:effectExtent l="0" t="0" r="0" b="0"/>
            <wp:wrapNone/>
            <wp:docPr id="18" name="Afbeelding 18" descr="C:\Users\sa58658\AppData\Local\Temp\Temp1_sclerapictos.zip\handen wassen klassieke kraa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8658\AppData\Local\Temp\Temp1_sclerapictos.zip\handen wassen klassieke kraan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60">
        <w:rPr>
          <w:noProof/>
          <w:lang w:eastAsia="nl-BE"/>
        </w:rPr>
        <w:drawing>
          <wp:anchor distT="0" distB="0" distL="114300" distR="114300" simplePos="0" relativeHeight="251689984" behindDoc="0" locked="0" layoutInCell="1" allowOverlap="1" wp14:anchorId="0F1D596C" wp14:editId="6AF6055F">
            <wp:simplePos x="0" y="0"/>
            <wp:positionH relativeFrom="column">
              <wp:posOffset>1341815</wp:posOffset>
            </wp:positionH>
            <wp:positionV relativeFrom="paragraph">
              <wp:posOffset>213995</wp:posOffset>
            </wp:positionV>
            <wp:extent cx="568800" cy="504000"/>
            <wp:effectExtent l="0" t="0" r="317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duotone>
                        <a:prstClr val="black"/>
                        <a:schemeClr val="tx1">
                          <a:lumMod val="85000"/>
                          <a:lumOff val="15000"/>
                          <a:tint val="45000"/>
                          <a:satMod val="400000"/>
                        </a:schemeClr>
                      </a:duotone>
                      <a:extLst>
                        <a:ext uri="{BEBA8EAE-BF5A-486C-A8C5-ECC9F3942E4B}">
                          <a14:imgProps xmlns:a14="http://schemas.microsoft.com/office/drawing/2010/main">
                            <a14:imgLayer r:embed="rId1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68800" cy="504000"/>
                    </a:xfrm>
                    <a:prstGeom prst="rect">
                      <a:avLst/>
                    </a:prstGeom>
                  </pic:spPr>
                </pic:pic>
              </a:graphicData>
            </a:graphic>
            <wp14:sizeRelH relativeFrom="page">
              <wp14:pctWidth>0</wp14:pctWidth>
            </wp14:sizeRelH>
            <wp14:sizeRelV relativeFrom="page">
              <wp14:pctHeight>0</wp14:pctHeight>
            </wp14:sizeRelV>
          </wp:anchor>
        </w:drawing>
      </w:r>
      <w:r w:rsidRPr="00423260">
        <w:rPr>
          <w:rFonts w:ascii="Arial" w:hAnsi="Arial" w:cs="Arial"/>
          <w:noProof/>
          <w:sz w:val="21"/>
          <w:szCs w:val="21"/>
          <w:lang w:eastAsia="nl-BE"/>
        </w:rPr>
        <w:drawing>
          <wp:anchor distT="0" distB="0" distL="114300" distR="114300" simplePos="0" relativeHeight="251692032" behindDoc="0" locked="0" layoutInCell="1" allowOverlap="1" wp14:anchorId="52456F5B" wp14:editId="32B71C84">
            <wp:simplePos x="0" y="0"/>
            <wp:positionH relativeFrom="column">
              <wp:posOffset>795053</wp:posOffset>
            </wp:positionH>
            <wp:positionV relativeFrom="paragraph">
              <wp:posOffset>214630</wp:posOffset>
            </wp:positionV>
            <wp:extent cx="503555" cy="503555"/>
            <wp:effectExtent l="0" t="0" r="0" b="0"/>
            <wp:wrapNone/>
            <wp:docPr id="25" name="Afbeelding 25" descr="C:\Users\sa75300\Downloads\raam ope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75300\Downloads\raam open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E98" w:rsidRPr="6E3F995E">
        <w:rPr>
          <w:rFonts w:asciiTheme="minorHAnsi" w:hAnsiTheme="minorHAnsi" w:cs="Arial"/>
          <w:b/>
          <w:bCs/>
        </w:rPr>
        <w:t>Hoe houden we de school veilig?</w:t>
      </w:r>
    </w:p>
    <w:p w14:paraId="7E238C77" w14:textId="675FA2A4" w:rsidR="008B3AF2" w:rsidRPr="00045E98" w:rsidRDefault="008B3AF2" w:rsidP="008B3AF2">
      <w:pPr>
        <w:spacing w:line="276" w:lineRule="auto"/>
        <w:textAlignment w:val="baseline"/>
        <w:rPr>
          <w:rFonts w:asciiTheme="minorHAnsi" w:hAnsiTheme="minorHAnsi"/>
        </w:rPr>
      </w:pPr>
      <w:r>
        <w:rPr>
          <w:rFonts w:asciiTheme="minorHAnsi" w:hAnsiTheme="minorHAnsi"/>
        </w:rPr>
        <w:br/>
      </w:r>
    </w:p>
    <w:p w14:paraId="54320B07" w14:textId="7D251746" w:rsidR="00045E98" w:rsidRPr="00045E98" w:rsidRDefault="000E36D7" w:rsidP="000E36D7">
      <w:pPr>
        <w:pStyle w:val="Lijstalinea"/>
        <w:numPr>
          <w:ilvl w:val="0"/>
          <w:numId w:val="12"/>
        </w:numPr>
        <w:spacing w:line="276" w:lineRule="auto"/>
        <w:textAlignment w:val="baseline"/>
        <w:rPr>
          <w:rFonts w:asciiTheme="minorHAnsi" w:hAnsiTheme="minorHAnsi"/>
        </w:rPr>
      </w:pPr>
      <w:r w:rsidRPr="00045E98">
        <w:rPr>
          <w:rFonts w:asciiTheme="minorHAnsi" w:hAnsiTheme="minorHAnsi"/>
        </w:rPr>
        <w:t>We respecteren uiteraard de veiligheidsmaatregelen zoals voldoende handhygiëne,</w:t>
      </w:r>
      <w:r w:rsidR="00045E98">
        <w:rPr>
          <w:rFonts w:asciiTheme="minorHAnsi" w:hAnsiTheme="minorHAnsi"/>
        </w:rPr>
        <w:t xml:space="preserve"> </w:t>
      </w:r>
      <w:r w:rsidRPr="00045E98">
        <w:rPr>
          <w:rFonts w:asciiTheme="minorHAnsi" w:hAnsiTheme="minorHAnsi"/>
        </w:rPr>
        <w:t xml:space="preserve">ventilatie,  social distancing tussen kinderen/volwassenen en volwassenen onderling. </w:t>
      </w:r>
    </w:p>
    <w:p w14:paraId="0090025D" w14:textId="77777777" w:rsidR="00045E98" w:rsidRPr="00045E98" w:rsidRDefault="000E36D7" w:rsidP="00114DDB">
      <w:pPr>
        <w:pStyle w:val="Lijstalinea"/>
        <w:numPr>
          <w:ilvl w:val="0"/>
          <w:numId w:val="12"/>
        </w:numPr>
        <w:spacing w:line="276" w:lineRule="auto"/>
        <w:textAlignment w:val="baseline"/>
        <w:rPr>
          <w:rFonts w:asciiTheme="minorHAnsi" w:hAnsiTheme="minorHAnsi"/>
        </w:rPr>
      </w:pPr>
      <w:r w:rsidRPr="00045E98">
        <w:rPr>
          <w:rFonts w:asciiTheme="minorHAnsi" w:hAnsiTheme="minorHAnsi"/>
        </w:rPr>
        <w:t xml:space="preserve">Elke klas is een contactbubbel. Binnen deze bubbel moeten kinderen geen afstand bewaren. </w:t>
      </w:r>
    </w:p>
    <w:p w14:paraId="757D8088" w14:textId="231DBCAA" w:rsidR="008B3AF2" w:rsidRDefault="00045E98" w:rsidP="008B3AF2">
      <w:pPr>
        <w:spacing w:after="0"/>
        <w:ind w:firstLine="360"/>
        <w:rPr>
          <w:rFonts w:asciiTheme="minorHAnsi" w:hAnsiTheme="minorHAnsi" w:cs="Arial"/>
          <w:b/>
        </w:rPr>
      </w:pPr>
      <w:r w:rsidRPr="00045E98">
        <w:rPr>
          <w:rFonts w:asciiTheme="minorHAnsi" w:hAnsiTheme="minorHAnsi" w:cs="Arial"/>
          <w:b/>
        </w:rPr>
        <w:t>Wat doe je als ouder?</w:t>
      </w:r>
    </w:p>
    <w:p w14:paraId="46DB7A6F" w14:textId="5A7B75C3" w:rsidR="008B3AF2" w:rsidRDefault="008B3AF2" w:rsidP="008B3AF2">
      <w:pPr>
        <w:spacing w:after="0"/>
        <w:ind w:firstLine="360"/>
        <w:rPr>
          <w:rFonts w:asciiTheme="minorHAnsi" w:hAnsiTheme="minorHAnsi" w:cs="Arial"/>
          <w:b/>
        </w:rPr>
      </w:pPr>
      <w:r w:rsidRPr="00045E98">
        <w:rPr>
          <w:noProof/>
          <w:lang w:eastAsia="nl-BE"/>
        </w:rPr>
        <w:drawing>
          <wp:anchor distT="0" distB="0" distL="114300" distR="114300" simplePos="0" relativeHeight="251662336" behindDoc="0" locked="0" layoutInCell="1" allowOverlap="1" wp14:anchorId="19C02D84" wp14:editId="1D18B857">
            <wp:simplePos x="0" y="0"/>
            <wp:positionH relativeFrom="column">
              <wp:posOffset>236954</wp:posOffset>
            </wp:positionH>
            <wp:positionV relativeFrom="paragraph">
              <wp:posOffset>36269</wp:posOffset>
            </wp:positionV>
            <wp:extent cx="492760" cy="415637"/>
            <wp:effectExtent l="0" t="0" r="254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duotone>
                        <a:prstClr val="black"/>
                        <a:schemeClr val="bg1">
                          <a:lumMod val="50000"/>
                          <a:tint val="45000"/>
                          <a:satMod val="400000"/>
                        </a:schemeClr>
                      </a:duotone>
                      <a:extLst>
                        <a:ext uri="{BEBA8EAE-BF5A-486C-A8C5-ECC9F3942E4B}">
                          <a14:imgProps xmlns:a14="http://schemas.microsoft.com/office/drawing/2010/main">
                            <a14:imgLayer r:embed="rId17">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96470" cy="418767"/>
                    </a:xfrm>
                    <a:prstGeom prst="rect">
                      <a:avLst/>
                    </a:prstGeom>
                  </pic:spPr>
                </pic:pic>
              </a:graphicData>
            </a:graphic>
            <wp14:sizeRelH relativeFrom="margin">
              <wp14:pctWidth>0</wp14:pctWidth>
            </wp14:sizeRelH>
            <wp14:sizeRelV relativeFrom="margin">
              <wp14:pctHeight>0</wp14:pctHeight>
            </wp14:sizeRelV>
          </wp:anchor>
        </w:drawing>
      </w:r>
    </w:p>
    <w:p w14:paraId="6D73A01F" w14:textId="4D008FC0" w:rsidR="008B3AF2" w:rsidRPr="008B3AF2" w:rsidRDefault="008B3AF2" w:rsidP="6E3F995E">
      <w:pPr>
        <w:pStyle w:val="Lijstalinea"/>
        <w:numPr>
          <w:ilvl w:val="0"/>
          <w:numId w:val="16"/>
        </w:numPr>
        <w:spacing w:after="0"/>
        <w:rPr>
          <w:rFonts w:asciiTheme="minorHAnsi" w:hAnsiTheme="minorHAnsi" w:cs="Arial"/>
          <w:b/>
          <w:bCs/>
        </w:rPr>
      </w:pPr>
      <w:r w:rsidRPr="00045E98">
        <w:rPr>
          <w:noProof/>
          <w:lang w:eastAsia="nl-BE"/>
        </w:rPr>
        <w:drawing>
          <wp:anchor distT="0" distB="0" distL="114300" distR="114300" simplePos="0" relativeHeight="251660288" behindDoc="0" locked="0" layoutInCell="1" allowOverlap="1" wp14:anchorId="77928BBD" wp14:editId="5DBEC48E">
            <wp:simplePos x="0" y="0"/>
            <wp:positionH relativeFrom="column">
              <wp:posOffset>235470</wp:posOffset>
            </wp:positionH>
            <wp:positionV relativeFrom="paragraph">
              <wp:posOffset>315537</wp:posOffset>
            </wp:positionV>
            <wp:extent cx="493164" cy="403225"/>
            <wp:effectExtent l="0" t="0" r="2540" b="317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duotone>
                        <a:prstClr val="black"/>
                        <a:schemeClr val="tx1">
                          <a:lumMod val="75000"/>
                          <a:lumOff val="25000"/>
                          <a:tint val="45000"/>
                          <a:satMod val="400000"/>
                        </a:schemeClr>
                      </a:duotone>
                      <a:extLst>
                        <a:ext uri="{BEBA8EAE-BF5A-486C-A8C5-ECC9F3942E4B}">
                          <a14:imgProps xmlns:a14="http://schemas.microsoft.com/office/drawing/2010/main">
                            <a14:imgLayer r:embed="rId19">
                              <a14:imgEffect>
                                <a14:colorTemperature colorTemp="72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93568" cy="403556"/>
                    </a:xfrm>
                    <a:prstGeom prst="rect">
                      <a:avLst/>
                    </a:prstGeom>
                  </pic:spPr>
                </pic:pic>
              </a:graphicData>
            </a:graphic>
            <wp14:sizeRelH relativeFrom="page">
              <wp14:pctWidth>0</wp14:pctWidth>
            </wp14:sizeRelH>
            <wp14:sizeRelV relativeFrom="page">
              <wp14:pctHeight>0</wp14:pctHeight>
            </wp14:sizeRelV>
          </wp:anchor>
        </w:drawing>
      </w:r>
      <w:r w:rsidR="00045E98" w:rsidRPr="6E3F995E">
        <w:rPr>
          <w:rFonts w:asciiTheme="minorHAnsi" w:hAnsiTheme="minorHAnsi" w:cs="Arial"/>
          <w:sz w:val="21"/>
          <w:szCs w:val="21"/>
        </w:rPr>
        <w:t>Zet je kind af aan de schoolpoort en kom niet binnen op school</w:t>
      </w:r>
      <w:r>
        <w:rPr>
          <w:rFonts w:asciiTheme="minorHAnsi" w:hAnsiTheme="minorHAnsi" w:cs="Arial"/>
          <w:sz w:val="21"/>
          <w:szCs w:val="21"/>
        </w:rPr>
        <w:br/>
      </w:r>
      <w:r>
        <w:rPr>
          <w:rFonts w:asciiTheme="minorHAnsi" w:hAnsiTheme="minorHAnsi" w:cs="Arial"/>
          <w:b/>
          <w:sz w:val="10"/>
          <w:szCs w:val="10"/>
        </w:rPr>
        <w:br/>
      </w:r>
    </w:p>
    <w:p w14:paraId="38F541B2" w14:textId="7911F6BB" w:rsidR="008B3AF2" w:rsidRPr="008B3AF2" w:rsidRDefault="008B3AF2" w:rsidP="3B633E06">
      <w:pPr>
        <w:pStyle w:val="Lijstalinea"/>
        <w:numPr>
          <w:ilvl w:val="0"/>
          <w:numId w:val="16"/>
        </w:numPr>
        <w:spacing w:after="0"/>
        <w:rPr>
          <w:rFonts w:asciiTheme="minorHAnsi" w:hAnsiTheme="minorHAnsi" w:cs="Calibri"/>
          <w:b/>
          <w:bCs/>
        </w:rPr>
      </w:pPr>
      <w:r w:rsidRPr="00045E98">
        <w:rPr>
          <w:noProof/>
          <w:lang w:eastAsia="nl-BE"/>
        </w:rPr>
        <w:drawing>
          <wp:anchor distT="0" distB="0" distL="114300" distR="114300" simplePos="0" relativeHeight="251659264" behindDoc="0" locked="0" layoutInCell="1" allowOverlap="1" wp14:anchorId="7FC8B484" wp14:editId="09F9349D">
            <wp:simplePos x="0" y="0"/>
            <wp:positionH relativeFrom="column">
              <wp:posOffset>245885</wp:posOffset>
            </wp:positionH>
            <wp:positionV relativeFrom="paragraph">
              <wp:posOffset>305782</wp:posOffset>
            </wp:positionV>
            <wp:extent cx="492760" cy="405245"/>
            <wp:effectExtent l="0" t="0" r="2540" b="1270"/>
            <wp:wrapNone/>
            <wp:docPr id="30" name="Afbeelding 30" descr="C:\Users\sa75300\Downloads\afstand niet houden gesprek kruis 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75300\Downloads\afstand niet houden gesprek kruis roo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760" cy="40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E98" w:rsidRPr="6E3F995E">
        <w:rPr>
          <w:rFonts w:asciiTheme="minorHAnsi" w:hAnsiTheme="minorHAnsi" w:cs="Arial"/>
          <w:sz w:val="21"/>
          <w:szCs w:val="21"/>
        </w:rPr>
        <w:t>Draag een mondmaske</w:t>
      </w:r>
      <w:r w:rsidR="007970FE">
        <w:rPr>
          <w:rFonts w:asciiTheme="minorHAnsi" w:hAnsiTheme="minorHAnsi" w:cs="Arial"/>
          <w:sz w:val="21"/>
          <w:szCs w:val="21"/>
        </w:rPr>
        <w:t>r</w:t>
      </w:r>
      <w:r w:rsidR="00732AB7">
        <w:rPr>
          <w:rFonts w:asciiTheme="minorHAnsi" w:hAnsiTheme="minorHAnsi" w:cs="Arial"/>
          <w:sz w:val="21"/>
          <w:szCs w:val="21"/>
        </w:rPr>
        <w:t xml:space="preserve"> al</w:t>
      </w:r>
      <w:r w:rsidR="07DA0681" w:rsidRPr="007970FE">
        <w:rPr>
          <w:rFonts w:cs="Calibri"/>
          <w:color w:val="000000" w:themeColor="text1"/>
        </w:rPr>
        <w:t xml:space="preserve"> 200m rond de school</w:t>
      </w:r>
      <w:r>
        <w:rPr>
          <w:rFonts w:asciiTheme="minorHAnsi" w:hAnsiTheme="minorHAnsi" w:cs="Arial"/>
          <w:sz w:val="21"/>
          <w:szCs w:val="21"/>
        </w:rPr>
        <w:br/>
      </w:r>
      <w:r>
        <w:rPr>
          <w:rFonts w:asciiTheme="minorHAnsi" w:hAnsiTheme="minorHAnsi" w:cs="Arial"/>
          <w:b/>
          <w:sz w:val="11"/>
          <w:szCs w:val="11"/>
        </w:rPr>
        <w:br/>
      </w:r>
    </w:p>
    <w:p w14:paraId="05D5058C" w14:textId="67AABF8C" w:rsidR="00045E98" w:rsidRPr="008B3AF2" w:rsidRDefault="00045E98" w:rsidP="008B3AF2">
      <w:pPr>
        <w:pStyle w:val="Lijstalinea"/>
        <w:numPr>
          <w:ilvl w:val="0"/>
          <w:numId w:val="16"/>
        </w:numPr>
        <w:spacing w:after="0"/>
        <w:rPr>
          <w:rFonts w:asciiTheme="minorHAnsi" w:hAnsiTheme="minorHAnsi" w:cs="Arial"/>
          <w:b/>
        </w:rPr>
      </w:pPr>
      <w:r w:rsidRPr="008B3AF2">
        <w:rPr>
          <w:rFonts w:asciiTheme="minorHAnsi" w:hAnsiTheme="minorHAnsi" w:cs="Arial"/>
          <w:sz w:val="21"/>
          <w:szCs w:val="21"/>
        </w:rPr>
        <w:t>Blijf niet praten aan de schoolpoort</w:t>
      </w:r>
      <w:r w:rsidR="008B3AF2">
        <w:rPr>
          <w:rFonts w:asciiTheme="minorHAnsi" w:hAnsiTheme="minorHAnsi" w:cs="Arial"/>
          <w:sz w:val="21"/>
          <w:szCs w:val="21"/>
        </w:rPr>
        <w:br/>
      </w:r>
    </w:p>
    <w:p w14:paraId="45C3D92E" w14:textId="3F0567D8" w:rsidR="00045E98" w:rsidRPr="00045E98" w:rsidRDefault="008F5614" w:rsidP="00741133">
      <w:pPr>
        <w:ind w:firstLine="426"/>
        <w:rPr>
          <w:rFonts w:asciiTheme="minorHAnsi" w:hAnsiTheme="minorHAnsi" w:cs="Arial"/>
          <w:b/>
        </w:rPr>
      </w:pPr>
      <w:r w:rsidRPr="00045E98">
        <w:rPr>
          <w:rFonts w:asciiTheme="minorHAnsi" w:hAnsiTheme="minorHAnsi" w:cs="Arial"/>
          <w:b/>
          <w:noProof/>
          <w:sz w:val="21"/>
          <w:szCs w:val="21"/>
          <w:lang w:eastAsia="nl-BE"/>
        </w:rPr>
        <w:drawing>
          <wp:anchor distT="0" distB="0" distL="114300" distR="114300" simplePos="0" relativeHeight="251672576" behindDoc="0" locked="0" layoutInCell="1" allowOverlap="1" wp14:anchorId="2920EA5D" wp14:editId="5C22DBE4">
            <wp:simplePos x="0" y="0"/>
            <wp:positionH relativeFrom="column">
              <wp:posOffset>3534410</wp:posOffset>
            </wp:positionH>
            <wp:positionV relativeFrom="paragraph">
              <wp:posOffset>250825</wp:posOffset>
            </wp:positionV>
            <wp:extent cx="503555" cy="503555"/>
            <wp:effectExtent l="0" t="0" r="4445" b="4445"/>
            <wp:wrapNone/>
            <wp:docPr id="2" name="Afbeelding 2" descr="C:\Users\sa75300\Downloads\geen schoo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75300\Downloads\geen school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E98">
        <w:rPr>
          <w:rFonts w:asciiTheme="minorHAnsi" w:hAnsiTheme="minorHAnsi"/>
          <w:b/>
          <w:noProof/>
          <w:lang w:eastAsia="nl-BE"/>
        </w:rPr>
        <w:drawing>
          <wp:anchor distT="0" distB="0" distL="114300" distR="114300" simplePos="0" relativeHeight="251666432" behindDoc="0" locked="0" layoutInCell="1" allowOverlap="1" wp14:anchorId="4A8322BD" wp14:editId="0C868028">
            <wp:simplePos x="0" y="0"/>
            <wp:positionH relativeFrom="column">
              <wp:posOffset>1823085</wp:posOffset>
            </wp:positionH>
            <wp:positionV relativeFrom="paragraph">
              <wp:posOffset>242403</wp:posOffset>
            </wp:positionV>
            <wp:extent cx="475013" cy="503392"/>
            <wp:effectExtent l="0" t="0" r="0" b="5080"/>
            <wp:wrapNone/>
            <wp:docPr id="14" name="Afbeelding 14" descr="C:\Users\sa75300\Downloads\hoe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75300\Downloads\hoest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5013" cy="503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E98">
        <w:rPr>
          <w:rFonts w:asciiTheme="minorHAnsi" w:hAnsiTheme="minorHAnsi"/>
          <w:noProof/>
          <w:lang w:eastAsia="nl-BE"/>
        </w:rPr>
        <w:drawing>
          <wp:anchor distT="0" distB="0" distL="114300" distR="114300" simplePos="0" relativeHeight="251669504" behindDoc="0" locked="0" layoutInCell="1" allowOverlap="1" wp14:anchorId="16BABF91" wp14:editId="152FB348">
            <wp:simplePos x="0" y="0"/>
            <wp:positionH relativeFrom="column">
              <wp:posOffset>2340610</wp:posOffset>
            </wp:positionH>
            <wp:positionV relativeFrom="paragraph">
              <wp:posOffset>255136</wp:posOffset>
            </wp:positionV>
            <wp:extent cx="503555" cy="503555"/>
            <wp:effectExtent l="0" t="0" r="0" b="0"/>
            <wp:wrapNone/>
            <wp:docPr id="38" name="Afbeelding 38" descr="C:\Users\sa75300\Downloads\hoofdp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75300\Downloads\hoofdpij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E98">
        <w:rPr>
          <w:rFonts w:asciiTheme="minorHAnsi" w:hAnsiTheme="minorHAnsi" w:cs="Arial"/>
          <w:noProof/>
          <w:sz w:val="21"/>
          <w:szCs w:val="21"/>
          <w:lang w:eastAsia="nl-BE"/>
        </w:rPr>
        <w:drawing>
          <wp:anchor distT="0" distB="0" distL="114300" distR="114300" simplePos="0" relativeHeight="251665408" behindDoc="0" locked="0" layoutInCell="1" allowOverlap="1" wp14:anchorId="43EEF6B5" wp14:editId="660F3463">
            <wp:simplePos x="0" y="0"/>
            <wp:positionH relativeFrom="column">
              <wp:posOffset>1335405</wp:posOffset>
            </wp:positionH>
            <wp:positionV relativeFrom="paragraph">
              <wp:posOffset>244809</wp:posOffset>
            </wp:positionV>
            <wp:extent cx="438785" cy="503555"/>
            <wp:effectExtent l="0" t="0" r="5715" b="4445"/>
            <wp:wrapNone/>
            <wp:docPr id="12" name="Afbeelding 12" descr="C:\Users\sa75300\Downloads\thermometer elektri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75300\Downloads\thermometer elektrisch.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78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E98">
        <w:rPr>
          <w:rFonts w:asciiTheme="minorHAnsi" w:hAnsiTheme="minorHAnsi" w:cs="Arial"/>
          <w:noProof/>
          <w:sz w:val="21"/>
          <w:szCs w:val="21"/>
          <w:lang w:eastAsia="nl-BE"/>
        </w:rPr>
        <w:drawing>
          <wp:anchor distT="0" distB="0" distL="114300" distR="114300" simplePos="0" relativeHeight="251677696" behindDoc="0" locked="0" layoutInCell="1" allowOverlap="1" wp14:anchorId="7CB988E9" wp14:editId="0405C213">
            <wp:simplePos x="0" y="0"/>
            <wp:positionH relativeFrom="column">
              <wp:posOffset>794385</wp:posOffset>
            </wp:positionH>
            <wp:positionV relativeFrom="paragraph">
              <wp:posOffset>243205</wp:posOffset>
            </wp:positionV>
            <wp:extent cx="503555" cy="503555"/>
            <wp:effectExtent l="0" t="0" r="0" b="0"/>
            <wp:wrapNone/>
            <wp:docPr id="37" name="Afbeelding 37" descr="C:\Users\sa75300\Downloads\neus snu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75300\Downloads\neus snuite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E98">
        <w:rPr>
          <w:rFonts w:asciiTheme="minorHAnsi" w:hAnsiTheme="minorHAnsi" w:cs="Arial"/>
          <w:noProof/>
          <w:sz w:val="21"/>
          <w:szCs w:val="21"/>
          <w:lang w:eastAsia="nl-BE"/>
        </w:rPr>
        <w:drawing>
          <wp:anchor distT="0" distB="0" distL="114300" distR="114300" simplePos="0" relativeHeight="251664384" behindDoc="0" locked="0" layoutInCell="1" allowOverlap="1" wp14:anchorId="503939AE" wp14:editId="11F12997">
            <wp:simplePos x="0" y="0"/>
            <wp:positionH relativeFrom="column">
              <wp:posOffset>248920</wp:posOffset>
            </wp:positionH>
            <wp:positionV relativeFrom="paragraph">
              <wp:posOffset>239729</wp:posOffset>
            </wp:positionV>
            <wp:extent cx="503555" cy="503555"/>
            <wp:effectExtent l="0" t="0" r="0" b="0"/>
            <wp:wrapNone/>
            <wp:docPr id="11" name="Afbeelding 11" descr="C:\Users\sa75300\Downloads\keelp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75300\Downloads\keelpij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E98" w:rsidRPr="6E3F995E">
        <w:rPr>
          <w:rFonts w:asciiTheme="minorHAnsi" w:hAnsiTheme="minorHAnsi" w:cs="Arial"/>
          <w:b/>
          <w:bCs/>
        </w:rPr>
        <w:t xml:space="preserve">Zijn jij of je kind ziek? </w:t>
      </w:r>
    </w:p>
    <w:p w14:paraId="056F88B0" w14:textId="34C685BD" w:rsidR="00045E98" w:rsidRPr="00045E98" w:rsidRDefault="008F5614" w:rsidP="00045E98">
      <w:pPr>
        <w:spacing w:after="0"/>
        <w:ind w:left="2832"/>
        <w:rPr>
          <w:rFonts w:asciiTheme="minorHAnsi" w:hAnsiTheme="minorHAnsi" w:cs="Arial"/>
          <w:sz w:val="21"/>
          <w:szCs w:val="21"/>
        </w:rPr>
      </w:pPr>
      <w:r w:rsidRPr="00045E98">
        <w:rPr>
          <w:noProof/>
          <w:lang w:eastAsia="nl-BE"/>
        </w:rPr>
        <mc:AlternateContent>
          <mc:Choice Requires="wps">
            <w:drawing>
              <wp:anchor distT="0" distB="0" distL="114300" distR="114300" simplePos="0" relativeHeight="251671552" behindDoc="0" locked="0" layoutInCell="1" allowOverlap="1" wp14:anchorId="022A20FC" wp14:editId="57B085FB">
                <wp:simplePos x="0" y="0"/>
                <wp:positionH relativeFrom="column">
                  <wp:posOffset>2927985</wp:posOffset>
                </wp:positionH>
                <wp:positionV relativeFrom="paragraph">
                  <wp:posOffset>122755</wp:posOffset>
                </wp:positionV>
                <wp:extent cx="548640" cy="220980"/>
                <wp:effectExtent l="0" t="19050" r="41910" b="45720"/>
                <wp:wrapNone/>
                <wp:docPr id="36" name="PIJL-RECHTS 36"/>
                <wp:cNvGraphicFramePr/>
                <a:graphic xmlns:a="http://schemas.openxmlformats.org/drawingml/2006/main">
                  <a:graphicData uri="http://schemas.microsoft.com/office/word/2010/wordprocessingShape">
                    <wps:wsp>
                      <wps:cNvSpPr/>
                      <wps:spPr>
                        <a:xfrm>
                          <a:off x="0" y="0"/>
                          <a:ext cx="548640" cy="22098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DC38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6" o:spid="_x0000_s1026" type="#_x0000_t13" style="position:absolute;margin-left:230.55pt;margin-top:9.65pt;width:43.2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" adj="17250" fillcolor="#7f7f7f [1612]" strokecolor="#7f7f7f [1612]" strokeweight="1pt"/>
            </w:pict>
          </mc:Fallback>
        </mc:AlternateContent>
      </w:r>
    </w:p>
    <w:p w14:paraId="779ED7F3" w14:textId="468057B6" w:rsidR="00045E98" w:rsidRDefault="00045E98" w:rsidP="00045E98">
      <w:pPr>
        <w:spacing w:after="0" w:line="276" w:lineRule="auto"/>
        <w:rPr>
          <w:rFonts w:asciiTheme="minorHAnsi" w:hAnsiTheme="minorHAnsi" w:cs="Arial"/>
          <w:sz w:val="21"/>
          <w:szCs w:val="21"/>
        </w:rPr>
      </w:pPr>
    </w:p>
    <w:p w14:paraId="79239167" w14:textId="168EC4BC" w:rsidR="00045E98" w:rsidRDefault="00045E98" w:rsidP="00045E98">
      <w:pPr>
        <w:spacing w:after="0" w:line="276" w:lineRule="auto"/>
        <w:rPr>
          <w:rFonts w:asciiTheme="minorHAnsi" w:hAnsiTheme="minorHAnsi" w:cs="Arial"/>
          <w:sz w:val="21"/>
          <w:szCs w:val="21"/>
        </w:rPr>
      </w:pPr>
    </w:p>
    <w:p w14:paraId="3E230AA5" w14:textId="665A8163" w:rsidR="003618F1" w:rsidRDefault="003618F1" w:rsidP="003618F1">
      <w:pPr>
        <w:pStyle w:val="Lijstalinea"/>
        <w:numPr>
          <w:ilvl w:val="0"/>
          <w:numId w:val="13"/>
        </w:numPr>
        <w:spacing w:after="0" w:line="276" w:lineRule="auto"/>
        <w:ind w:left="709" w:hanging="283"/>
        <w:rPr>
          <w:rFonts w:asciiTheme="minorHAnsi" w:hAnsiTheme="minorHAnsi" w:cs="Arial"/>
        </w:rPr>
      </w:pPr>
      <w:r>
        <w:rPr>
          <w:rFonts w:asciiTheme="minorHAnsi" w:hAnsiTheme="minorHAnsi" w:cs="Arial"/>
        </w:rPr>
        <w:t>Ouders of kinderen die ziek zijn blijven thuis van school.</w:t>
      </w:r>
    </w:p>
    <w:p w14:paraId="622BC4EA" w14:textId="50AA46F2" w:rsidR="00045E98" w:rsidRPr="00045E98" w:rsidRDefault="00045E98" w:rsidP="6E3F995E">
      <w:pPr>
        <w:pStyle w:val="Lijstalinea"/>
        <w:numPr>
          <w:ilvl w:val="0"/>
          <w:numId w:val="13"/>
        </w:numPr>
        <w:spacing w:after="0" w:line="276" w:lineRule="auto"/>
        <w:ind w:left="709" w:hanging="283"/>
        <w:rPr>
          <w:rFonts w:asciiTheme="minorHAnsi" w:eastAsiaTheme="minorEastAsia" w:hAnsiTheme="minorHAnsi" w:cstheme="minorBidi"/>
        </w:rPr>
      </w:pPr>
      <w:r w:rsidRPr="6E3F995E">
        <w:rPr>
          <w:rFonts w:asciiTheme="minorHAnsi" w:hAnsiTheme="minorHAnsi" w:cs="Arial"/>
        </w:rPr>
        <w:t xml:space="preserve">Is iemand in huis besmet met het coronavirus? Verwittig de school meteen. </w:t>
      </w:r>
      <w:r w:rsidR="56BA300B" w:rsidRPr="6E3F995E">
        <w:rPr>
          <w:rFonts w:cs="Calibri"/>
        </w:rPr>
        <w:t>In geval van besmetting van een klasgenoot of leerkracht, bekijkt de school in samenspraak met de CLB-arts of de klas al dan niet in quarantaine moet.</w:t>
      </w:r>
    </w:p>
    <w:p w14:paraId="0A6FBE29" w14:textId="0C9E7AF9" w:rsidR="6E3F995E" w:rsidRDefault="6E3F995E" w:rsidP="6E3F995E">
      <w:pPr>
        <w:spacing w:after="0" w:line="276" w:lineRule="auto"/>
        <w:ind w:left="426" w:hanging="283"/>
        <w:rPr>
          <w:rFonts w:cs="Calibri"/>
        </w:rPr>
      </w:pPr>
    </w:p>
    <w:p w14:paraId="4C6F32A9" w14:textId="5F15048B" w:rsidR="00114DDB" w:rsidRPr="00045E98" w:rsidRDefault="00114DDB" w:rsidP="00D036DB">
      <w:pPr>
        <w:spacing w:line="276" w:lineRule="auto"/>
        <w:rPr>
          <w:rFonts w:asciiTheme="minorHAnsi" w:hAnsiTheme="minorHAnsi"/>
        </w:rPr>
      </w:pPr>
      <w:r w:rsidRPr="00045E98">
        <w:rPr>
          <w:rFonts w:asciiTheme="minorHAnsi" w:hAnsiTheme="minorHAnsi"/>
        </w:rPr>
        <w:t>Hopelijk komt het niet zover. W</w:t>
      </w:r>
      <w:r w:rsidR="00DF3DD3" w:rsidRPr="00045E98">
        <w:rPr>
          <w:rFonts w:asciiTheme="minorHAnsi" w:hAnsiTheme="minorHAnsi"/>
        </w:rPr>
        <w:t>e</w:t>
      </w:r>
      <w:r w:rsidRPr="00045E98">
        <w:rPr>
          <w:rFonts w:asciiTheme="minorHAnsi" w:hAnsiTheme="minorHAnsi"/>
        </w:rPr>
        <w:t xml:space="preserve"> doen er alles aan om de schoolwerking zo veilig en vlot mogelijk te laten verlopen zodat uw kind in de meest optimale omstandigheden kan leren. </w:t>
      </w:r>
    </w:p>
    <w:p w14:paraId="4DE9CA93" w14:textId="77777777" w:rsidR="00045E98" w:rsidRPr="008B3AF2" w:rsidRDefault="00045E98" w:rsidP="00045E98">
      <w:pPr>
        <w:spacing w:after="0"/>
        <w:rPr>
          <w:rFonts w:asciiTheme="minorHAnsi" w:hAnsiTheme="minorHAnsi" w:cs="Arial"/>
          <w:b/>
        </w:rPr>
      </w:pPr>
      <w:r w:rsidRPr="008B3AF2">
        <w:rPr>
          <w:rFonts w:asciiTheme="minorHAnsi" w:hAnsiTheme="minorHAnsi" w:cs="Arial"/>
          <w:b/>
        </w:rPr>
        <w:t>Vragen?</w:t>
      </w:r>
    </w:p>
    <w:p w14:paraId="1D0D4F9B" w14:textId="48B3452A" w:rsidR="00045E98" w:rsidRPr="00045E98" w:rsidRDefault="004634A3" w:rsidP="00045E98">
      <w:pPr>
        <w:spacing w:after="0"/>
        <w:rPr>
          <w:rFonts w:asciiTheme="minorHAnsi" w:hAnsiTheme="minorHAnsi" w:cs="Arial"/>
          <w:b/>
          <w:sz w:val="24"/>
        </w:rPr>
      </w:pPr>
      <w:r w:rsidRPr="00045E98">
        <w:rPr>
          <w:rFonts w:asciiTheme="minorHAnsi" w:hAnsiTheme="minorHAnsi" w:cs="Arial"/>
          <w:b/>
          <w:noProof/>
          <w:sz w:val="21"/>
          <w:szCs w:val="21"/>
          <w:lang w:eastAsia="nl-BE"/>
        </w:rPr>
        <w:drawing>
          <wp:anchor distT="0" distB="0" distL="114300" distR="114300" simplePos="0" relativeHeight="251675648" behindDoc="0" locked="0" layoutInCell="1" allowOverlap="1" wp14:anchorId="4AA0F633" wp14:editId="5FFD955B">
            <wp:simplePos x="0" y="0"/>
            <wp:positionH relativeFrom="column">
              <wp:posOffset>27115</wp:posOffset>
            </wp:positionH>
            <wp:positionV relativeFrom="paragraph">
              <wp:posOffset>63417</wp:posOffset>
            </wp:positionV>
            <wp:extent cx="503555" cy="503555"/>
            <wp:effectExtent l="0" t="0" r="0" b="0"/>
            <wp:wrapNone/>
            <wp:docPr id="10" name="Afbeelding 10" descr="C:\Users\sa75300\Downloads\vr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75300\Downloads\vraa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3BDDC" w14:textId="2F9E3409" w:rsidR="00045E98" w:rsidRPr="008B3AF2" w:rsidRDefault="00045E98" w:rsidP="00045E98">
      <w:pPr>
        <w:pStyle w:val="Lijstalinea"/>
        <w:numPr>
          <w:ilvl w:val="0"/>
          <w:numId w:val="15"/>
        </w:numPr>
        <w:spacing w:after="0" w:line="276" w:lineRule="auto"/>
        <w:ind w:left="1701"/>
        <w:rPr>
          <w:rFonts w:asciiTheme="minorHAnsi" w:hAnsiTheme="minorHAnsi" w:cs="Arial"/>
          <w:sz w:val="21"/>
          <w:szCs w:val="21"/>
        </w:rPr>
      </w:pPr>
      <w:r w:rsidRPr="008B3AF2">
        <w:rPr>
          <w:rFonts w:asciiTheme="minorHAnsi" w:hAnsiTheme="minorHAnsi" w:cs="Arial"/>
          <w:sz w:val="21"/>
          <w:szCs w:val="21"/>
        </w:rPr>
        <w:t xml:space="preserve">Contacteer de school op </w:t>
      </w:r>
      <w:r w:rsidR="00E14733">
        <w:rPr>
          <w:rFonts w:asciiTheme="minorHAnsi" w:hAnsiTheme="minorHAnsi" w:cs="Arial"/>
          <w:sz w:val="21"/>
          <w:szCs w:val="21"/>
        </w:rPr>
        <w:t>03/432 41 20</w:t>
      </w:r>
    </w:p>
    <w:p w14:paraId="64875E83" w14:textId="7C26466D" w:rsidR="00045E98" w:rsidRPr="00045E98" w:rsidRDefault="00045E98" w:rsidP="00045E98">
      <w:pPr>
        <w:pStyle w:val="Lijstalinea"/>
        <w:rPr>
          <w:rFonts w:asciiTheme="minorHAnsi" w:hAnsiTheme="minorHAnsi" w:cs="Arial"/>
          <w:sz w:val="21"/>
          <w:szCs w:val="21"/>
        </w:rPr>
      </w:pPr>
    </w:p>
    <w:p w14:paraId="502D985A" w14:textId="77777777" w:rsidR="00114DDB" w:rsidRPr="00045E98" w:rsidRDefault="00114DDB" w:rsidP="00D036DB">
      <w:pPr>
        <w:spacing w:line="276" w:lineRule="auto"/>
        <w:rPr>
          <w:rFonts w:asciiTheme="minorHAnsi" w:hAnsiTheme="minorHAnsi"/>
        </w:rPr>
      </w:pPr>
    </w:p>
    <w:p w14:paraId="0E27B00A" w14:textId="77777777" w:rsidR="005B7D7C" w:rsidRPr="00045E98" w:rsidRDefault="005B7D7C" w:rsidP="00EB597E">
      <w:pPr>
        <w:spacing w:line="240" w:lineRule="auto"/>
        <w:rPr>
          <w:rFonts w:asciiTheme="minorHAnsi" w:hAnsiTheme="minorHAnsi"/>
          <w:sz w:val="20"/>
        </w:rPr>
      </w:pPr>
    </w:p>
    <w:sectPr w:rsidR="005B7D7C" w:rsidRPr="00045E98" w:rsidSect="00FC45D8">
      <w:headerReference w:type="default" r:id="rId28"/>
      <w:footerReference w:type="default" r:id="rId29"/>
      <w:type w:val="continuous"/>
      <w:pgSz w:w="11906" w:h="16838"/>
      <w:pgMar w:top="1871" w:right="567" w:bottom="1440" w:left="1871" w:header="53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BFA6" w14:textId="77777777" w:rsidR="003530C9" w:rsidRDefault="003530C9">
      <w:r>
        <w:separator/>
      </w:r>
    </w:p>
  </w:endnote>
  <w:endnote w:type="continuationSeparator" w:id="0">
    <w:p w14:paraId="2E307FA7" w14:textId="77777777" w:rsidR="003530C9" w:rsidRDefault="0035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0F95" w14:textId="77777777" w:rsidR="00DE77D4" w:rsidRPr="00B93F31" w:rsidRDefault="00D036DB" w:rsidP="003E1862">
    <w:pPr>
      <w:tabs>
        <w:tab w:val="right" w:pos="9468"/>
      </w:tabs>
      <w:ind w:hanging="1440"/>
    </w:pPr>
    <w:r>
      <w:rPr>
        <w:noProof/>
        <w:lang w:val="nl-NL" w:eastAsia="nl-NL"/>
      </w:rPr>
      <mc:AlternateContent>
        <mc:Choice Requires="wps">
          <w:drawing>
            <wp:anchor distT="0" distB="0" distL="114300" distR="114300" simplePos="0" relativeHeight="251657728" behindDoc="0" locked="0" layoutInCell="1" allowOverlap="1" wp14:anchorId="282ABB97" wp14:editId="07777777">
              <wp:simplePos x="0" y="0"/>
              <wp:positionH relativeFrom="margin">
                <wp:align>center</wp:align>
              </wp:positionH>
              <wp:positionV relativeFrom="page">
                <wp:posOffset>10239469</wp:posOffset>
              </wp:positionV>
              <wp:extent cx="3413156" cy="298764"/>
              <wp:effectExtent l="0" t="0" r="3175" b="63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3156" cy="298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CFA65" w14:textId="77777777" w:rsidR="00D036DB" w:rsidRPr="007A6211" w:rsidRDefault="00D036DB" w:rsidP="00D036DB">
                          <w:pPr>
                            <w:pStyle w:val="Voettekst"/>
                            <w:rPr>
                              <w:sz w:val="16"/>
                            </w:rPr>
                          </w:pPr>
                          <w:r w:rsidRPr="007A6211">
                            <w:rPr>
                              <w:sz w:val="16"/>
                            </w:rPr>
                            <w:ptab w:relativeTo="margin" w:alignment="center" w:leader="none"/>
                          </w:r>
                          <w:r w:rsidRPr="007A6211">
                            <w:rPr>
                              <w:sz w:val="16"/>
                            </w:rPr>
                            <w:t>Brief aan ouders met kinderen in het gewoon basisonderwijs</w:t>
                          </w:r>
                          <w:r w:rsidRPr="007A6211">
                            <w:rPr>
                              <w:sz w:val="16"/>
                            </w:rPr>
                            <w:ptab w:relativeTo="margin" w:alignment="right" w:leader="none"/>
                          </w:r>
                        </w:p>
                        <w:p w14:paraId="4B94D5A5" w14:textId="77777777" w:rsidR="00FC45D8" w:rsidRPr="00FC45D8" w:rsidRDefault="00FC45D8" w:rsidP="00D03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ABB97" id="_x0000_t202" coordsize="21600,21600" o:spt="202" path="m,l,21600r21600,l21600,xe">
              <v:stroke joinstyle="miter"/>
              <v:path gradientshapeok="t" o:connecttype="rect"/>
            </v:shapetype>
            <v:shape id="Text Box 11" o:spid="_x0000_s1026" type="#_x0000_t202" style="position:absolute;margin-left:0;margin-top:806.25pt;width:268.75pt;height:2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" stroked="f">
              <v:path arrowok="t"/>
              <v:textbox>
                <w:txbxContent>
                  <w:p w14:paraId="446CFA65" w14:textId="77777777" w:rsidR="00D036DB" w:rsidRPr="007A6211" w:rsidRDefault="00D036DB" w:rsidP="00D036DB">
                    <w:pPr>
                      <w:pStyle w:val="Voettekst"/>
                      <w:rPr>
                        <w:sz w:val="16"/>
                      </w:rPr>
                    </w:pPr>
                    <w:r w:rsidRPr="007A6211">
                      <w:rPr>
                        <w:sz w:val="16"/>
                      </w:rPr>
                      <w:ptab w:relativeTo="margin" w:alignment="center" w:leader="none"/>
                    </w:r>
                    <w:r w:rsidRPr="007A6211">
                      <w:rPr>
                        <w:sz w:val="16"/>
                      </w:rPr>
                      <w:t>Brief aan ouders met kinderen in het gewoon basisonderwijs</w:t>
                    </w:r>
                    <w:r w:rsidRPr="007A6211">
                      <w:rPr>
                        <w:sz w:val="16"/>
                      </w:rPr>
                      <w:ptab w:relativeTo="margin" w:alignment="right" w:leader="none"/>
                    </w:r>
                  </w:p>
                  <w:p w14:paraId="4B94D5A5" w14:textId="77777777" w:rsidR="00FC45D8" w:rsidRPr="00FC45D8" w:rsidRDefault="00FC45D8" w:rsidP="00D036DB"/>
                </w:txbxContent>
              </v:textbox>
              <w10:wrap anchorx="margin" anchory="page"/>
            </v:shape>
          </w:pict>
        </mc:Fallback>
      </mc:AlternateContent>
    </w:r>
    <w:r w:rsidR="00BA6D38">
      <w:rPr>
        <w:noProof/>
        <w:lang w:val="nl-NL" w:eastAsia="nl-NL"/>
      </w:rPr>
      <w:drawing>
        <wp:anchor distT="0" distB="0" distL="114300" distR="114300" simplePos="0" relativeHeight="251658752" behindDoc="1" locked="0" layoutInCell="1" allowOverlap="1" wp14:anchorId="2A8ECF1E" wp14:editId="07777777">
          <wp:simplePos x="0" y="0"/>
          <wp:positionH relativeFrom="page">
            <wp:align>left</wp:align>
          </wp:positionH>
          <wp:positionV relativeFrom="page">
            <wp:align>bottom</wp:align>
          </wp:positionV>
          <wp:extent cx="2524125" cy="723900"/>
          <wp:effectExtent l="0" t="0" r="0" b="0"/>
          <wp:wrapNone/>
          <wp:docPr id="17" name="Afbeelding 17" descr="A_schild_BK_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A_schild_BK_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9524" w14:textId="77777777" w:rsidR="003530C9" w:rsidRDefault="003530C9">
      <w:r>
        <w:separator/>
      </w:r>
    </w:p>
  </w:footnote>
  <w:footnote w:type="continuationSeparator" w:id="0">
    <w:p w14:paraId="1813D9D0" w14:textId="77777777" w:rsidR="003530C9" w:rsidRDefault="0035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FEA7" w14:textId="77777777" w:rsidR="005B7D7C" w:rsidRDefault="00BA6D38" w:rsidP="005B7D7C">
    <w:pPr>
      <w:ind w:left="1080" w:hanging="720"/>
    </w:pPr>
    <w:r w:rsidRPr="008D1CD7">
      <w:rPr>
        <w:noProof/>
        <w:lang w:val="nl-NL" w:eastAsia="nl-NL"/>
      </w:rPr>
      <w:drawing>
        <wp:inline distT="0" distB="0" distL="0" distR="0" wp14:anchorId="5EB7CD89" wp14:editId="07777777">
          <wp:extent cx="1208405" cy="577850"/>
          <wp:effectExtent l="0" t="0" r="0" b="0"/>
          <wp:docPr id="1" name="Afbeelding 1" descr="Beschrijving: Stedelijk-Onderwijs_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Beschrijving: Stedelijk-Onderwijs_Z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577850"/>
                  </a:xfrm>
                  <a:prstGeom prst="rect">
                    <a:avLst/>
                  </a:prstGeom>
                  <a:noFill/>
                  <a:ln>
                    <a:noFill/>
                  </a:ln>
                </pic:spPr>
              </pic:pic>
            </a:graphicData>
          </a:graphic>
        </wp:inline>
      </w:drawing>
    </w:r>
    <w:r>
      <w:rPr>
        <w:noProof/>
        <w:lang w:val="nl-NL" w:eastAsia="nl-NL"/>
      </w:rPr>
      <w:drawing>
        <wp:anchor distT="0" distB="0" distL="114300" distR="114300" simplePos="0" relativeHeight="251656704" behindDoc="0" locked="0" layoutInCell="1" allowOverlap="1" wp14:anchorId="0D17A3E3" wp14:editId="07777777">
          <wp:simplePos x="0" y="0"/>
          <wp:positionH relativeFrom="page">
            <wp:posOffset>144145</wp:posOffset>
          </wp:positionH>
          <wp:positionV relativeFrom="page">
            <wp:posOffset>0</wp:posOffset>
          </wp:positionV>
          <wp:extent cx="1187450" cy="1187450"/>
          <wp:effectExtent l="0" t="0" r="0" b="0"/>
          <wp:wrapNone/>
          <wp:docPr id="15" name="Afbeelding 2" descr="Beschrijving: A_logo_fa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Beschrijving: A_logo_fax"/>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C2D"/>
    <w:multiLevelType w:val="hybridMultilevel"/>
    <w:tmpl w:val="FC5049F4"/>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9358FE"/>
    <w:multiLevelType w:val="hybridMultilevel"/>
    <w:tmpl w:val="0413000F"/>
    <w:lvl w:ilvl="0" w:tplc="D46A67B6">
      <w:start w:val="1"/>
      <w:numFmt w:val="decimal"/>
      <w:lvlText w:val="%1."/>
      <w:lvlJc w:val="left"/>
      <w:pPr>
        <w:tabs>
          <w:tab w:val="num" w:pos="360"/>
        </w:tabs>
        <w:ind w:left="360" w:hanging="360"/>
      </w:pPr>
    </w:lvl>
    <w:lvl w:ilvl="1" w:tplc="1166E936">
      <w:numFmt w:val="decimal"/>
      <w:lvlText w:val=""/>
      <w:lvlJc w:val="left"/>
    </w:lvl>
    <w:lvl w:ilvl="2" w:tplc="7FECE94E">
      <w:numFmt w:val="decimal"/>
      <w:lvlText w:val=""/>
      <w:lvlJc w:val="left"/>
    </w:lvl>
    <w:lvl w:ilvl="3" w:tplc="18783738">
      <w:numFmt w:val="decimal"/>
      <w:lvlText w:val=""/>
      <w:lvlJc w:val="left"/>
    </w:lvl>
    <w:lvl w:ilvl="4" w:tplc="AE8819FE">
      <w:numFmt w:val="decimal"/>
      <w:lvlText w:val=""/>
      <w:lvlJc w:val="left"/>
    </w:lvl>
    <w:lvl w:ilvl="5" w:tplc="75F00FCE">
      <w:numFmt w:val="decimal"/>
      <w:lvlText w:val=""/>
      <w:lvlJc w:val="left"/>
    </w:lvl>
    <w:lvl w:ilvl="6" w:tplc="A76452EE">
      <w:numFmt w:val="decimal"/>
      <w:lvlText w:val=""/>
      <w:lvlJc w:val="left"/>
    </w:lvl>
    <w:lvl w:ilvl="7" w:tplc="097E9702">
      <w:numFmt w:val="decimal"/>
      <w:lvlText w:val=""/>
      <w:lvlJc w:val="left"/>
    </w:lvl>
    <w:lvl w:ilvl="8" w:tplc="8CB22C44">
      <w:numFmt w:val="decimal"/>
      <w:lvlText w:val=""/>
      <w:lvlJc w:val="left"/>
    </w:lvl>
  </w:abstractNum>
  <w:abstractNum w:abstractNumId="5" w15:restartNumberingAfterBreak="0">
    <w:nsid w:val="400F4216"/>
    <w:multiLevelType w:val="hybridMultilevel"/>
    <w:tmpl w:val="14CE9D4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D2016"/>
    <w:multiLevelType w:val="hybridMultilevel"/>
    <w:tmpl w:val="8150464A"/>
    <w:lvl w:ilvl="0" w:tplc="08130001">
      <w:start w:val="1"/>
      <w:numFmt w:val="bullet"/>
      <w:lvlText w:val=""/>
      <w:lvlJc w:val="left"/>
      <w:pPr>
        <w:ind w:left="3192" w:hanging="360"/>
      </w:pPr>
      <w:rPr>
        <w:rFonts w:ascii="Symbol" w:hAnsi="Symbol" w:hint="default"/>
      </w:rPr>
    </w:lvl>
    <w:lvl w:ilvl="1" w:tplc="08130003">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8" w15:restartNumberingAfterBreak="0">
    <w:nsid w:val="4B4D0DAF"/>
    <w:multiLevelType w:val="hybridMultilevel"/>
    <w:tmpl w:val="46464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E17D5"/>
    <w:multiLevelType w:val="hybridMultilevel"/>
    <w:tmpl w:val="0CC8CC2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B85285"/>
    <w:multiLevelType w:val="hybridMultilevel"/>
    <w:tmpl w:val="E20A20C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0"/>
  </w:num>
  <w:num w:numId="4">
    <w:abstractNumId w:val="12"/>
  </w:num>
  <w:num w:numId="5">
    <w:abstractNumId w:val="9"/>
  </w:num>
  <w:num w:numId="6">
    <w:abstractNumId w:val="2"/>
  </w:num>
  <w:num w:numId="7">
    <w:abstractNumId w:val="6"/>
  </w:num>
  <w:num w:numId="8">
    <w:abstractNumId w:val="1"/>
  </w:num>
  <w:num w:numId="9">
    <w:abstractNumId w:val="3"/>
  </w:num>
  <w:num w:numId="10">
    <w:abstractNumId w:val="13"/>
  </w:num>
  <w:num w:numId="11">
    <w:abstractNumId w:val="11"/>
  </w:num>
  <w:num w:numId="12">
    <w:abstractNumId w:val="8"/>
  </w:num>
  <w:num w:numId="13">
    <w:abstractNumId w:val="7"/>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E8"/>
    <w:rsid w:val="00041ACE"/>
    <w:rsid w:val="00041CE8"/>
    <w:rsid w:val="00045E98"/>
    <w:rsid w:val="0004785E"/>
    <w:rsid w:val="00081E73"/>
    <w:rsid w:val="000836AA"/>
    <w:rsid w:val="000A49F3"/>
    <w:rsid w:val="000E36D7"/>
    <w:rsid w:val="000F4EDF"/>
    <w:rsid w:val="00114DDB"/>
    <w:rsid w:val="0013134F"/>
    <w:rsid w:val="001E3BF5"/>
    <w:rsid w:val="00241A77"/>
    <w:rsid w:val="00263AEA"/>
    <w:rsid w:val="00276613"/>
    <w:rsid w:val="00280A67"/>
    <w:rsid w:val="00341F64"/>
    <w:rsid w:val="0034321B"/>
    <w:rsid w:val="003530C9"/>
    <w:rsid w:val="00353A1A"/>
    <w:rsid w:val="003618F1"/>
    <w:rsid w:val="0039274A"/>
    <w:rsid w:val="003E10A4"/>
    <w:rsid w:val="003E1862"/>
    <w:rsid w:val="0044678C"/>
    <w:rsid w:val="004634A3"/>
    <w:rsid w:val="00467CC8"/>
    <w:rsid w:val="004F13CE"/>
    <w:rsid w:val="005833BC"/>
    <w:rsid w:val="005B7D7C"/>
    <w:rsid w:val="005E34E4"/>
    <w:rsid w:val="00645526"/>
    <w:rsid w:val="006561ED"/>
    <w:rsid w:val="00676103"/>
    <w:rsid w:val="006A4FCA"/>
    <w:rsid w:val="006C5678"/>
    <w:rsid w:val="006F4E8D"/>
    <w:rsid w:val="00721BAE"/>
    <w:rsid w:val="00732AB7"/>
    <w:rsid w:val="007359B6"/>
    <w:rsid w:val="00741133"/>
    <w:rsid w:val="007970FE"/>
    <w:rsid w:val="00846BDF"/>
    <w:rsid w:val="008B3AF2"/>
    <w:rsid w:val="008F5614"/>
    <w:rsid w:val="009F179C"/>
    <w:rsid w:val="009F2086"/>
    <w:rsid w:val="00A5018F"/>
    <w:rsid w:val="00A568D4"/>
    <w:rsid w:val="00A864BA"/>
    <w:rsid w:val="00AA32CC"/>
    <w:rsid w:val="00AB1342"/>
    <w:rsid w:val="00B83D20"/>
    <w:rsid w:val="00B93F31"/>
    <w:rsid w:val="00BA6D38"/>
    <w:rsid w:val="00C3766B"/>
    <w:rsid w:val="00C40171"/>
    <w:rsid w:val="00C43262"/>
    <w:rsid w:val="00C46195"/>
    <w:rsid w:val="00C70080"/>
    <w:rsid w:val="00C92920"/>
    <w:rsid w:val="00CA85E3"/>
    <w:rsid w:val="00D036DB"/>
    <w:rsid w:val="00D04D5C"/>
    <w:rsid w:val="00D260EA"/>
    <w:rsid w:val="00D414F0"/>
    <w:rsid w:val="00D4722D"/>
    <w:rsid w:val="00D80B0F"/>
    <w:rsid w:val="00DA24FC"/>
    <w:rsid w:val="00DD2D34"/>
    <w:rsid w:val="00DE77D4"/>
    <w:rsid w:val="00DF3DD3"/>
    <w:rsid w:val="00E14733"/>
    <w:rsid w:val="00E16A84"/>
    <w:rsid w:val="00E22D8D"/>
    <w:rsid w:val="00E3390D"/>
    <w:rsid w:val="00E424A7"/>
    <w:rsid w:val="00E62355"/>
    <w:rsid w:val="00E6383D"/>
    <w:rsid w:val="00E63E90"/>
    <w:rsid w:val="00EA504F"/>
    <w:rsid w:val="00EB597E"/>
    <w:rsid w:val="00EE4922"/>
    <w:rsid w:val="00F969A8"/>
    <w:rsid w:val="00FC45D8"/>
    <w:rsid w:val="07DA0681"/>
    <w:rsid w:val="0CAED31A"/>
    <w:rsid w:val="26B4EAFD"/>
    <w:rsid w:val="2A773B0A"/>
    <w:rsid w:val="2B7B132D"/>
    <w:rsid w:val="3B633E06"/>
    <w:rsid w:val="471D5FC1"/>
    <w:rsid w:val="4AB408F7"/>
    <w:rsid w:val="56BA300B"/>
    <w:rsid w:val="5A3C298E"/>
    <w:rsid w:val="68902133"/>
    <w:rsid w:val="6E0EEF2B"/>
    <w:rsid w:val="6E3F995E"/>
    <w:rsid w:val="76A8D3EE"/>
    <w:rsid w:val="7F16DCA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576DA"/>
  <w15:chartTrackingRefBased/>
  <w15:docId w15:val="{C1C07EBF-6865-6948-A11E-9984FDF9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1CE8"/>
    <w:pPr>
      <w:spacing w:after="160" w:line="259" w:lineRule="auto"/>
    </w:pPr>
    <w:rPr>
      <w:rFonts w:eastAsia="Calibri"/>
      <w:sz w:val="22"/>
      <w:szCs w:val="22"/>
      <w:lang w:eastAsia="en-US"/>
    </w:rPr>
  </w:style>
  <w:style w:type="paragraph" w:styleId="Kop1">
    <w:name w:val="heading 1"/>
    <w:basedOn w:val="Standaard"/>
    <w:next w:val="Standaard"/>
    <w:qFormat/>
    <w:rsid w:val="006A4FCA"/>
    <w:pPr>
      <w:keepNext/>
      <w:spacing w:before="240" w:after="60"/>
      <w:outlineLvl w:val="0"/>
    </w:pPr>
    <w:rPr>
      <w:rFonts w:cs="Arial"/>
      <w:b/>
      <w:bCs/>
      <w:kern w:val="32"/>
      <w:sz w:val="36"/>
      <w:szCs w:val="32"/>
    </w:rPr>
  </w:style>
  <w:style w:type="paragraph" w:styleId="Kop2">
    <w:name w:val="heading 2"/>
    <w:basedOn w:val="Standaard"/>
    <w:next w:val="Standaard"/>
    <w:qFormat/>
    <w:rsid w:val="006A4FCA"/>
    <w:pPr>
      <w:keepNext/>
      <w:spacing w:before="240" w:after="60"/>
      <w:outlineLvl w:val="1"/>
    </w:pPr>
    <w:rPr>
      <w:rFonts w:cs="Arial"/>
      <w:b/>
      <w:bCs/>
      <w:i/>
      <w:iCs/>
      <w:sz w:val="28"/>
      <w:szCs w:val="28"/>
    </w:rPr>
  </w:style>
  <w:style w:type="paragraph" w:styleId="Kop3">
    <w:name w:val="heading 3"/>
    <w:basedOn w:val="Standaard"/>
    <w:next w:val="Standaard"/>
    <w:qFormat/>
    <w:rsid w:val="006A4FCA"/>
    <w:pPr>
      <w:keepNext/>
      <w:spacing w:before="240" w:after="60"/>
      <w:outlineLvl w:val="2"/>
    </w:pPr>
    <w:rPr>
      <w:rFonts w:cs="Arial"/>
      <w:b/>
      <w:bCs/>
      <w:sz w:val="26"/>
      <w:szCs w:val="26"/>
    </w:rPr>
  </w:style>
  <w:style w:type="paragraph" w:styleId="Kop4">
    <w:name w:val="heading 4"/>
    <w:basedOn w:val="Standaard"/>
    <w:next w:val="Standaard"/>
    <w:qFormat/>
    <w:rsid w:val="006A4FCA"/>
    <w:pPr>
      <w:keepNext/>
      <w:spacing w:before="240" w:after="60"/>
      <w:outlineLvl w:val="3"/>
    </w:pPr>
    <w:rPr>
      <w:b/>
      <w:bCs/>
      <w:szCs w:val="28"/>
    </w:rPr>
  </w:style>
  <w:style w:type="paragraph" w:styleId="Kop5">
    <w:name w:val="heading 5"/>
    <w:basedOn w:val="Standaard"/>
    <w:next w:val="Standaard"/>
    <w:qFormat/>
    <w:rsid w:val="006A4FCA"/>
    <w:pPr>
      <w:spacing w:before="240" w:after="60"/>
      <w:outlineLvl w:val="4"/>
    </w:pPr>
    <w:rPr>
      <w:bCs/>
      <w:i/>
      <w:iCs/>
      <w:szCs w:val="26"/>
    </w:rPr>
  </w:style>
  <w:style w:type="paragraph" w:styleId="Kop8">
    <w:name w:val="heading 8"/>
    <w:basedOn w:val="Standaard"/>
    <w:next w:val="Standaard"/>
    <w:link w:val="Kop8Char"/>
    <w:qFormat/>
    <w:rsid w:val="00C3766B"/>
    <w:pPr>
      <w:spacing w:before="240" w:after="60"/>
      <w:outlineLvl w:val="7"/>
    </w:pPr>
    <w:rPr>
      <w:i/>
      <w:iCs/>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6A4FCA"/>
    <w:rPr>
      <w:rFonts w:ascii="Arial" w:hAnsi="Arial"/>
      <w:b/>
      <w:bCs/>
      <w:sz w:val="15"/>
    </w:rPr>
  </w:style>
  <w:style w:type="paragraph" w:customStyle="1" w:styleId="Refgegevens">
    <w:name w:val="Ref gegevens"/>
    <w:basedOn w:val="Standaard"/>
    <w:rsid w:val="006A4FCA"/>
    <w:rPr>
      <w:sz w:val="20"/>
    </w:rPr>
  </w:style>
  <w:style w:type="paragraph" w:styleId="Koptekst">
    <w:name w:val="header"/>
    <w:basedOn w:val="Standaard"/>
    <w:rsid w:val="006A4FCA"/>
    <w:pPr>
      <w:tabs>
        <w:tab w:val="center" w:pos="4153"/>
        <w:tab w:val="right" w:pos="8306"/>
      </w:tabs>
    </w:pPr>
  </w:style>
  <w:style w:type="paragraph" w:styleId="Voettekst">
    <w:name w:val="footer"/>
    <w:basedOn w:val="Standaard"/>
    <w:link w:val="VoettekstChar"/>
    <w:uiPriority w:val="99"/>
    <w:rsid w:val="006A4FCA"/>
    <w:pPr>
      <w:tabs>
        <w:tab w:val="center" w:pos="4153"/>
        <w:tab w:val="right" w:pos="8306"/>
      </w:tabs>
    </w:pPr>
  </w:style>
  <w:style w:type="paragraph" w:customStyle="1" w:styleId="Adres">
    <w:name w:val="Adres"/>
    <w:rsid w:val="006A4FCA"/>
    <w:pPr>
      <w:jc w:val="right"/>
    </w:pPr>
    <w:rPr>
      <w:rFonts w:ascii="Arial" w:hAnsi="Arial"/>
      <w:sz w:val="15"/>
      <w:szCs w:val="24"/>
      <w:lang w:val="en-GB" w:eastAsia="en-US"/>
    </w:rPr>
  </w:style>
  <w:style w:type="paragraph" w:customStyle="1" w:styleId="Departement">
    <w:name w:val="Departement"/>
    <w:rsid w:val="006A4FCA"/>
    <w:pPr>
      <w:framePr w:hSpace="181" w:wrap="auto" w:vAnchor="text" w:hAnchor="margin" w:x="-679" w:y="1"/>
      <w:suppressOverlap/>
    </w:pPr>
    <w:rPr>
      <w:szCs w:val="24"/>
      <w:lang w:eastAsia="en-US"/>
    </w:rPr>
  </w:style>
  <w:style w:type="paragraph" w:customStyle="1" w:styleId="Titelactiepunten">
    <w:name w:val="Titel actiepunten"/>
    <w:rsid w:val="006A4FCA"/>
    <w:rPr>
      <w:rFonts w:ascii="Arial" w:hAnsi="Arial"/>
      <w:b/>
      <w:sz w:val="22"/>
      <w:szCs w:val="24"/>
      <w:lang w:eastAsia="en-US"/>
    </w:rPr>
  </w:style>
  <w:style w:type="paragraph" w:styleId="Titel">
    <w:name w:val="Title"/>
    <w:qFormat/>
    <w:rsid w:val="006A4FCA"/>
    <w:pPr>
      <w:framePr w:hSpace="181" w:wrap="auto" w:vAnchor="text" w:hAnchor="text" w:y="398"/>
      <w:suppressOverlap/>
    </w:pPr>
    <w:rPr>
      <w:rFonts w:ascii="Arial" w:hAnsi="Arial"/>
      <w:b/>
      <w:sz w:val="30"/>
      <w:szCs w:val="24"/>
      <w:lang w:val="en-GB" w:eastAsia="en-US"/>
    </w:rPr>
  </w:style>
  <w:style w:type="paragraph" w:customStyle="1" w:styleId="pagina">
    <w:name w:val="pagina"/>
    <w:basedOn w:val="Adres"/>
    <w:rsid w:val="006A4FCA"/>
    <w:pPr>
      <w:framePr w:hSpace="181" w:wrap="auto" w:vAnchor="text" w:hAnchor="margin" w:x="-679" w:y="1"/>
      <w:suppressOverlap/>
      <w:jc w:val="center"/>
    </w:pPr>
    <w:rPr>
      <w:b/>
    </w:rPr>
  </w:style>
  <w:style w:type="character" w:styleId="Hyperlink">
    <w:name w:val="Hyperlink"/>
    <w:uiPriority w:val="99"/>
    <w:unhideWhenUsed/>
    <w:rsid w:val="00B93F31"/>
    <w:rPr>
      <w:color w:val="0000FF"/>
      <w:u w:val="single"/>
    </w:rPr>
  </w:style>
  <w:style w:type="paragraph" w:customStyle="1" w:styleId="BlockLine">
    <w:name w:val="Block Line"/>
    <w:basedOn w:val="Standaard"/>
    <w:next w:val="Standaard"/>
    <w:rsid w:val="00DE77D4"/>
    <w:pPr>
      <w:pBdr>
        <w:top w:val="single" w:sz="6" w:space="1" w:color="auto"/>
        <w:between w:val="single" w:sz="6" w:space="1" w:color="auto"/>
      </w:pBdr>
      <w:spacing w:before="240"/>
      <w:ind w:left="1700"/>
    </w:pPr>
    <w:rPr>
      <w:szCs w:val="20"/>
      <w:lang w:val="nl-NL" w:eastAsia="nl-NL"/>
    </w:rPr>
  </w:style>
  <w:style w:type="paragraph" w:customStyle="1" w:styleId="Normalbulletlist1">
    <w:name w:val="Normal bulletlist 1"/>
    <w:basedOn w:val="Standaard"/>
    <w:rsid w:val="006A4FCA"/>
    <w:pPr>
      <w:numPr>
        <w:numId w:val="5"/>
      </w:numPr>
    </w:pPr>
  </w:style>
  <w:style w:type="paragraph" w:customStyle="1" w:styleId="Normalbulletlist2">
    <w:name w:val="Normal bulletlist 2"/>
    <w:basedOn w:val="Normalbulletlist1"/>
    <w:rsid w:val="006A4FCA"/>
    <w:pPr>
      <w:numPr>
        <w:numId w:val="6"/>
      </w:numPr>
    </w:pPr>
  </w:style>
  <w:style w:type="paragraph" w:customStyle="1" w:styleId="Normalbulletlist3">
    <w:name w:val="Normal bulletlist 3"/>
    <w:basedOn w:val="Normalbulletlist2"/>
    <w:rsid w:val="006A4FCA"/>
    <w:pPr>
      <w:numPr>
        <w:numId w:val="4"/>
      </w:numPr>
    </w:pPr>
  </w:style>
  <w:style w:type="paragraph" w:customStyle="1" w:styleId="PublicationTitle">
    <w:name w:val="Publication Title"/>
    <w:basedOn w:val="Standaard"/>
    <w:next w:val="Kop4"/>
    <w:rsid w:val="00DE77D4"/>
    <w:pPr>
      <w:spacing w:after="240"/>
      <w:jc w:val="center"/>
    </w:pPr>
    <w:rPr>
      <w:b/>
      <w:sz w:val="32"/>
      <w:szCs w:val="20"/>
      <w:lang w:val="nl-NL" w:eastAsia="nl-NL"/>
    </w:rPr>
  </w:style>
  <w:style w:type="paragraph" w:customStyle="1" w:styleId="TableHeaderText">
    <w:name w:val="Table Header Text"/>
    <w:basedOn w:val="Standaard"/>
    <w:rsid w:val="00DE77D4"/>
    <w:pPr>
      <w:jc w:val="center"/>
    </w:pPr>
    <w:rPr>
      <w:b/>
      <w:sz w:val="24"/>
      <w:szCs w:val="20"/>
      <w:lang w:val="nl-NL" w:eastAsia="nl-NL"/>
    </w:rPr>
  </w:style>
  <w:style w:type="paragraph" w:customStyle="1" w:styleId="TableText">
    <w:name w:val="Table Text"/>
    <w:basedOn w:val="Standaard"/>
    <w:rsid w:val="00DE77D4"/>
    <w:rPr>
      <w:szCs w:val="20"/>
      <w:lang w:val="nl-NL" w:eastAsia="nl-NL"/>
    </w:rPr>
  </w:style>
  <w:style w:type="paragraph" w:styleId="Bloktekst">
    <w:name w:val="Block Text"/>
    <w:basedOn w:val="Standaard"/>
    <w:rsid w:val="00DE77D4"/>
    <w:rPr>
      <w:szCs w:val="20"/>
      <w:lang w:val="nl-NL" w:eastAsia="nl-NL"/>
    </w:rPr>
  </w:style>
  <w:style w:type="character" w:customStyle="1" w:styleId="Kop8Char">
    <w:name w:val="Kop 8 Char"/>
    <w:link w:val="Kop8"/>
    <w:semiHidden/>
    <w:rsid w:val="00C3766B"/>
    <w:rPr>
      <w:rFonts w:ascii="Calibri" w:eastAsia="Times New Roman" w:hAnsi="Calibri" w:cs="Times New Roman"/>
      <w:i/>
      <w:iCs/>
      <w:sz w:val="24"/>
      <w:szCs w:val="24"/>
      <w:lang w:val="nl-NL" w:eastAsia="nl-NL"/>
    </w:rPr>
  </w:style>
  <w:style w:type="paragraph" w:styleId="Ballontekst">
    <w:name w:val="Balloon Text"/>
    <w:basedOn w:val="Standaard"/>
    <w:semiHidden/>
    <w:rsid w:val="003E1862"/>
    <w:rPr>
      <w:rFonts w:ascii="Tahoma" w:hAnsi="Tahoma" w:cs="Tahoma"/>
      <w:sz w:val="16"/>
      <w:szCs w:val="16"/>
    </w:rPr>
  </w:style>
  <w:style w:type="paragraph" w:styleId="Lijstalinea">
    <w:name w:val="List Paragraph"/>
    <w:basedOn w:val="Standaard"/>
    <w:uiPriority w:val="34"/>
    <w:qFormat/>
    <w:rsid w:val="00041CE8"/>
    <w:pPr>
      <w:ind w:left="720"/>
      <w:contextualSpacing/>
    </w:pPr>
  </w:style>
  <w:style w:type="paragraph" w:customStyle="1" w:styleId="paragraph">
    <w:name w:val="paragraph"/>
    <w:basedOn w:val="Standaard"/>
    <w:rsid w:val="00EB597E"/>
    <w:pPr>
      <w:spacing w:after="0" w:line="240" w:lineRule="auto"/>
    </w:pPr>
    <w:rPr>
      <w:rFonts w:ascii="Times New Roman" w:eastAsia="Times New Roman" w:hAnsi="Times New Roman"/>
      <w:sz w:val="24"/>
      <w:szCs w:val="24"/>
      <w:lang w:eastAsia="nl-BE"/>
    </w:rPr>
  </w:style>
  <w:style w:type="character" w:customStyle="1" w:styleId="normaltextrun1">
    <w:name w:val="normaltextrun1"/>
    <w:basedOn w:val="Standaardalinea-lettertype"/>
    <w:rsid w:val="00EB597E"/>
  </w:style>
  <w:style w:type="character" w:customStyle="1" w:styleId="eop">
    <w:name w:val="eop"/>
    <w:basedOn w:val="Standaardalinea-lettertype"/>
    <w:rsid w:val="00EB597E"/>
  </w:style>
  <w:style w:type="paragraph" w:styleId="Geenafstand">
    <w:name w:val="No Spacing"/>
    <w:uiPriority w:val="1"/>
    <w:qFormat/>
    <w:rsid w:val="00EB597E"/>
    <w:rPr>
      <w:rFonts w:eastAsia="Calibri"/>
      <w:sz w:val="22"/>
      <w:szCs w:val="22"/>
      <w:lang w:eastAsia="en-US"/>
    </w:rPr>
  </w:style>
  <w:style w:type="character" w:customStyle="1" w:styleId="VoettekstChar">
    <w:name w:val="Voettekst Char"/>
    <w:basedOn w:val="Standaardalinea-lettertype"/>
    <w:link w:val="Voettekst"/>
    <w:uiPriority w:val="99"/>
    <w:rsid w:val="00D036DB"/>
    <w:rPr>
      <w:rFonts w:eastAsia="Calibri"/>
      <w:sz w:val="22"/>
      <w:szCs w:val="22"/>
      <w:lang w:eastAsia="en-US"/>
    </w:rPr>
  </w:style>
  <w:style w:type="table" w:styleId="Tabelraster">
    <w:name w:val="Table Grid"/>
    <w:basedOn w:val="Standaardtabel"/>
    <w:uiPriority w:val="39"/>
    <w:rsid w:val="0004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endnotes" Target="endnotes.xml"/><Relationship Id="rId19" Type="http://schemas.microsoft.com/office/2007/relationships/hdphoto" Target="media/hdphoto3.wdp"/><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7731438B0A4479EA9CC6609AF1AB3" ma:contentTypeVersion="" ma:contentTypeDescription="Een nieuw document maken." ma:contentTypeScope="" ma:versionID="575d46234fa342c5c61cec36946bb7b3">
  <xsd:schema xmlns:xsd="http://www.w3.org/2001/XMLSchema" xmlns:xs="http://www.w3.org/2001/XMLSchema" xmlns:p="http://schemas.microsoft.com/office/2006/metadata/properties" xmlns:ns1="http://schemas.microsoft.com/sharepoint/v3" xmlns:ns2="fe9950da-da11-4437-9c1b-09de391be269" xmlns:ns3="0b2a63e3-39a0-4449-ab5c-f729119f4659" targetNamespace="http://schemas.microsoft.com/office/2006/metadata/properties" ma:root="true" ma:fieldsID="d0189e8e2ba63984d3644d66ccb69b3a" ns1:_="" ns2:_="" ns3:_="">
    <xsd:import namespace="http://schemas.microsoft.com/sharepoint/v3"/>
    <xsd:import namespace="fe9950da-da11-4437-9c1b-09de391be269"/>
    <xsd:import namespace="0b2a63e3-39a0-4449-ab5c-f729119f465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a63e3-39a0-4449-ab5c-f729119f46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e9950da-da11-4437-9c1b-09de391be2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E744-473C-46F2-B99A-8E2740C6D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0b2a63e3-39a0-4449-ab5c-f729119f4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0DDF2-70C2-4593-BBBD-99E6F16058D8}">
  <ds:schemaRefs>
    <ds:schemaRef ds:uri="http://schemas.microsoft.com/office/2006/metadata/properties"/>
    <ds:schemaRef ds:uri="http://schemas.microsoft.com/office/infopath/2007/PartnerControls"/>
    <ds:schemaRef ds:uri="http://schemas.microsoft.com/sharepoint/v3"/>
    <ds:schemaRef ds:uri="fe9950da-da11-4437-9c1b-09de391be269"/>
  </ds:schemaRefs>
</ds:datastoreItem>
</file>

<file path=customXml/itemProps3.xml><?xml version="1.0" encoding="utf-8"?>
<ds:datastoreItem xmlns:ds="http://schemas.openxmlformats.org/officeDocument/2006/customXml" ds:itemID="{98B24326-A88D-4628-BE1B-6658DC895133}">
  <ds:schemaRefs>
    <ds:schemaRef ds:uri="http://schemas.microsoft.com/sharepoint/v3/contenttype/forms"/>
  </ds:schemaRefs>
</ds:datastoreItem>
</file>

<file path=customXml/itemProps4.xml><?xml version="1.0" encoding="utf-8"?>
<ds:datastoreItem xmlns:ds="http://schemas.openxmlformats.org/officeDocument/2006/customXml" ds:itemID="{7D8CFA99-B8CB-AE46-A0B6-635AC00C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1544</Characters>
  <Application>Microsoft Office Word</Application>
  <DocSecurity>0</DocSecurity>
  <Lines>12</Lines>
  <Paragraphs>3</Paragraphs>
  <ScaleCrop>false</ScaleCrop>
  <Company>KAN Design Consultants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generiek leeg sjabloon met SO adres</dc:title>
  <dc:subject/>
  <dc:creator>Communicatie SO</dc:creator>
  <cp:keywords/>
  <cp:lastModifiedBy>Line Machiels</cp:lastModifiedBy>
  <cp:revision>6</cp:revision>
  <cp:lastPrinted>2010-12-08T12:11:00Z</cp:lastPrinted>
  <dcterms:created xsi:type="dcterms:W3CDTF">2020-10-30T07:11:00Z</dcterms:created>
  <dcterms:modified xsi:type="dcterms:W3CDTF">2020-10-30T10:20:00Z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0x0101000257731438B0A4479EA9CC6609AF1AB3</vt:lpwstr>
  </property>
  <property fmtid="{D5CDD505-2E9C-101B-9397-08002B2CF9AE}" pid="3" name="Niveau2">
    <vt:lpwstr>Algemeen</vt:lpwstr>
  </property>
  <property fmtid="{D5CDD505-2E9C-101B-9397-08002B2CF9AE}" pid="4" name="Niveau3">
    <vt:lpwstr>Marketing en communicatie</vt:lpwstr>
  </property>
  <property fmtid="{D5CDD505-2E9C-101B-9397-08002B2CF9AE}" pid="5" name="Niveau1">
    <vt:lpwstr>Proces</vt:lpwstr>
  </property>
  <property fmtid="{D5CDD505-2E9C-101B-9397-08002B2CF9AE}" pid="6" name="Niveau4">
    <vt:lpwstr/>
  </property>
  <property fmtid="{D5CDD505-2E9C-101B-9397-08002B2CF9AE}" pid="7" name="Audience">
    <vt:lpwstr/>
  </property>
  <property fmtid="{D5CDD505-2E9C-101B-9397-08002B2CF9AE}" pid="8" name="MetaFolder1">
    <vt:lpwstr>Huisstijl</vt:lpwstr>
  </property>
  <property fmtid="{D5CDD505-2E9C-101B-9397-08002B2CF9AE}" pid="9" name="Categorie">
    <vt:lpwstr/>
  </property>
  <property fmtid="{D5CDD505-2E9C-101B-9397-08002B2CF9AE}" pid="10" name="MetaFolder2">
    <vt:lpwstr/>
  </property>
  <property fmtid="{D5CDD505-2E9C-101B-9397-08002B2CF9AE}" pid="11" name="SchooljaarWijzigbaar">
    <vt:lpwstr/>
  </property>
  <property fmtid="{D5CDD505-2E9C-101B-9397-08002B2CF9AE}" pid="12" name="Order">
    <vt:r8>5900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