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83BAA" w14:textId="77777777" w:rsidR="004648C2" w:rsidRPr="00377CCE" w:rsidRDefault="004648C2" w:rsidP="004648C2">
      <w:pPr>
        <w:pStyle w:val="Titel"/>
        <w:framePr w:hSpace="0" w:wrap="auto" w:vAnchor="margin" w:yAlign="inline"/>
        <w:suppressOverlap w:val="0"/>
        <w:jc w:val="center"/>
        <w:rPr>
          <w:lang w:val="nl-BE"/>
        </w:rPr>
      </w:pPr>
      <w:r w:rsidRPr="00377CCE">
        <w:rPr>
          <w:noProof/>
          <w:lang w:val="nl-BE" w:eastAsia="nl-BE"/>
        </w:rPr>
        <w:drawing>
          <wp:inline distT="0" distB="0" distL="0" distR="0" wp14:anchorId="7FD88D8C" wp14:editId="37DB824B">
            <wp:extent cx="1799547" cy="780415"/>
            <wp:effectExtent l="0" t="0" r="0" b="635"/>
            <wp:docPr id="4" name="Afbeelding 4" descr="C:\Users\leerkracht\AppData\Local\Microsoft\Windows\INetCache\Content.Word\okto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rkracht\AppData\Local\Microsoft\Windows\INetCache\Content.Word\oktob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9857" cy="793560"/>
                    </a:xfrm>
                    <a:prstGeom prst="rect">
                      <a:avLst/>
                    </a:prstGeom>
                    <a:noFill/>
                    <a:ln>
                      <a:noFill/>
                    </a:ln>
                  </pic:spPr>
                </pic:pic>
              </a:graphicData>
            </a:graphic>
          </wp:inline>
        </w:drawing>
      </w:r>
    </w:p>
    <w:p w14:paraId="34209BB6" w14:textId="7E7078E7" w:rsidR="005854AC" w:rsidRPr="001C1D45" w:rsidRDefault="004648C2" w:rsidP="00865EA4">
      <w:pPr>
        <w:pStyle w:val="Kop1"/>
        <w:spacing w:before="0"/>
        <w:jc w:val="center"/>
      </w:pPr>
      <w:r w:rsidRPr="001C1D45">
        <w:t>Nieuwsbrief oktober 2017</w:t>
      </w:r>
    </w:p>
    <w:tbl>
      <w:tblPr>
        <w:tblStyle w:val="Tabelraster"/>
        <w:tblW w:w="10517" w:type="dxa"/>
        <w:tblInd w:w="-714" w:type="dxa"/>
        <w:tblLayout w:type="fixed"/>
        <w:tblLook w:val="04A0" w:firstRow="1" w:lastRow="0" w:firstColumn="1" w:lastColumn="0" w:noHBand="0" w:noVBand="1"/>
      </w:tblPr>
      <w:tblGrid>
        <w:gridCol w:w="1701"/>
        <w:gridCol w:w="850"/>
        <w:gridCol w:w="850"/>
        <w:gridCol w:w="6239"/>
        <w:gridCol w:w="856"/>
        <w:gridCol w:w="21"/>
      </w:tblGrid>
      <w:tr w:rsidR="004648C2" w:rsidRPr="00807DCD" w14:paraId="4FB7307D" w14:textId="77777777" w:rsidTr="00AE695A">
        <w:trPr>
          <w:gridAfter w:val="1"/>
          <w:wAfter w:w="21" w:type="dxa"/>
          <w:cantSplit/>
          <w:trHeight w:val="283"/>
        </w:trPr>
        <w:tc>
          <w:tcPr>
            <w:tcW w:w="1701" w:type="dxa"/>
            <w:vAlign w:val="center"/>
          </w:tcPr>
          <w:p w14:paraId="12929CBD" w14:textId="77777777" w:rsidR="004648C2" w:rsidRPr="00807DCD" w:rsidRDefault="004648C2" w:rsidP="00807DCD">
            <w:pPr>
              <w:rPr>
                <w:b/>
              </w:rPr>
            </w:pPr>
            <w:r w:rsidRPr="00807DCD">
              <w:rPr>
                <w:b/>
              </w:rPr>
              <w:t>Datum</w:t>
            </w:r>
          </w:p>
        </w:tc>
        <w:tc>
          <w:tcPr>
            <w:tcW w:w="850" w:type="dxa"/>
            <w:vAlign w:val="center"/>
          </w:tcPr>
          <w:p w14:paraId="1D93C099" w14:textId="77777777" w:rsidR="004648C2" w:rsidRPr="00807DCD" w:rsidRDefault="004648C2" w:rsidP="00807DCD">
            <w:pPr>
              <w:rPr>
                <w:b/>
              </w:rPr>
            </w:pPr>
            <w:proofErr w:type="spellStart"/>
            <w:r w:rsidRPr="00807DCD">
              <w:rPr>
                <w:b/>
              </w:rPr>
              <w:t>Picto</w:t>
            </w:r>
            <w:proofErr w:type="spellEnd"/>
          </w:p>
        </w:tc>
        <w:tc>
          <w:tcPr>
            <w:tcW w:w="850" w:type="dxa"/>
            <w:vAlign w:val="center"/>
          </w:tcPr>
          <w:p w14:paraId="4850816D" w14:textId="77777777" w:rsidR="004648C2" w:rsidRPr="00807DCD" w:rsidRDefault="004648C2" w:rsidP="00807DCD">
            <w:pPr>
              <w:rPr>
                <w:b/>
              </w:rPr>
            </w:pPr>
            <w:r w:rsidRPr="00807DCD">
              <w:rPr>
                <w:b/>
              </w:rPr>
              <w:t>Klas</w:t>
            </w:r>
          </w:p>
        </w:tc>
        <w:tc>
          <w:tcPr>
            <w:tcW w:w="6239" w:type="dxa"/>
            <w:vAlign w:val="center"/>
          </w:tcPr>
          <w:p w14:paraId="53821640" w14:textId="77777777" w:rsidR="004648C2" w:rsidRPr="00807DCD" w:rsidRDefault="004648C2" w:rsidP="00807DCD">
            <w:pPr>
              <w:rPr>
                <w:b/>
              </w:rPr>
            </w:pPr>
            <w:r w:rsidRPr="00807DCD">
              <w:rPr>
                <w:b/>
              </w:rPr>
              <w:t>Omschrijving activiteit</w:t>
            </w:r>
          </w:p>
        </w:tc>
        <w:tc>
          <w:tcPr>
            <w:tcW w:w="856" w:type="dxa"/>
            <w:vAlign w:val="center"/>
          </w:tcPr>
          <w:p w14:paraId="409C856B" w14:textId="77777777" w:rsidR="004648C2" w:rsidRPr="00807DCD" w:rsidRDefault="004648C2" w:rsidP="00807DCD">
            <w:pPr>
              <w:rPr>
                <w:b/>
              </w:rPr>
            </w:pPr>
            <w:r w:rsidRPr="00807DCD">
              <w:rPr>
                <w:b/>
              </w:rPr>
              <w:t>Prijs</w:t>
            </w:r>
          </w:p>
        </w:tc>
      </w:tr>
      <w:tr w:rsidR="00807DCD" w:rsidRPr="001C1D45" w14:paraId="524A89A4" w14:textId="77777777" w:rsidTr="00AE695A">
        <w:trPr>
          <w:gridAfter w:val="1"/>
          <w:wAfter w:w="21" w:type="dxa"/>
          <w:cantSplit/>
          <w:trHeight w:val="283"/>
        </w:trPr>
        <w:tc>
          <w:tcPr>
            <w:tcW w:w="1701" w:type="dxa"/>
            <w:vAlign w:val="center"/>
          </w:tcPr>
          <w:p w14:paraId="41CC045A" w14:textId="77777777" w:rsidR="00807DCD" w:rsidRPr="001C1D45" w:rsidRDefault="00807DCD" w:rsidP="00807DCD">
            <w:r w:rsidRPr="001C1D45">
              <w:t>Maandag 02/10</w:t>
            </w:r>
          </w:p>
        </w:tc>
        <w:tc>
          <w:tcPr>
            <w:tcW w:w="850" w:type="dxa"/>
            <w:vAlign w:val="center"/>
          </w:tcPr>
          <w:p w14:paraId="4ACFBB79" w14:textId="77777777" w:rsidR="00807DCD" w:rsidRPr="001C1D45" w:rsidRDefault="00807DCD" w:rsidP="00807DCD">
            <w:pPr>
              <w:rPr>
                <w:noProof/>
                <w:lang w:eastAsia="nl-BE"/>
              </w:rPr>
            </w:pPr>
            <w:r w:rsidRPr="001C1D45">
              <w:rPr>
                <w:noProof/>
                <w:lang w:eastAsia="nl-BE"/>
              </w:rPr>
              <w:drawing>
                <wp:inline distT="0" distB="0" distL="0" distR="0" wp14:anchorId="08172086" wp14:editId="7BADC895">
                  <wp:extent cx="288000" cy="288000"/>
                  <wp:effectExtent l="0" t="0" r="0" b="0"/>
                  <wp:docPr id="16" name="Afbeelding 16" descr="muziek en expres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ziek en expressi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850" w:type="dxa"/>
            <w:vAlign w:val="center"/>
          </w:tcPr>
          <w:p w14:paraId="1E57F570" w14:textId="77777777" w:rsidR="00807DCD" w:rsidRPr="001C1D45" w:rsidRDefault="00807DCD" w:rsidP="00807DCD">
            <w:r w:rsidRPr="001C1D45">
              <w:t>L4A</w:t>
            </w:r>
          </w:p>
        </w:tc>
        <w:tc>
          <w:tcPr>
            <w:tcW w:w="6239" w:type="dxa"/>
            <w:vAlign w:val="center"/>
          </w:tcPr>
          <w:p w14:paraId="2F6F936B" w14:textId="37D9F1D7" w:rsidR="00807DCD" w:rsidRPr="001C1D45" w:rsidRDefault="00807DCD" w:rsidP="00807DCD">
            <w:r w:rsidRPr="001C1D45">
              <w:t xml:space="preserve">Zoekspel Inspecteur Viola bij </w:t>
            </w:r>
            <w:proofErr w:type="spellStart"/>
            <w:r w:rsidRPr="001C1D45">
              <w:t>Amuz</w:t>
            </w:r>
            <w:proofErr w:type="spellEnd"/>
            <w:r w:rsidRPr="001C1D45">
              <w:t>.</w:t>
            </w:r>
          </w:p>
          <w:p w14:paraId="66773F85" w14:textId="21AD8DF8" w:rsidR="00807DCD" w:rsidRPr="00DA3EAE" w:rsidRDefault="00807DCD" w:rsidP="00807DCD">
            <w:pPr>
              <w:rPr>
                <w:i/>
              </w:rPr>
            </w:pPr>
            <w:r w:rsidRPr="00DA3EAE">
              <w:rPr>
                <w:i/>
              </w:rPr>
              <w:t xml:space="preserve">Een reis door de tijd waarbij muziek en muzikant centraal staan. We maken kennis met </w:t>
            </w:r>
            <w:r w:rsidR="00DA3EAE">
              <w:rPr>
                <w:i/>
              </w:rPr>
              <w:t>verschillende componisten</w:t>
            </w:r>
            <w:r w:rsidRPr="00DA3EAE">
              <w:rPr>
                <w:i/>
              </w:rPr>
              <w:t xml:space="preserve">. </w:t>
            </w:r>
          </w:p>
        </w:tc>
        <w:tc>
          <w:tcPr>
            <w:tcW w:w="856" w:type="dxa"/>
            <w:vAlign w:val="center"/>
          </w:tcPr>
          <w:p w14:paraId="07CCAE62" w14:textId="7AE95081" w:rsidR="00807DCD" w:rsidRPr="001C1D45" w:rsidRDefault="00807DCD" w:rsidP="00807DCD">
            <w:r w:rsidRPr="001C1D45">
              <w:t>€ 5,00</w:t>
            </w:r>
          </w:p>
        </w:tc>
      </w:tr>
      <w:tr w:rsidR="00807DCD" w:rsidRPr="001C1D45" w14:paraId="5E9A0373" w14:textId="77777777" w:rsidTr="00AE695A">
        <w:trPr>
          <w:gridAfter w:val="1"/>
          <w:wAfter w:w="21" w:type="dxa"/>
          <w:cantSplit/>
          <w:trHeight w:val="283"/>
        </w:trPr>
        <w:tc>
          <w:tcPr>
            <w:tcW w:w="1701" w:type="dxa"/>
            <w:vAlign w:val="center"/>
          </w:tcPr>
          <w:p w14:paraId="2C747E49" w14:textId="77777777" w:rsidR="00807DCD" w:rsidRPr="001C1D45" w:rsidRDefault="00807DCD" w:rsidP="00807DCD"/>
        </w:tc>
        <w:tc>
          <w:tcPr>
            <w:tcW w:w="850" w:type="dxa"/>
            <w:tcBorders>
              <w:bottom w:val="single" w:sz="4" w:space="0" w:color="auto"/>
            </w:tcBorders>
            <w:vAlign w:val="center"/>
          </w:tcPr>
          <w:p w14:paraId="0C1D6F65" w14:textId="6BA73717" w:rsidR="00807DCD" w:rsidRPr="001C1D45" w:rsidRDefault="00807DCD" w:rsidP="00807DCD">
            <w:pPr>
              <w:rPr>
                <w:noProof/>
                <w:lang w:eastAsia="nl-BE"/>
              </w:rPr>
            </w:pPr>
            <w:r w:rsidRPr="001C1D45">
              <w:rPr>
                <w:noProof/>
                <w:lang w:eastAsia="nl-BE"/>
              </w:rPr>
              <w:drawing>
                <wp:inline distT="0" distB="0" distL="0" distR="0" wp14:anchorId="08F94DB8" wp14:editId="6E66B285">
                  <wp:extent cx="288000" cy="288000"/>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8000" cy="288000"/>
                          </a:xfrm>
                          <a:prstGeom prst="rect">
                            <a:avLst/>
                          </a:prstGeom>
                        </pic:spPr>
                      </pic:pic>
                    </a:graphicData>
                  </a:graphic>
                </wp:inline>
              </w:drawing>
            </w:r>
          </w:p>
        </w:tc>
        <w:tc>
          <w:tcPr>
            <w:tcW w:w="850" w:type="dxa"/>
            <w:vAlign w:val="center"/>
          </w:tcPr>
          <w:p w14:paraId="604723FF" w14:textId="039DC0DF" w:rsidR="00807DCD" w:rsidRPr="001C1D45" w:rsidRDefault="00807DCD" w:rsidP="00807DCD">
            <w:r w:rsidRPr="001C1D45">
              <w:t>L5A</w:t>
            </w:r>
          </w:p>
        </w:tc>
        <w:tc>
          <w:tcPr>
            <w:tcW w:w="6239" w:type="dxa"/>
            <w:vAlign w:val="center"/>
          </w:tcPr>
          <w:p w14:paraId="243CD138" w14:textId="78CDFA89" w:rsidR="00807DCD" w:rsidRPr="001C1D45" w:rsidRDefault="00807DCD" w:rsidP="00807DCD">
            <w:r w:rsidRPr="001C1D45">
              <w:t>Medisch schooltoezicht</w:t>
            </w:r>
          </w:p>
        </w:tc>
        <w:tc>
          <w:tcPr>
            <w:tcW w:w="856" w:type="dxa"/>
            <w:vAlign w:val="center"/>
          </w:tcPr>
          <w:p w14:paraId="4C33142E" w14:textId="6F0FCFB5" w:rsidR="00807DCD" w:rsidRPr="001C1D45" w:rsidRDefault="00807DCD" w:rsidP="00807DCD"/>
        </w:tc>
      </w:tr>
      <w:tr w:rsidR="00807DCD" w:rsidRPr="001C1D45" w14:paraId="67824EDB" w14:textId="77777777" w:rsidTr="00AE695A">
        <w:trPr>
          <w:gridAfter w:val="1"/>
          <w:wAfter w:w="21" w:type="dxa"/>
          <w:cantSplit/>
          <w:trHeight w:val="283"/>
        </w:trPr>
        <w:tc>
          <w:tcPr>
            <w:tcW w:w="1701" w:type="dxa"/>
            <w:vAlign w:val="center"/>
          </w:tcPr>
          <w:p w14:paraId="3CACAD18" w14:textId="77777777" w:rsidR="00807DCD" w:rsidRPr="001C1D45" w:rsidRDefault="00807DCD" w:rsidP="00807DCD"/>
        </w:tc>
        <w:tc>
          <w:tcPr>
            <w:tcW w:w="850" w:type="dxa"/>
            <w:tcBorders>
              <w:bottom w:val="single" w:sz="4" w:space="0" w:color="auto"/>
            </w:tcBorders>
            <w:vAlign w:val="center"/>
          </w:tcPr>
          <w:p w14:paraId="47795154" w14:textId="79694F20" w:rsidR="00807DCD" w:rsidRPr="001C1D45" w:rsidRDefault="00807DCD" w:rsidP="00807DCD">
            <w:pPr>
              <w:rPr>
                <w:rFonts w:cs="Calibri"/>
                <w:noProof/>
                <w:szCs w:val="20"/>
                <w:lang w:eastAsia="nl-BE"/>
              </w:rPr>
            </w:pPr>
            <w:r>
              <w:rPr>
                <w:noProof/>
                <w:lang w:eastAsia="nl-BE"/>
              </w:rPr>
              <w:drawing>
                <wp:inline distT="0" distB="0" distL="0" distR="0" wp14:anchorId="580D680C" wp14:editId="7434D9F8">
                  <wp:extent cx="288000" cy="288000"/>
                  <wp:effectExtent l="0" t="0" r="0" b="0"/>
                  <wp:docPr id="22" name="Afbeelding 22" descr="zwemb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emba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850" w:type="dxa"/>
            <w:vAlign w:val="center"/>
          </w:tcPr>
          <w:p w14:paraId="1431D4AA" w14:textId="68C7B9C1" w:rsidR="00807DCD" w:rsidRPr="001C1D45" w:rsidRDefault="00383725" w:rsidP="00807DCD">
            <w:r>
              <w:t>K3B</w:t>
            </w:r>
            <w:r w:rsidR="00807DCD">
              <w:t>, L1, L3</w:t>
            </w:r>
          </w:p>
        </w:tc>
        <w:tc>
          <w:tcPr>
            <w:tcW w:w="6239" w:type="dxa"/>
            <w:vAlign w:val="center"/>
          </w:tcPr>
          <w:p w14:paraId="41D27EBF" w14:textId="77777777" w:rsidR="00807DCD" w:rsidRDefault="00807DCD" w:rsidP="00807DCD">
            <w:r>
              <w:t>Zwemmen</w:t>
            </w:r>
          </w:p>
          <w:p w14:paraId="56B84CBB" w14:textId="5FBDE0DD" w:rsidR="00807DCD" w:rsidRPr="00807DCD" w:rsidRDefault="00807DCD" w:rsidP="00807DCD">
            <w:proofErr w:type="spellStart"/>
            <w:r w:rsidRPr="00DA3EAE">
              <w:rPr>
                <w:i/>
              </w:rPr>
              <w:t>Zwemzak</w:t>
            </w:r>
            <w:proofErr w:type="spellEnd"/>
            <w:r w:rsidRPr="00DA3EAE">
              <w:rPr>
                <w:i/>
              </w:rPr>
              <w:t xml:space="preserve"> niet vergeten</w:t>
            </w:r>
            <w:r>
              <w:t>.</w:t>
            </w:r>
          </w:p>
        </w:tc>
        <w:tc>
          <w:tcPr>
            <w:tcW w:w="856" w:type="dxa"/>
            <w:vAlign w:val="center"/>
          </w:tcPr>
          <w:p w14:paraId="77648D01" w14:textId="77777777" w:rsidR="00807DCD" w:rsidRPr="001C1D45" w:rsidRDefault="00807DCD" w:rsidP="00807DCD"/>
        </w:tc>
      </w:tr>
      <w:tr w:rsidR="00DA3EAE" w:rsidRPr="001C1D45" w14:paraId="3E2D9B62" w14:textId="77777777" w:rsidTr="00AE695A">
        <w:trPr>
          <w:gridAfter w:val="1"/>
          <w:wAfter w:w="21" w:type="dxa"/>
          <w:cantSplit/>
          <w:trHeight w:val="283"/>
        </w:trPr>
        <w:tc>
          <w:tcPr>
            <w:tcW w:w="1701" w:type="dxa"/>
            <w:vAlign w:val="center"/>
          </w:tcPr>
          <w:p w14:paraId="108F4095" w14:textId="77777777" w:rsidR="00DA3EAE" w:rsidRPr="001C1D45" w:rsidRDefault="00DA3EAE" w:rsidP="00807DCD">
            <w:r w:rsidRPr="001C1D45">
              <w:t>Dinsdag 03/10</w:t>
            </w:r>
          </w:p>
        </w:tc>
        <w:tc>
          <w:tcPr>
            <w:tcW w:w="850" w:type="dxa"/>
            <w:tcBorders>
              <w:bottom w:val="single" w:sz="4" w:space="0" w:color="auto"/>
            </w:tcBorders>
            <w:vAlign w:val="center"/>
          </w:tcPr>
          <w:p w14:paraId="62AD4C19" w14:textId="77777777" w:rsidR="00DA3EAE" w:rsidRPr="001C1D45" w:rsidRDefault="00DA3EAE" w:rsidP="00807DCD">
            <w:pPr>
              <w:rPr>
                <w:noProof/>
                <w:lang w:eastAsia="nl-BE"/>
              </w:rPr>
            </w:pPr>
            <w:r w:rsidRPr="001C1D45">
              <w:rPr>
                <w:noProof/>
                <w:lang w:eastAsia="nl-BE"/>
              </w:rPr>
              <w:drawing>
                <wp:inline distT="0" distB="0" distL="0" distR="0" wp14:anchorId="218A6BA9" wp14:editId="5C3055D4">
                  <wp:extent cx="288000" cy="288000"/>
                  <wp:effectExtent l="0" t="0" r="0" b="0"/>
                  <wp:docPr id="9" name="Afbeelding 9" descr="muziek en expres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ziek en expressi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850" w:type="dxa"/>
            <w:vAlign w:val="center"/>
          </w:tcPr>
          <w:p w14:paraId="2D4D4F39" w14:textId="77777777" w:rsidR="00DA3EAE" w:rsidRPr="001C1D45" w:rsidRDefault="00DA3EAE" w:rsidP="00807DCD">
            <w:r w:rsidRPr="001C1D45">
              <w:t>L4B</w:t>
            </w:r>
          </w:p>
        </w:tc>
        <w:tc>
          <w:tcPr>
            <w:tcW w:w="6239" w:type="dxa"/>
            <w:vAlign w:val="center"/>
          </w:tcPr>
          <w:p w14:paraId="09E50604" w14:textId="79E406D9" w:rsidR="00DA3EAE" w:rsidRPr="001C1D45" w:rsidRDefault="00DA3EAE" w:rsidP="00807DCD">
            <w:r w:rsidRPr="001C1D45">
              <w:t xml:space="preserve">Zoekspel Inspecteur Viola bij </w:t>
            </w:r>
            <w:proofErr w:type="spellStart"/>
            <w:r w:rsidRPr="001C1D45">
              <w:t>Amuz</w:t>
            </w:r>
            <w:proofErr w:type="spellEnd"/>
            <w:r w:rsidRPr="001C1D45">
              <w:t>.</w:t>
            </w:r>
          </w:p>
        </w:tc>
        <w:tc>
          <w:tcPr>
            <w:tcW w:w="856" w:type="dxa"/>
            <w:vAlign w:val="center"/>
          </w:tcPr>
          <w:p w14:paraId="322485CB" w14:textId="01C58CFA" w:rsidR="00DA3EAE" w:rsidRPr="001C1D45" w:rsidRDefault="00DA3EAE" w:rsidP="00807DCD">
            <w:r w:rsidRPr="001C1D45">
              <w:t>€ 5,00</w:t>
            </w:r>
          </w:p>
        </w:tc>
      </w:tr>
      <w:tr w:rsidR="00DA3EAE" w:rsidRPr="001C1D45" w14:paraId="58369F1D" w14:textId="77777777" w:rsidTr="00AE695A">
        <w:trPr>
          <w:gridAfter w:val="1"/>
          <w:wAfter w:w="21" w:type="dxa"/>
          <w:cantSplit/>
          <w:trHeight w:val="283"/>
        </w:trPr>
        <w:tc>
          <w:tcPr>
            <w:tcW w:w="1701" w:type="dxa"/>
            <w:vAlign w:val="center"/>
          </w:tcPr>
          <w:p w14:paraId="7F114F19" w14:textId="77777777" w:rsidR="00DA3EAE" w:rsidRPr="001C1D45" w:rsidRDefault="00DA3EAE" w:rsidP="00DA3EAE"/>
        </w:tc>
        <w:tc>
          <w:tcPr>
            <w:tcW w:w="850" w:type="dxa"/>
            <w:tcBorders>
              <w:bottom w:val="single" w:sz="4" w:space="0" w:color="auto"/>
            </w:tcBorders>
            <w:vAlign w:val="center"/>
          </w:tcPr>
          <w:p w14:paraId="56147C40" w14:textId="14B190F5" w:rsidR="00DA3EAE" w:rsidRPr="001C1D45" w:rsidRDefault="00DA3EAE" w:rsidP="00DA3EAE">
            <w:pPr>
              <w:rPr>
                <w:noProof/>
                <w:lang w:eastAsia="nl-BE"/>
              </w:rPr>
            </w:pPr>
            <w:r w:rsidRPr="001C1D45">
              <w:rPr>
                <w:noProof/>
                <w:lang w:eastAsia="nl-BE"/>
              </w:rPr>
              <mc:AlternateContent>
                <mc:Choice Requires="wpg">
                  <w:drawing>
                    <wp:inline distT="0" distB="0" distL="0" distR="0" wp14:anchorId="7B12B1C9" wp14:editId="297CE3B7">
                      <wp:extent cx="252000" cy="252000"/>
                      <wp:effectExtent l="38100" t="38100" r="72390" b="91440"/>
                      <wp:docPr id="135" name="Groep 13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2000" cy="252000"/>
                                <a:chOff x="0" y="0"/>
                                <a:chExt cx="363538" cy="361475"/>
                              </a:xfrm>
                            </wpg:grpSpPr>
                            <pic:pic xmlns:pic="http://schemas.openxmlformats.org/drawingml/2006/picture">
                              <pic:nvPicPr>
                                <pic:cNvPr id="136" name="Afbeelding 136" descr="huiswerk"/>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128" y="0"/>
                                  <a:ext cx="359410" cy="359410"/>
                                </a:xfrm>
                                <a:prstGeom prst="rect">
                                  <a:avLst/>
                                </a:prstGeom>
                                <a:noFill/>
                                <a:ln>
                                  <a:noFill/>
                                </a:ln>
                              </pic:spPr>
                            </pic:pic>
                            <wpg:grpSp>
                              <wpg:cNvPr id="137" name="Groep 137"/>
                              <wpg:cNvGrpSpPr/>
                              <wpg:grpSpPr>
                                <a:xfrm>
                                  <a:off x="0" y="2065"/>
                                  <a:ext cx="363220" cy="359410"/>
                                  <a:chOff x="0" y="0"/>
                                  <a:chExt cx="363824" cy="360000"/>
                                </a:xfrm>
                              </wpg:grpSpPr>
                              <wps:wsp>
                                <wps:cNvPr id="138" name="Rechte verbindingslijn 138"/>
                                <wps:cNvCnPr/>
                                <wps:spPr>
                                  <a:xfrm>
                                    <a:off x="4414" y="0"/>
                                    <a:ext cx="359410" cy="360000"/>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139" name="Rechte verbindingslijn 139"/>
                                <wps:cNvCnPr/>
                                <wps:spPr>
                                  <a:xfrm rot="16200000">
                                    <a:off x="295" y="0"/>
                                    <a:ext cx="359410" cy="360000"/>
                                  </a:xfrm>
                                  <a:prstGeom prst="line">
                                    <a:avLst/>
                                  </a:prstGeom>
                                </wps:spPr>
                                <wps:style>
                                  <a:lnRef idx="2">
                                    <a:schemeClr val="accent2"/>
                                  </a:lnRef>
                                  <a:fillRef idx="0">
                                    <a:schemeClr val="accent2"/>
                                  </a:fillRef>
                                  <a:effectRef idx="1">
                                    <a:schemeClr val="accent2"/>
                                  </a:effectRef>
                                  <a:fontRef idx="minor">
                                    <a:schemeClr val="tx1"/>
                                  </a:fontRef>
                                </wps:style>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9488B6" id="Groep 135" o:spid="_x0000_s1026" style="width:19.85pt;height:19.85pt;mso-position-horizontal-relative:char;mso-position-vertical-relative:line" coordsize="363538,3614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36" o:spid="_x0000_s1027" type="#_x0000_t75" alt="huiswerk" style="position:absolute;left:4128;width:359410;height:359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">
                        <v:imagedata r:id="rId16" o:title="huiswerk"/>
                      </v:shape>
                      <v:group id="Groep 137" o:spid="_x0000_s1028" style="position:absolute;top:2065;width:363220;height:359410" coordsize="363824,3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line id="Rechte verbindingslijn 138" o:spid="_x0000_s1029" style="position:absolute;visibility:visible;mso-wrap-style:square" from="4414,0" to="363824,36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" strokecolor="#c0504d [3205]" strokeweight="2pt">
                          <v:shadow on="t" color="black" opacity="24903f" origin=",.5" offset="0,.55556mm"/>
                        </v:line>
                        <v:line id="Rechte verbindingslijn 139" o:spid="_x0000_s1030" style="position:absolute;rotation:-90;visibility:visible;mso-wrap-style:square" from="295,0" to="359705,36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" strokecolor="#c0504d [3205]" strokeweight="2pt">
                          <v:shadow on="t" color="black" opacity="24903f" origin=",.5" offset="0,.55556mm"/>
                        </v:line>
                      </v:group>
                      <w10:anchorlock/>
                    </v:group>
                  </w:pict>
                </mc:Fallback>
              </mc:AlternateContent>
            </w:r>
          </w:p>
        </w:tc>
        <w:tc>
          <w:tcPr>
            <w:tcW w:w="850" w:type="dxa"/>
            <w:vAlign w:val="center"/>
          </w:tcPr>
          <w:p w14:paraId="6AEF7AFD" w14:textId="5C12CB48" w:rsidR="00DA3EAE" w:rsidRPr="001C1D45" w:rsidRDefault="00DA3EAE" w:rsidP="00DA3EAE">
            <w:r w:rsidRPr="001C1D45">
              <w:t>LS</w:t>
            </w:r>
          </w:p>
        </w:tc>
        <w:tc>
          <w:tcPr>
            <w:tcW w:w="6239" w:type="dxa"/>
            <w:vAlign w:val="center"/>
          </w:tcPr>
          <w:p w14:paraId="004E30A7" w14:textId="122150DB" w:rsidR="00DA3EAE" w:rsidRPr="001C1D45" w:rsidRDefault="00DA3EAE" w:rsidP="00DA3EAE">
            <w:r w:rsidRPr="001C1D45">
              <w:t>Geen huiswerkbegeleiding</w:t>
            </w:r>
            <w:r w:rsidR="00611E76">
              <w:t>.</w:t>
            </w:r>
          </w:p>
        </w:tc>
        <w:tc>
          <w:tcPr>
            <w:tcW w:w="856" w:type="dxa"/>
            <w:vAlign w:val="center"/>
          </w:tcPr>
          <w:p w14:paraId="52AD2A25" w14:textId="77777777" w:rsidR="00DA3EAE" w:rsidRPr="001C1D45" w:rsidRDefault="00DA3EAE" w:rsidP="00DA3EAE"/>
        </w:tc>
      </w:tr>
      <w:tr w:rsidR="001578E1" w:rsidRPr="001C1D45" w14:paraId="20B1E429" w14:textId="77777777" w:rsidTr="00AE695A">
        <w:trPr>
          <w:gridAfter w:val="1"/>
          <w:wAfter w:w="21" w:type="dxa"/>
          <w:cantSplit/>
          <w:trHeight w:val="283"/>
        </w:trPr>
        <w:tc>
          <w:tcPr>
            <w:tcW w:w="1701" w:type="dxa"/>
            <w:vAlign w:val="center"/>
          </w:tcPr>
          <w:p w14:paraId="76AEC1E2" w14:textId="77777777" w:rsidR="001578E1" w:rsidRPr="001C1D45" w:rsidRDefault="001578E1" w:rsidP="00807DCD">
            <w:r w:rsidRPr="001C1D45">
              <w:t>Donderdag 05/10</w:t>
            </w:r>
          </w:p>
        </w:tc>
        <w:tc>
          <w:tcPr>
            <w:tcW w:w="850" w:type="dxa"/>
            <w:noWrap/>
            <w:tcMar>
              <w:left w:w="0" w:type="dxa"/>
              <w:right w:w="0" w:type="dxa"/>
            </w:tcMar>
            <w:vAlign w:val="center"/>
          </w:tcPr>
          <w:p w14:paraId="2950FFA7" w14:textId="32B9EB01" w:rsidR="001578E1" w:rsidRPr="001C1D45" w:rsidRDefault="001578E1" w:rsidP="00DA3EAE">
            <w:pPr>
              <w:jc w:val="center"/>
              <w:rPr>
                <w:noProof/>
                <w:lang w:eastAsia="nl-BE"/>
              </w:rPr>
            </w:pPr>
            <w:r w:rsidRPr="001C1D45">
              <w:rPr>
                <w:noProof/>
                <w:lang w:eastAsia="nl-BE"/>
              </w:rPr>
              <w:drawing>
                <wp:inline distT="0" distB="0" distL="0" distR="0" wp14:anchorId="073E6D8D" wp14:editId="0BBB9F6C">
                  <wp:extent cx="864000" cy="385920"/>
                  <wp:effectExtent l="0" t="8573" r="4128" b="4127"/>
                  <wp:docPr id="14" name="Afbeelding 14" descr="C:\Users\leerkracht\AppData\Local\Microsoft\Windows\INetCache\Content.Word\bell-nl-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rkracht\AppData\Local\Microsoft\Windows\INetCache\Content.Word\bell-nl-test.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51228"/>
                          <a:stretch/>
                        </pic:blipFill>
                        <pic:spPr bwMode="auto">
                          <a:xfrm rot="16200000">
                            <a:off x="0" y="0"/>
                            <a:ext cx="864000" cy="3859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0" w:type="dxa"/>
            <w:vAlign w:val="center"/>
          </w:tcPr>
          <w:p w14:paraId="236C6995" w14:textId="7A5EB1F8" w:rsidR="001578E1" w:rsidRPr="001C1D45" w:rsidRDefault="001578E1" w:rsidP="00807DCD">
            <w:r w:rsidRPr="001C1D45">
              <w:t>LS</w:t>
            </w:r>
          </w:p>
        </w:tc>
        <w:tc>
          <w:tcPr>
            <w:tcW w:w="6239" w:type="dxa"/>
            <w:vAlign w:val="center"/>
          </w:tcPr>
          <w:p w14:paraId="111B50A6" w14:textId="77777777" w:rsidR="001578E1" w:rsidRPr="00DA3EAE" w:rsidRDefault="001578E1" w:rsidP="00807DCD">
            <w:pPr>
              <w:rPr>
                <w:i/>
              </w:rPr>
            </w:pPr>
            <w:proofErr w:type="spellStart"/>
            <w:r w:rsidRPr="00DA3EAE">
              <w:rPr>
                <w:i/>
              </w:rPr>
              <w:t>Saved</w:t>
            </w:r>
            <w:proofErr w:type="spellEnd"/>
            <w:r w:rsidRPr="00DA3EAE">
              <w:rPr>
                <w:i/>
              </w:rPr>
              <w:t xml:space="preserve"> </w:t>
            </w:r>
            <w:proofErr w:type="spellStart"/>
            <w:r w:rsidRPr="00DA3EAE">
              <w:rPr>
                <w:i/>
              </w:rPr>
              <w:t>By</w:t>
            </w:r>
            <w:proofErr w:type="spellEnd"/>
            <w:r w:rsidRPr="00DA3EAE">
              <w:rPr>
                <w:i/>
              </w:rPr>
              <w:t xml:space="preserve"> The Bell</w:t>
            </w:r>
          </w:p>
          <w:p w14:paraId="5FF1A9C6" w14:textId="62B2DA68" w:rsidR="001578E1" w:rsidRPr="00DA3EAE" w:rsidRDefault="001578E1" w:rsidP="00807DCD">
            <w:pPr>
              <w:rPr>
                <w:i/>
              </w:rPr>
            </w:pPr>
            <w:r w:rsidRPr="00DA3EAE">
              <w:rPr>
                <w:i/>
              </w:rPr>
              <w:t>Leerkrachten en leerlingen zijn opgelucht als ze ’s avonds de schoolbel horen. Miljoenen kinderen op aarde horen dit zelden of nooit. Op de internationale dag van de leerkracht laten we de schoolbel extra luiden en laten we horen dat elk kind, elke jongere recht heeft op goed, kwaliteitsvol onderwijs.</w:t>
            </w:r>
          </w:p>
        </w:tc>
        <w:tc>
          <w:tcPr>
            <w:tcW w:w="856" w:type="dxa"/>
            <w:vAlign w:val="center"/>
          </w:tcPr>
          <w:p w14:paraId="550AF6FB" w14:textId="77777777" w:rsidR="001578E1" w:rsidRPr="001C1D45" w:rsidRDefault="001578E1" w:rsidP="00807DCD"/>
        </w:tc>
      </w:tr>
      <w:tr w:rsidR="001578E1" w:rsidRPr="001C1D45" w14:paraId="6CC35508" w14:textId="77777777" w:rsidTr="00AE695A">
        <w:trPr>
          <w:cantSplit/>
          <w:trHeight w:val="283"/>
        </w:trPr>
        <w:tc>
          <w:tcPr>
            <w:tcW w:w="1701" w:type="dxa"/>
            <w:vAlign w:val="center"/>
          </w:tcPr>
          <w:p w14:paraId="638ABEBA" w14:textId="77777777" w:rsidR="001578E1" w:rsidRPr="001C1D45" w:rsidRDefault="001578E1" w:rsidP="00807DCD"/>
        </w:tc>
        <w:tc>
          <w:tcPr>
            <w:tcW w:w="8816" w:type="dxa"/>
            <w:gridSpan w:val="5"/>
            <w:shd w:val="clear" w:color="auto" w:fill="D9D9D9" w:themeFill="background1" w:themeFillShade="D9"/>
            <w:vAlign w:val="center"/>
          </w:tcPr>
          <w:p w14:paraId="2B335EA9" w14:textId="48FEFC48" w:rsidR="001578E1" w:rsidRPr="00DA3EAE" w:rsidRDefault="001578E1" w:rsidP="00DA3EAE">
            <w:pPr>
              <w:jc w:val="center"/>
              <w:rPr>
                <w:i/>
                <w:noProof/>
                <w:lang w:eastAsia="nl-BE"/>
              </w:rPr>
            </w:pPr>
            <w:r w:rsidRPr="00DA3EAE">
              <w:rPr>
                <w:i/>
                <w:noProof/>
                <w:lang w:eastAsia="nl-BE"/>
              </w:rPr>
              <w:drawing>
                <wp:inline distT="0" distB="0" distL="0" distR="0" wp14:anchorId="0AD7E172" wp14:editId="4F19538D">
                  <wp:extent cx="252000" cy="252000"/>
                  <wp:effectExtent l="0" t="0" r="0" b="0"/>
                  <wp:docPr id="13" name="Afbeelding 13" descr="L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provider=MicrosoftIcon&amp;fileName=Ribbon.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252000" cy="252000"/>
                          </a:xfrm>
                          <a:prstGeom prst="rect">
                            <a:avLst/>
                          </a:prstGeom>
                        </pic:spPr>
                      </pic:pic>
                    </a:graphicData>
                  </a:graphic>
                </wp:inline>
              </w:drawing>
            </w:r>
            <w:r w:rsidRPr="00DA3EAE">
              <w:rPr>
                <w:b/>
                <w:i/>
                <w:sz w:val="22"/>
              </w:rPr>
              <w:t>Internationale Dag van de leerkracht</w:t>
            </w:r>
            <w:r w:rsidRPr="00DA3EAE">
              <w:rPr>
                <w:i/>
                <w:sz w:val="22"/>
              </w:rPr>
              <w:t xml:space="preserve"> </w:t>
            </w:r>
            <w:r w:rsidRPr="00DA3EAE">
              <w:rPr>
                <w:i/>
                <w:noProof/>
                <w:lang w:eastAsia="nl-BE"/>
              </w:rPr>
              <w:drawing>
                <wp:inline distT="0" distB="0" distL="0" distR="0" wp14:anchorId="43221190" wp14:editId="165B85EF">
                  <wp:extent cx="252000" cy="252000"/>
                  <wp:effectExtent l="0" t="0" r="0" b="0"/>
                  <wp:docPr id="15" name="Afbeelding 15" descr="L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provider=MicrosoftIcon&amp;fileName=Ribbon.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0" y="0"/>
                            <a:ext cx="252000" cy="252000"/>
                          </a:xfrm>
                          <a:prstGeom prst="rect">
                            <a:avLst/>
                          </a:prstGeom>
                        </pic:spPr>
                      </pic:pic>
                    </a:graphicData>
                  </a:graphic>
                </wp:inline>
              </w:drawing>
            </w:r>
          </w:p>
        </w:tc>
      </w:tr>
      <w:tr w:rsidR="00AE695A" w:rsidRPr="001C1D45" w14:paraId="51054227" w14:textId="77777777" w:rsidTr="00AE695A">
        <w:trPr>
          <w:gridAfter w:val="1"/>
          <w:wAfter w:w="21" w:type="dxa"/>
          <w:cantSplit/>
          <w:trHeight w:val="283"/>
        </w:trPr>
        <w:tc>
          <w:tcPr>
            <w:tcW w:w="1701" w:type="dxa"/>
            <w:vAlign w:val="center"/>
          </w:tcPr>
          <w:p w14:paraId="5426AA14" w14:textId="5D4DB09C" w:rsidR="00AE695A" w:rsidRDefault="00AE695A" w:rsidP="00807DCD">
            <w:r>
              <w:t>Vrijdag 06/10</w:t>
            </w:r>
          </w:p>
        </w:tc>
        <w:tc>
          <w:tcPr>
            <w:tcW w:w="850" w:type="dxa"/>
            <w:vAlign w:val="center"/>
          </w:tcPr>
          <w:p w14:paraId="6A5792DC" w14:textId="7EB8EE67" w:rsidR="00AE695A" w:rsidRDefault="00AE695A" w:rsidP="00807DCD">
            <w:pPr>
              <w:rPr>
                <w:noProof/>
              </w:rPr>
            </w:pPr>
            <w:r w:rsidRPr="00DB6976">
              <w:rPr>
                <w:rFonts w:ascii="Verdana" w:hAnsi="Verdana"/>
                <w:noProof/>
                <w:sz w:val="18"/>
                <w:szCs w:val="18"/>
                <w:lang w:eastAsia="nl-BE"/>
              </w:rPr>
              <w:drawing>
                <wp:inline distT="0" distB="0" distL="0" distR="0" wp14:anchorId="179EEC97" wp14:editId="2C3FE77A">
                  <wp:extent cx="288000" cy="288000"/>
                  <wp:effectExtent l="0" t="0" r="0" b="0"/>
                  <wp:docPr id="31" name="Afbeelding 31" descr="http://www.sclera.be/resources/pictos/beweging%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clera.be/resources/pictos/beweging%20t.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850" w:type="dxa"/>
            <w:vAlign w:val="center"/>
          </w:tcPr>
          <w:p w14:paraId="3CA9FAB5" w14:textId="47305A1A" w:rsidR="00AE695A" w:rsidRDefault="00AE695A" w:rsidP="00807DCD">
            <w:r>
              <w:t>L6</w:t>
            </w:r>
          </w:p>
        </w:tc>
        <w:tc>
          <w:tcPr>
            <w:tcW w:w="6239" w:type="dxa"/>
            <w:vAlign w:val="center"/>
          </w:tcPr>
          <w:p w14:paraId="0C390E97" w14:textId="3A7F16A6" w:rsidR="00AE695A" w:rsidRDefault="00AE695A" w:rsidP="00807DCD">
            <w:r>
              <w:t>Sport</w:t>
            </w:r>
            <w:r w:rsidR="00611E76">
              <w:t>na</w:t>
            </w:r>
            <w:r>
              <w:t>middag</w:t>
            </w:r>
          </w:p>
          <w:p w14:paraId="6003C419" w14:textId="3894BC44" w:rsidR="00AE695A" w:rsidRPr="00AE695A" w:rsidRDefault="00AE695A" w:rsidP="00807DCD">
            <w:pPr>
              <w:rPr>
                <w:i/>
              </w:rPr>
            </w:pPr>
            <w:r>
              <w:rPr>
                <w:i/>
              </w:rPr>
              <w:t>Sportzak niet vergeten</w:t>
            </w:r>
            <w:r w:rsidR="00611E76">
              <w:rPr>
                <w:i/>
              </w:rPr>
              <w:t>.</w:t>
            </w:r>
          </w:p>
        </w:tc>
        <w:tc>
          <w:tcPr>
            <w:tcW w:w="856" w:type="dxa"/>
            <w:vAlign w:val="center"/>
          </w:tcPr>
          <w:p w14:paraId="0B86E4D4" w14:textId="77777777" w:rsidR="00AE695A" w:rsidRPr="001C1D45" w:rsidRDefault="00AE695A" w:rsidP="00807DCD"/>
        </w:tc>
      </w:tr>
      <w:tr w:rsidR="00807DCD" w:rsidRPr="001C1D45" w14:paraId="71B1B35C" w14:textId="77777777" w:rsidTr="00AE695A">
        <w:trPr>
          <w:gridAfter w:val="1"/>
          <w:wAfter w:w="21" w:type="dxa"/>
          <w:cantSplit/>
          <w:trHeight w:val="283"/>
        </w:trPr>
        <w:tc>
          <w:tcPr>
            <w:tcW w:w="1701" w:type="dxa"/>
            <w:vAlign w:val="center"/>
          </w:tcPr>
          <w:p w14:paraId="5C222CA3" w14:textId="44DFDD35" w:rsidR="00807DCD" w:rsidRPr="001C1D45" w:rsidRDefault="00807DCD" w:rsidP="00807DCD">
            <w:r>
              <w:t>Maandag 09/10</w:t>
            </w:r>
          </w:p>
        </w:tc>
        <w:tc>
          <w:tcPr>
            <w:tcW w:w="850" w:type="dxa"/>
            <w:vAlign w:val="center"/>
          </w:tcPr>
          <w:p w14:paraId="2617465A" w14:textId="0EFCC813" w:rsidR="00807DCD" w:rsidRPr="001C1D45" w:rsidRDefault="00807DCD" w:rsidP="00807DCD">
            <w:pPr>
              <w:rPr>
                <w:rFonts w:cs="Calibri"/>
                <w:noProof/>
                <w:szCs w:val="20"/>
                <w:lang w:eastAsia="nl-BE"/>
              </w:rPr>
            </w:pPr>
            <w:r>
              <w:rPr>
                <w:noProof/>
                <w:lang w:eastAsia="nl-BE"/>
              </w:rPr>
              <w:drawing>
                <wp:inline distT="0" distB="0" distL="0" distR="0" wp14:anchorId="129449BC" wp14:editId="66663CF3">
                  <wp:extent cx="288000" cy="288000"/>
                  <wp:effectExtent l="0" t="0" r="0" b="0"/>
                  <wp:docPr id="23" name="Afbeelding 23" descr="zwemb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emba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850" w:type="dxa"/>
            <w:vAlign w:val="center"/>
          </w:tcPr>
          <w:p w14:paraId="65F2BC11" w14:textId="1C136B39" w:rsidR="00807DCD" w:rsidRPr="001C1D45" w:rsidRDefault="00383725" w:rsidP="00807DCD">
            <w:r>
              <w:t>K3B</w:t>
            </w:r>
            <w:r w:rsidR="00807DCD">
              <w:t>, L1, L3</w:t>
            </w:r>
          </w:p>
        </w:tc>
        <w:tc>
          <w:tcPr>
            <w:tcW w:w="6239" w:type="dxa"/>
            <w:vAlign w:val="center"/>
          </w:tcPr>
          <w:p w14:paraId="52465AE2" w14:textId="77777777" w:rsidR="00807DCD" w:rsidRDefault="00807DCD" w:rsidP="00807DCD">
            <w:r>
              <w:t>Zwemmen</w:t>
            </w:r>
          </w:p>
          <w:p w14:paraId="2C25BC0F" w14:textId="0CB94605" w:rsidR="00807DCD" w:rsidRPr="001C1D45" w:rsidRDefault="00807DCD" w:rsidP="00807DCD">
            <w:proofErr w:type="spellStart"/>
            <w:r w:rsidRPr="00DA3EAE">
              <w:rPr>
                <w:i/>
              </w:rPr>
              <w:t>Zwemzak</w:t>
            </w:r>
            <w:proofErr w:type="spellEnd"/>
            <w:r w:rsidRPr="00DA3EAE">
              <w:rPr>
                <w:i/>
              </w:rPr>
              <w:t xml:space="preserve"> niet vergeten</w:t>
            </w:r>
            <w:r>
              <w:t>.</w:t>
            </w:r>
          </w:p>
        </w:tc>
        <w:tc>
          <w:tcPr>
            <w:tcW w:w="856" w:type="dxa"/>
            <w:vAlign w:val="center"/>
          </w:tcPr>
          <w:p w14:paraId="3EAC43CC" w14:textId="77777777" w:rsidR="00807DCD" w:rsidRPr="001C1D45" w:rsidRDefault="00807DCD" w:rsidP="00807DCD"/>
        </w:tc>
      </w:tr>
      <w:tr w:rsidR="00807DCD" w:rsidRPr="001C1D45" w14:paraId="23E69B8D" w14:textId="77777777" w:rsidTr="00AE695A">
        <w:trPr>
          <w:gridAfter w:val="1"/>
          <w:wAfter w:w="21" w:type="dxa"/>
          <w:cantSplit/>
          <w:trHeight w:val="283"/>
        </w:trPr>
        <w:tc>
          <w:tcPr>
            <w:tcW w:w="1701" w:type="dxa"/>
            <w:vAlign w:val="center"/>
          </w:tcPr>
          <w:p w14:paraId="1CA1F35E" w14:textId="77777777" w:rsidR="00807DCD" w:rsidRPr="001C1D45" w:rsidRDefault="00807DCD" w:rsidP="00807DCD">
            <w:r w:rsidRPr="001C1D45">
              <w:t>Dinsdag 10/10</w:t>
            </w:r>
          </w:p>
        </w:tc>
        <w:tc>
          <w:tcPr>
            <w:tcW w:w="850" w:type="dxa"/>
            <w:vAlign w:val="center"/>
          </w:tcPr>
          <w:p w14:paraId="0C022083" w14:textId="77777777" w:rsidR="00807DCD" w:rsidRPr="001C1D45" w:rsidRDefault="00807DCD" w:rsidP="00807DCD">
            <w:pPr>
              <w:rPr>
                <w:noProof/>
                <w:lang w:eastAsia="nl-BE"/>
              </w:rPr>
            </w:pPr>
            <w:r w:rsidRPr="001C1D45">
              <w:rPr>
                <w:noProof/>
                <w:lang w:eastAsia="nl-BE"/>
              </w:rPr>
              <w:drawing>
                <wp:inline distT="0" distB="0" distL="0" distR="0" wp14:anchorId="7BD6C7EB" wp14:editId="00C20488">
                  <wp:extent cx="288000" cy="288000"/>
                  <wp:effectExtent l="0" t="0" r="0" b="0"/>
                  <wp:docPr id="19" name="Afbeelding 19" descr="http://www.sclera.be/resources/pictos/schooluitstap%20bu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lera.be/resources/pictos/schooluitstap%20bus%20t.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850" w:type="dxa"/>
            <w:vAlign w:val="center"/>
          </w:tcPr>
          <w:p w14:paraId="48A60061" w14:textId="77777777" w:rsidR="00807DCD" w:rsidRPr="001C1D45" w:rsidRDefault="00807DCD" w:rsidP="00807DCD">
            <w:r w:rsidRPr="001C1D45">
              <w:t>L1</w:t>
            </w:r>
          </w:p>
        </w:tc>
        <w:tc>
          <w:tcPr>
            <w:tcW w:w="6239" w:type="dxa"/>
            <w:vAlign w:val="center"/>
          </w:tcPr>
          <w:p w14:paraId="2C90A6B1" w14:textId="77777777" w:rsidR="00807DCD" w:rsidRPr="001C1D45" w:rsidRDefault="00807DCD" w:rsidP="00807DCD">
            <w:r w:rsidRPr="001C1D45">
              <w:t xml:space="preserve">Herfstwandeling Rivierenhof </w:t>
            </w:r>
          </w:p>
          <w:p w14:paraId="23696B52" w14:textId="390ACFCC" w:rsidR="00807DCD" w:rsidRPr="00DA3EAE" w:rsidRDefault="00807DCD" w:rsidP="00807DCD">
            <w:pPr>
              <w:rPr>
                <w:i/>
              </w:rPr>
            </w:pPr>
            <w:r w:rsidRPr="00DA3EAE">
              <w:rPr>
                <w:i/>
              </w:rPr>
              <w:t>Ze nemen een lunchpakket, drank en een gezond tussendoortje mee en dragen aangepaste kledij.</w:t>
            </w:r>
          </w:p>
        </w:tc>
        <w:tc>
          <w:tcPr>
            <w:tcW w:w="856" w:type="dxa"/>
            <w:vAlign w:val="center"/>
          </w:tcPr>
          <w:p w14:paraId="1E46F9B7" w14:textId="57035018" w:rsidR="00807DCD" w:rsidRPr="001C1D45" w:rsidRDefault="00807DCD" w:rsidP="00807DCD">
            <w:r w:rsidRPr="001C1D45">
              <w:t>gratis</w:t>
            </w:r>
          </w:p>
        </w:tc>
      </w:tr>
      <w:tr w:rsidR="00807DCD" w:rsidRPr="001C1D45" w14:paraId="63D928B7" w14:textId="77777777" w:rsidTr="00AE695A">
        <w:trPr>
          <w:gridAfter w:val="1"/>
          <w:wAfter w:w="21" w:type="dxa"/>
          <w:cantSplit/>
          <w:trHeight w:val="283"/>
        </w:trPr>
        <w:tc>
          <w:tcPr>
            <w:tcW w:w="1701" w:type="dxa"/>
            <w:vAlign w:val="center"/>
          </w:tcPr>
          <w:p w14:paraId="60EA414B" w14:textId="77777777" w:rsidR="00807DCD" w:rsidRPr="001C1D45" w:rsidRDefault="00807DCD" w:rsidP="00807DCD">
            <w:r w:rsidRPr="001C1D45">
              <w:t>Woensdag 11/10</w:t>
            </w:r>
          </w:p>
        </w:tc>
        <w:tc>
          <w:tcPr>
            <w:tcW w:w="850" w:type="dxa"/>
            <w:vAlign w:val="center"/>
          </w:tcPr>
          <w:p w14:paraId="15D7C89E" w14:textId="315FCA93" w:rsidR="00807DCD" w:rsidRPr="001C1D45" w:rsidRDefault="00807DCD" w:rsidP="00807DCD">
            <w:pPr>
              <w:rPr>
                <w:noProof/>
                <w:lang w:eastAsia="nl-BE"/>
              </w:rPr>
            </w:pPr>
            <w:r w:rsidRPr="001C1D45">
              <w:rPr>
                <w:noProof/>
                <w:lang w:eastAsia="nl-BE"/>
              </w:rPr>
              <w:drawing>
                <wp:inline distT="0" distB="0" distL="0" distR="0" wp14:anchorId="42EB32FB" wp14:editId="5F9EF02F">
                  <wp:extent cx="288000" cy="288000"/>
                  <wp:effectExtent l="0" t="0" r="0" b="0"/>
                  <wp:docPr id="20" name="Afbeelding 20" descr="gee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en schoo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850" w:type="dxa"/>
            <w:vAlign w:val="center"/>
          </w:tcPr>
          <w:p w14:paraId="12381E3B" w14:textId="77777777" w:rsidR="00807DCD" w:rsidRPr="001C1D45" w:rsidRDefault="00807DCD" w:rsidP="00807DCD">
            <w:r w:rsidRPr="001C1D45">
              <w:t>KS</w:t>
            </w:r>
          </w:p>
        </w:tc>
        <w:tc>
          <w:tcPr>
            <w:tcW w:w="6239" w:type="dxa"/>
            <w:vAlign w:val="center"/>
          </w:tcPr>
          <w:p w14:paraId="0DEC8631" w14:textId="77777777" w:rsidR="00807DCD" w:rsidRPr="001C1D45" w:rsidRDefault="00807DCD" w:rsidP="00807DCD">
            <w:r w:rsidRPr="001C1D45">
              <w:t>Pedagogische studiedag</w:t>
            </w:r>
          </w:p>
          <w:p w14:paraId="45E4C796" w14:textId="4E12BF26" w:rsidR="00807DCD" w:rsidRPr="00DA3EAE" w:rsidRDefault="00807DCD" w:rsidP="00807DCD">
            <w:pPr>
              <w:rPr>
                <w:i/>
              </w:rPr>
            </w:pPr>
            <w:r w:rsidRPr="00DA3EAE">
              <w:rPr>
                <w:i/>
              </w:rPr>
              <w:t xml:space="preserve">Er is vandaag geen school voor de kleuters. </w:t>
            </w:r>
          </w:p>
          <w:p w14:paraId="74C9B1C3" w14:textId="77777777" w:rsidR="00807DCD" w:rsidRPr="001C1D45" w:rsidRDefault="00807DCD" w:rsidP="00807DCD">
            <w:r w:rsidRPr="00DA3EAE">
              <w:rPr>
                <w:i/>
              </w:rPr>
              <w:t>Er wordt geen opvang voorzien.</w:t>
            </w:r>
          </w:p>
        </w:tc>
        <w:tc>
          <w:tcPr>
            <w:tcW w:w="856" w:type="dxa"/>
            <w:vAlign w:val="center"/>
          </w:tcPr>
          <w:p w14:paraId="78B571BC" w14:textId="77777777" w:rsidR="00807DCD" w:rsidRPr="001C1D45" w:rsidRDefault="00807DCD" w:rsidP="00807DCD"/>
        </w:tc>
      </w:tr>
      <w:tr w:rsidR="00807DCD" w:rsidRPr="001C1D45" w14:paraId="20DDD64A" w14:textId="77777777" w:rsidTr="00AE695A">
        <w:trPr>
          <w:gridAfter w:val="1"/>
          <w:wAfter w:w="21" w:type="dxa"/>
          <w:cantSplit/>
          <w:trHeight w:val="283"/>
        </w:trPr>
        <w:tc>
          <w:tcPr>
            <w:tcW w:w="1701" w:type="dxa"/>
            <w:vAlign w:val="center"/>
          </w:tcPr>
          <w:p w14:paraId="1CFBD238" w14:textId="77777777" w:rsidR="00807DCD" w:rsidRPr="001C1D45" w:rsidRDefault="00807DCD" w:rsidP="00807DCD">
            <w:r w:rsidRPr="001C1D45">
              <w:t>Donderdag 12/10</w:t>
            </w:r>
          </w:p>
        </w:tc>
        <w:tc>
          <w:tcPr>
            <w:tcW w:w="850" w:type="dxa"/>
            <w:vAlign w:val="center"/>
          </w:tcPr>
          <w:p w14:paraId="03BC6ABD" w14:textId="77777777" w:rsidR="00807DCD" w:rsidRPr="001C1D45" w:rsidRDefault="00807DCD" w:rsidP="00807DCD">
            <w:pPr>
              <w:rPr>
                <w:noProof/>
                <w:lang w:eastAsia="nl-BE"/>
              </w:rPr>
            </w:pPr>
            <w:r w:rsidRPr="001C1D45">
              <w:rPr>
                <w:noProof/>
                <w:lang w:eastAsia="nl-BE"/>
              </w:rPr>
              <w:drawing>
                <wp:inline distT="0" distB="0" distL="0" distR="0" wp14:anchorId="67306C3C" wp14:editId="49761E62">
                  <wp:extent cx="288000" cy="288000"/>
                  <wp:effectExtent l="0" t="0" r="0" b="0"/>
                  <wp:docPr id="10" name="Afbeelding 10" descr="http://www.sclera.be/resources/pictos/schooluitstap%20bu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lera.be/resources/pictos/schooluitstap%20bus%20t.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850" w:type="dxa"/>
            <w:vAlign w:val="center"/>
          </w:tcPr>
          <w:p w14:paraId="6E579792" w14:textId="77777777" w:rsidR="00807DCD" w:rsidRPr="001C1D45" w:rsidRDefault="00807DCD" w:rsidP="00807DCD">
            <w:r w:rsidRPr="001C1D45">
              <w:t>L6</w:t>
            </w:r>
          </w:p>
        </w:tc>
        <w:tc>
          <w:tcPr>
            <w:tcW w:w="6239" w:type="dxa"/>
            <w:vAlign w:val="center"/>
          </w:tcPr>
          <w:p w14:paraId="315E9DBF" w14:textId="2208E1E2" w:rsidR="00807DCD" w:rsidRPr="001C1D45" w:rsidRDefault="00807DCD" w:rsidP="00807DCD">
            <w:r w:rsidRPr="001C1D45">
              <w:t xml:space="preserve">Bezoek aan </w:t>
            </w:r>
            <w:proofErr w:type="spellStart"/>
            <w:r w:rsidRPr="001C1D45">
              <w:t>Aquafin</w:t>
            </w:r>
            <w:proofErr w:type="spellEnd"/>
            <w:r w:rsidRPr="001C1D45">
              <w:t xml:space="preserve"> Antwerpen-Zuid</w:t>
            </w:r>
          </w:p>
          <w:p w14:paraId="15D67CD5" w14:textId="283BE552" w:rsidR="00807DCD" w:rsidRPr="00DA3EAE" w:rsidRDefault="00807DCD" w:rsidP="00807DCD">
            <w:pPr>
              <w:rPr>
                <w:i/>
              </w:rPr>
            </w:pPr>
            <w:r w:rsidRPr="00DA3EAE">
              <w:rPr>
                <w:i/>
              </w:rPr>
              <w:t>Bezoek aan het waterzuiveringsstation. Leerlingen leren wat er voor nodig is om ons rioolwater te zuiveren.</w:t>
            </w:r>
          </w:p>
        </w:tc>
        <w:tc>
          <w:tcPr>
            <w:tcW w:w="856" w:type="dxa"/>
            <w:vAlign w:val="center"/>
          </w:tcPr>
          <w:p w14:paraId="607FC60D" w14:textId="5837452E" w:rsidR="00807DCD" w:rsidRPr="001C1D45" w:rsidRDefault="00807DCD" w:rsidP="00807DCD">
            <w:r w:rsidRPr="001C1D45">
              <w:t>€ 3,00</w:t>
            </w:r>
          </w:p>
        </w:tc>
      </w:tr>
      <w:tr w:rsidR="00AE695A" w:rsidRPr="001C1D45" w14:paraId="0AE99996" w14:textId="77777777" w:rsidTr="00AE695A">
        <w:trPr>
          <w:gridAfter w:val="1"/>
          <w:wAfter w:w="21" w:type="dxa"/>
          <w:cantSplit/>
          <w:trHeight w:val="283"/>
        </w:trPr>
        <w:tc>
          <w:tcPr>
            <w:tcW w:w="1701" w:type="dxa"/>
            <w:vAlign w:val="center"/>
          </w:tcPr>
          <w:p w14:paraId="760BFB22" w14:textId="06C1A682" w:rsidR="00AE695A" w:rsidRDefault="00AE695A" w:rsidP="00807DCD">
            <w:r>
              <w:t>Vrijdag 13/10</w:t>
            </w:r>
          </w:p>
        </w:tc>
        <w:tc>
          <w:tcPr>
            <w:tcW w:w="850" w:type="dxa"/>
            <w:vAlign w:val="center"/>
          </w:tcPr>
          <w:p w14:paraId="44AE33D9" w14:textId="0060F680" w:rsidR="00AE695A" w:rsidRDefault="00AE695A" w:rsidP="00807DCD">
            <w:pPr>
              <w:rPr>
                <w:noProof/>
              </w:rPr>
            </w:pPr>
            <w:r w:rsidRPr="00DB6976">
              <w:rPr>
                <w:rFonts w:ascii="Verdana" w:hAnsi="Verdana"/>
                <w:noProof/>
                <w:sz w:val="18"/>
                <w:szCs w:val="18"/>
                <w:lang w:eastAsia="nl-BE"/>
              </w:rPr>
              <w:drawing>
                <wp:inline distT="0" distB="0" distL="0" distR="0" wp14:anchorId="22DD4A51" wp14:editId="68946880">
                  <wp:extent cx="288000" cy="288000"/>
                  <wp:effectExtent l="0" t="0" r="0" b="0"/>
                  <wp:docPr id="30" name="Afbeelding 30" descr="http://www.sclera.be/resources/pictos/beweging%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clera.be/resources/pictos/beweging%20t.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850" w:type="dxa"/>
            <w:vAlign w:val="center"/>
          </w:tcPr>
          <w:p w14:paraId="6A07E645" w14:textId="3A23EEB9" w:rsidR="00AE695A" w:rsidRDefault="00AE695A" w:rsidP="00807DCD">
            <w:r>
              <w:t>L5</w:t>
            </w:r>
          </w:p>
        </w:tc>
        <w:tc>
          <w:tcPr>
            <w:tcW w:w="6239" w:type="dxa"/>
            <w:vAlign w:val="center"/>
          </w:tcPr>
          <w:p w14:paraId="6767F6D8" w14:textId="5C4832E9" w:rsidR="00AE695A" w:rsidRDefault="00AE695A" w:rsidP="00AE695A">
            <w:r>
              <w:t>Sport</w:t>
            </w:r>
            <w:r w:rsidR="00611E76">
              <w:t>na</w:t>
            </w:r>
            <w:r>
              <w:t>middag</w:t>
            </w:r>
          </w:p>
          <w:p w14:paraId="4C19C81F" w14:textId="2327A692" w:rsidR="00AE695A" w:rsidRDefault="00AE695A" w:rsidP="00AE695A">
            <w:r>
              <w:rPr>
                <w:i/>
              </w:rPr>
              <w:t>Sportzak niet vergeten</w:t>
            </w:r>
            <w:r w:rsidR="00611E76">
              <w:rPr>
                <w:i/>
              </w:rPr>
              <w:t>.</w:t>
            </w:r>
          </w:p>
        </w:tc>
        <w:tc>
          <w:tcPr>
            <w:tcW w:w="856" w:type="dxa"/>
            <w:vAlign w:val="center"/>
          </w:tcPr>
          <w:p w14:paraId="141F2C0D" w14:textId="77777777" w:rsidR="00AE695A" w:rsidRPr="001C1D45" w:rsidRDefault="00AE695A" w:rsidP="00807DCD"/>
        </w:tc>
      </w:tr>
      <w:tr w:rsidR="00807DCD" w:rsidRPr="001C1D45" w14:paraId="507026BF" w14:textId="77777777" w:rsidTr="00AE695A">
        <w:trPr>
          <w:gridAfter w:val="1"/>
          <w:wAfter w:w="21" w:type="dxa"/>
          <w:cantSplit/>
          <w:trHeight w:val="283"/>
        </w:trPr>
        <w:tc>
          <w:tcPr>
            <w:tcW w:w="1701" w:type="dxa"/>
            <w:vAlign w:val="center"/>
          </w:tcPr>
          <w:p w14:paraId="25E894BB" w14:textId="52EA5CF2" w:rsidR="00807DCD" w:rsidRPr="001C1D45" w:rsidRDefault="00807DCD" w:rsidP="00807DCD">
            <w:r>
              <w:t>Maandag 16/10</w:t>
            </w:r>
          </w:p>
        </w:tc>
        <w:tc>
          <w:tcPr>
            <w:tcW w:w="850" w:type="dxa"/>
            <w:vAlign w:val="center"/>
          </w:tcPr>
          <w:p w14:paraId="669E9A1B" w14:textId="2C2D5A44" w:rsidR="00807DCD" w:rsidRPr="001C1D45" w:rsidRDefault="00807DCD" w:rsidP="00807DCD">
            <w:pPr>
              <w:rPr>
                <w:rFonts w:cs="Calibri"/>
                <w:noProof/>
                <w:szCs w:val="20"/>
                <w:lang w:eastAsia="nl-BE"/>
              </w:rPr>
            </w:pPr>
            <w:r>
              <w:rPr>
                <w:noProof/>
                <w:lang w:eastAsia="nl-BE"/>
              </w:rPr>
              <w:drawing>
                <wp:inline distT="0" distB="0" distL="0" distR="0" wp14:anchorId="62EC9FFE" wp14:editId="79DF0C6F">
                  <wp:extent cx="288000" cy="288000"/>
                  <wp:effectExtent l="0" t="0" r="0" b="0"/>
                  <wp:docPr id="25" name="Afbeelding 25" descr="zwemb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emba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850" w:type="dxa"/>
            <w:vAlign w:val="center"/>
          </w:tcPr>
          <w:p w14:paraId="6D8AE548" w14:textId="69E7CA5E" w:rsidR="00807DCD" w:rsidRPr="001C1D45" w:rsidRDefault="00383725" w:rsidP="00807DCD">
            <w:r>
              <w:t>K3B</w:t>
            </w:r>
            <w:r w:rsidR="00807DCD">
              <w:t>, L1, L3</w:t>
            </w:r>
          </w:p>
        </w:tc>
        <w:tc>
          <w:tcPr>
            <w:tcW w:w="6239" w:type="dxa"/>
            <w:vAlign w:val="center"/>
          </w:tcPr>
          <w:p w14:paraId="5E654668" w14:textId="77777777" w:rsidR="00807DCD" w:rsidRDefault="00807DCD" w:rsidP="00807DCD">
            <w:r>
              <w:t>Zwemmen</w:t>
            </w:r>
          </w:p>
          <w:p w14:paraId="048AF571" w14:textId="6E4AFB5D" w:rsidR="00807DCD" w:rsidRPr="00DA3EAE" w:rsidRDefault="00807DCD" w:rsidP="00807DCD">
            <w:pPr>
              <w:rPr>
                <w:i/>
              </w:rPr>
            </w:pPr>
            <w:proofErr w:type="spellStart"/>
            <w:r w:rsidRPr="00DA3EAE">
              <w:rPr>
                <w:i/>
              </w:rPr>
              <w:t>Zwemzak</w:t>
            </w:r>
            <w:proofErr w:type="spellEnd"/>
            <w:r w:rsidRPr="00DA3EAE">
              <w:rPr>
                <w:i/>
              </w:rPr>
              <w:t xml:space="preserve"> niet vergeten.</w:t>
            </w:r>
          </w:p>
        </w:tc>
        <w:tc>
          <w:tcPr>
            <w:tcW w:w="856" w:type="dxa"/>
            <w:vAlign w:val="center"/>
          </w:tcPr>
          <w:p w14:paraId="61F6B44F" w14:textId="77777777" w:rsidR="00807DCD" w:rsidRPr="001C1D45" w:rsidRDefault="00807DCD" w:rsidP="00807DCD"/>
        </w:tc>
      </w:tr>
      <w:tr w:rsidR="00807DCD" w:rsidRPr="001C1D45" w14:paraId="1D2F0967" w14:textId="77777777" w:rsidTr="00AE695A">
        <w:trPr>
          <w:gridAfter w:val="1"/>
          <w:wAfter w:w="21" w:type="dxa"/>
          <w:cantSplit/>
          <w:trHeight w:val="283"/>
        </w:trPr>
        <w:tc>
          <w:tcPr>
            <w:tcW w:w="1701" w:type="dxa"/>
            <w:vAlign w:val="center"/>
          </w:tcPr>
          <w:p w14:paraId="79728821" w14:textId="77777777" w:rsidR="00807DCD" w:rsidRPr="001C1D45" w:rsidRDefault="00807DCD" w:rsidP="00807DCD">
            <w:r w:rsidRPr="001C1D45">
              <w:t>Dinsdag 17/10</w:t>
            </w:r>
          </w:p>
        </w:tc>
        <w:tc>
          <w:tcPr>
            <w:tcW w:w="850" w:type="dxa"/>
            <w:vAlign w:val="center"/>
          </w:tcPr>
          <w:p w14:paraId="39DD637B" w14:textId="67C57B40" w:rsidR="00807DCD" w:rsidRPr="001C1D45" w:rsidRDefault="00807DCD" w:rsidP="00807DCD">
            <w:pPr>
              <w:rPr>
                <w:noProof/>
                <w:lang w:eastAsia="nl-BE"/>
              </w:rPr>
            </w:pPr>
            <w:r w:rsidRPr="001C1D45">
              <w:rPr>
                <w:noProof/>
                <w:lang w:eastAsia="nl-BE"/>
              </w:rPr>
              <w:drawing>
                <wp:inline distT="0" distB="0" distL="0" distR="0" wp14:anchorId="1E162D5B" wp14:editId="3465307C">
                  <wp:extent cx="288000" cy="288000"/>
                  <wp:effectExtent l="0" t="0" r="0" b="0"/>
                  <wp:docPr id="17" name="Afbeelding 17" descr="http://www.sclera.be/resources/pictos/schooluitstap%20bu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lera.be/resources/pictos/schooluitstap%20bus%20t.png"/>
                          <pic:cNvPicPr>
                            <a:picLocks noChangeAspect="1" noChangeArrowheads="1"/>
                          </pic:cNvPicPr>
                        </pic:nvPicPr>
                        <pic:blipFill>
                          <a:blip r:embed="rId23" cstate="print">
                            <a:biLevel thresh="25000"/>
                            <a:extLst>
                              <a:ext uri="{BEBA8EAE-BF5A-486C-A8C5-ECC9F3942E4B}">
                                <a14:imgProps xmlns:a14="http://schemas.microsoft.com/office/drawing/2010/main">
                                  <a14:imgLayer r:embed="rId24">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pic:spPr>
                      </pic:pic>
                    </a:graphicData>
                  </a:graphic>
                </wp:inline>
              </w:drawing>
            </w:r>
          </w:p>
        </w:tc>
        <w:tc>
          <w:tcPr>
            <w:tcW w:w="850" w:type="dxa"/>
            <w:vAlign w:val="center"/>
          </w:tcPr>
          <w:p w14:paraId="7D3E4B82" w14:textId="77777777" w:rsidR="00807DCD" w:rsidRPr="001C1D45" w:rsidRDefault="00807DCD" w:rsidP="00807DCD">
            <w:r w:rsidRPr="001C1D45">
              <w:t>L2</w:t>
            </w:r>
          </w:p>
        </w:tc>
        <w:tc>
          <w:tcPr>
            <w:tcW w:w="6239" w:type="dxa"/>
            <w:vAlign w:val="center"/>
          </w:tcPr>
          <w:p w14:paraId="169BA61C" w14:textId="77777777" w:rsidR="00807DCD" w:rsidRPr="001C1D45" w:rsidRDefault="00807DCD" w:rsidP="00807DCD">
            <w:r w:rsidRPr="001C1D45">
              <w:t>Film Uilenbal in CC Mortsel</w:t>
            </w:r>
          </w:p>
          <w:p w14:paraId="59E3B4A8" w14:textId="011ADE1B" w:rsidR="00807DCD" w:rsidRPr="00DA3EAE" w:rsidRDefault="00807DCD" w:rsidP="00807DCD">
            <w:pPr>
              <w:rPr>
                <w:i/>
              </w:rPr>
            </w:pPr>
            <w:r w:rsidRPr="00DA3EAE">
              <w:rPr>
                <w:i/>
              </w:rPr>
              <w:t>Een vrolijke, eerlijke film met aanstekelijke liedjes en levenslessen over vriendschap en natuur.</w:t>
            </w:r>
          </w:p>
        </w:tc>
        <w:tc>
          <w:tcPr>
            <w:tcW w:w="856" w:type="dxa"/>
            <w:vAlign w:val="center"/>
          </w:tcPr>
          <w:p w14:paraId="0F9689BE" w14:textId="60736E22" w:rsidR="00807DCD" w:rsidRPr="001C1D45" w:rsidRDefault="00807DCD" w:rsidP="00807DCD">
            <w:r w:rsidRPr="001C1D45">
              <w:t>€ 3,00</w:t>
            </w:r>
          </w:p>
        </w:tc>
      </w:tr>
      <w:tr w:rsidR="00807DCD" w:rsidRPr="001C1D45" w14:paraId="04EDC744" w14:textId="77777777" w:rsidTr="00AE695A">
        <w:trPr>
          <w:cantSplit/>
          <w:trHeight w:val="283"/>
        </w:trPr>
        <w:tc>
          <w:tcPr>
            <w:tcW w:w="1701" w:type="dxa"/>
            <w:vAlign w:val="center"/>
          </w:tcPr>
          <w:p w14:paraId="1B714684" w14:textId="1E3C8FD3" w:rsidR="00807DCD" w:rsidRPr="001C1D45" w:rsidRDefault="00807DCD" w:rsidP="00807DCD">
            <w:r w:rsidRPr="001C1D45">
              <w:t>Donderdag 19/10</w:t>
            </w:r>
          </w:p>
        </w:tc>
        <w:tc>
          <w:tcPr>
            <w:tcW w:w="8816" w:type="dxa"/>
            <w:gridSpan w:val="5"/>
            <w:shd w:val="clear" w:color="auto" w:fill="D9D9D9" w:themeFill="background1" w:themeFillShade="D9"/>
            <w:vAlign w:val="center"/>
          </w:tcPr>
          <w:p w14:paraId="5E4129CF" w14:textId="420FAEFB" w:rsidR="00807DCD" w:rsidRPr="001C1D45" w:rsidRDefault="00DA3EAE" w:rsidP="00DA3EAE">
            <w:pPr>
              <w:jc w:val="center"/>
            </w:pPr>
            <w:r w:rsidRPr="00D95B58">
              <w:rPr>
                <w:rFonts w:ascii="Verdana" w:hAnsi="Verdana" w:cs="Calibri"/>
                <w:b/>
                <w:noProof/>
                <w:sz w:val="16"/>
                <w:szCs w:val="16"/>
                <w:lang w:eastAsia="nl-BE"/>
              </w:rPr>
              <w:drawing>
                <wp:inline distT="0" distB="0" distL="0" distR="0" wp14:anchorId="6EB8B7E2" wp14:editId="654272C3">
                  <wp:extent cx="361674" cy="252000"/>
                  <wp:effectExtent l="0" t="0" r="635" b="0"/>
                  <wp:docPr id="28" name="Afbeelding 28" descr="Gezin met twee ki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ownload?provider=MicrosoftIcon&amp;fileName=FamilyWithTwoChildren.svg"/>
                          <pic:cNvPicPr/>
                        </pic:nvPicPr>
                        <pic:blipFill rotWithShape="1">
                          <a:blip r:embed="rId25"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6"/>
                              </a:ext>
                            </a:extLst>
                          </a:blip>
                          <a:srcRect t="15238" b="15085"/>
                          <a:stretch/>
                        </pic:blipFill>
                        <pic:spPr bwMode="auto">
                          <a:xfrm>
                            <a:off x="0" y="0"/>
                            <a:ext cx="361674" cy="252000"/>
                          </a:xfrm>
                          <a:prstGeom prst="rect">
                            <a:avLst/>
                          </a:prstGeom>
                          <a:ln>
                            <a:noFill/>
                          </a:ln>
                          <a:extLst>
                            <a:ext uri="{53640926-AAD7-44D8-BBD7-CCE9431645EC}">
                              <a14:shadowObscured xmlns:a14="http://schemas.microsoft.com/office/drawing/2010/main"/>
                            </a:ext>
                          </a:extLst>
                        </pic:spPr>
                      </pic:pic>
                    </a:graphicData>
                  </a:graphic>
                </wp:inline>
              </w:drawing>
            </w:r>
            <w:r w:rsidR="00807DCD" w:rsidRPr="00DA3EAE">
              <w:rPr>
                <w:b/>
                <w:sz w:val="22"/>
              </w:rPr>
              <w:t>Dag van de ouder</w:t>
            </w:r>
            <w:r w:rsidR="00807DCD" w:rsidRPr="00DA3EAE">
              <w:rPr>
                <w:sz w:val="22"/>
              </w:rPr>
              <w:t xml:space="preserve"> </w:t>
            </w:r>
            <w:r w:rsidR="00807DCD" w:rsidRPr="001C1D45">
              <w:rPr>
                <w:noProof/>
                <w:lang w:eastAsia="nl-BE"/>
              </w:rPr>
              <w:drawing>
                <wp:inline distT="0" distB="0" distL="0" distR="0" wp14:anchorId="63E58C46" wp14:editId="468844EB">
                  <wp:extent cx="283449" cy="252000"/>
                  <wp:effectExtent l="0" t="0" r="2540" b="0"/>
                  <wp:docPr id="27" name="Afbeelding 27" descr="Gezin met z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ownload?provider=MicrosoftIcon&amp;fileName=FamilyWithBoy.svg"/>
                          <pic:cNvPicPr/>
                        </pic:nvPicPr>
                        <pic:blipFill rotWithShape="1">
                          <a:blip r:embed="rId27"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8"/>
                              </a:ext>
                            </a:extLst>
                          </a:blip>
                          <a:srcRect t="4638" b="6457"/>
                          <a:stretch/>
                        </pic:blipFill>
                        <pic:spPr bwMode="auto">
                          <a:xfrm>
                            <a:off x="0" y="0"/>
                            <a:ext cx="283449" cy="252000"/>
                          </a:xfrm>
                          <a:prstGeom prst="rect">
                            <a:avLst/>
                          </a:prstGeom>
                          <a:ln>
                            <a:noFill/>
                          </a:ln>
                          <a:extLst>
                            <a:ext uri="{53640926-AAD7-44D8-BBD7-CCE9431645EC}">
                              <a14:shadowObscured xmlns:a14="http://schemas.microsoft.com/office/drawing/2010/main"/>
                            </a:ext>
                          </a:extLst>
                        </pic:spPr>
                      </pic:pic>
                    </a:graphicData>
                  </a:graphic>
                </wp:inline>
              </w:drawing>
            </w:r>
          </w:p>
        </w:tc>
      </w:tr>
      <w:tr w:rsidR="00AE695A" w:rsidRPr="001C1D45" w14:paraId="722A5BCD" w14:textId="77777777" w:rsidTr="00AE695A">
        <w:trPr>
          <w:gridAfter w:val="1"/>
          <w:wAfter w:w="21" w:type="dxa"/>
          <w:cantSplit/>
          <w:trHeight w:val="283"/>
        </w:trPr>
        <w:tc>
          <w:tcPr>
            <w:tcW w:w="1701" w:type="dxa"/>
            <w:vAlign w:val="center"/>
          </w:tcPr>
          <w:p w14:paraId="4892917C" w14:textId="564FECE4" w:rsidR="00AE695A" w:rsidRPr="001C1D45" w:rsidRDefault="00AE695A" w:rsidP="00807DCD">
            <w:r>
              <w:t>Vrijdag 20/10</w:t>
            </w:r>
          </w:p>
        </w:tc>
        <w:tc>
          <w:tcPr>
            <w:tcW w:w="850" w:type="dxa"/>
            <w:vAlign w:val="center"/>
          </w:tcPr>
          <w:p w14:paraId="39E421F5" w14:textId="641E151A" w:rsidR="00AE695A" w:rsidRDefault="00AE695A" w:rsidP="00807DCD">
            <w:pPr>
              <w:rPr>
                <w:noProof/>
              </w:rPr>
            </w:pPr>
            <w:r w:rsidRPr="00DB6976">
              <w:rPr>
                <w:rFonts w:ascii="Verdana" w:hAnsi="Verdana"/>
                <w:noProof/>
                <w:sz w:val="18"/>
                <w:szCs w:val="18"/>
                <w:lang w:eastAsia="nl-BE"/>
              </w:rPr>
              <w:drawing>
                <wp:inline distT="0" distB="0" distL="0" distR="0" wp14:anchorId="711C84EC" wp14:editId="44BCC55F">
                  <wp:extent cx="288000" cy="288000"/>
                  <wp:effectExtent l="0" t="0" r="0" b="0"/>
                  <wp:docPr id="29" name="Afbeelding 29" descr="http://www.sclera.be/resources/pictos/beweging%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clera.be/resources/pictos/beweging%20t.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850" w:type="dxa"/>
            <w:vAlign w:val="center"/>
          </w:tcPr>
          <w:p w14:paraId="7FF7861F" w14:textId="6E382A34" w:rsidR="00AE695A" w:rsidRDefault="00AE695A" w:rsidP="00807DCD">
            <w:r>
              <w:t>L6</w:t>
            </w:r>
          </w:p>
        </w:tc>
        <w:tc>
          <w:tcPr>
            <w:tcW w:w="6239" w:type="dxa"/>
            <w:vAlign w:val="center"/>
          </w:tcPr>
          <w:p w14:paraId="7181D472" w14:textId="2383CD34" w:rsidR="00AE695A" w:rsidRDefault="00AE695A" w:rsidP="00AE695A">
            <w:r>
              <w:t>Sport</w:t>
            </w:r>
            <w:r w:rsidR="00611E76">
              <w:t>na</w:t>
            </w:r>
            <w:r>
              <w:t>middag</w:t>
            </w:r>
          </w:p>
          <w:p w14:paraId="55E15676" w14:textId="432DEDAE" w:rsidR="00AE695A" w:rsidRDefault="00AE695A" w:rsidP="00AE695A">
            <w:r>
              <w:rPr>
                <w:i/>
              </w:rPr>
              <w:t>Sportzak niet vergeten</w:t>
            </w:r>
            <w:r w:rsidR="00611E76">
              <w:rPr>
                <w:i/>
              </w:rPr>
              <w:t>.</w:t>
            </w:r>
          </w:p>
        </w:tc>
        <w:tc>
          <w:tcPr>
            <w:tcW w:w="856" w:type="dxa"/>
            <w:vAlign w:val="center"/>
          </w:tcPr>
          <w:p w14:paraId="40BEC8CE" w14:textId="77777777" w:rsidR="00AE695A" w:rsidRPr="001C1D45" w:rsidRDefault="00AE695A" w:rsidP="00807DCD"/>
        </w:tc>
      </w:tr>
      <w:tr w:rsidR="00807DCD" w:rsidRPr="001C1D45" w14:paraId="6CC3CF7E" w14:textId="77777777" w:rsidTr="00E9784F">
        <w:trPr>
          <w:gridAfter w:val="1"/>
          <w:wAfter w:w="21" w:type="dxa"/>
          <w:cantSplit/>
          <w:trHeight w:val="508"/>
        </w:trPr>
        <w:tc>
          <w:tcPr>
            <w:tcW w:w="1701" w:type="dxa"/>
            <w:vAlign w:val="center"/>
          </w:tcPr>
          <w:p w14:paraId="353EC7CF" w14:textId="0C4EFCCA" w:rsidR="00807DCD" w:rsidRPr="001C1D45" w:rsidRDefault="00807DCD" w:rsidP="00807DCD">
            <w:r w:rsidRPr="001C1D45">
              <w:t>Maandag 23/10</w:t>
            </w:r>
          </w:p>
        </w:tc>
        <w:tc>
          <w:tcPr>
            <w:tcW w:w="850" w:type="dxa"/>
            <w:vAlign w:val="center"/>
          </w:tcPr>
          <w:p w14:paraId="448429F7" w14:textId="1ED11983" w:rsidR="00807DCD" w:rsidRPr="001C1D45" w:rsidRDefault="00807DCD" w:rsidP="00807DCD">
            <w:pPr>
              <w:rPr>
                <w:rFonts w:cs="Calibri"/>
                <w:noProof/>
                <w:szCs w:val="20"/>
                <w:lang w:eastAsia="nl-BE"/>
              </w:rPr>
            </w:pPr>
            <w:r>
              <w:rPr>
                <w:noProof/>
                <w:lang w:eastAsia="nl-BE"/>
              </w:rPr>
              <w:drawing>
                <wp:inline distT="0" distB="0" distL="0" distR="0" wp14:anchorId="56CC8590" wp14:editId="1798FD91">
                  <wp:extent cx="288000" cy="288000"/>
                  <wp:effectExtent l="0" t="0" r="0" b="0"/>
                  <wp:docPr id="26" name="Afbeelding 26" descr="zwemb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emba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850" w:type="dxa"/>
            <w:vAlign w:val="center"/>
          </w:tcPr>
          <w:p w14:paraId="1D4AB370" w14:textId="77B18385" w:rsidR="00807DCD" w:rsidRPr="001C1D45" w:rsidRDefault="00383725" w:rsidP="00807DCD">
            <w:r>
              <w:t>K3B</w:t>
            </w:r>
            <w:r w:rsidR="00807DCD">
              <w:t>, L1, L3</w:t>
            </w:r>
          </w:p>
        </w:tc>
        <w:tc>
          <w:tcPr>
            <w:tcW w:w="6239" w:type="dxa"/>
            <w:vAlign w:val="center"/>
          </w:tcPr>
          <w:p w14:paraId="5E1F4EEC" w14:textId="77777777" w:rsidR="00807DCD" w:rsidRDefault="00807DCD" w:rsidP="00807DCD">
            <w:r>
              <w:t>Zwemmen</w:t>
            </w:r>
          </w:p>
          <w:p w14:paraId="55D286D5" w14:textId="6C7B9F77" w:rsidR="00807DCD" w:rsidRPr="00DA3EAE" w:rsidRDefault="00807DCD" w:rsidP="00807DCD">
            <w:pPr>
              <w:rPr>
                <w:i/>
              </w:rPr>
            </w:pPr>
            <w:proofErr w:type="spellStart"/>
            <w:r w:rsidRPr="00DA3EAE">
              <w:rPr>
                <w:i/>
              </w:rPr>
              <w:t>Zwemzak</w:t>
            </w:r>
            <w:proofErr w:type="spellEnd"/>
            <w:r w:rsidRPr="00DA3EAE">
              <w:rPr>
                <w:i/>
              </w:rPr>
              <w:t xml:space="preserve"> niet vergeten.</w:t>
            </w:r>
          </w:p>
        </w:tc>
        <w:tc>
          <w:tcPr>
            <w:tcW w:w="856" w:type="dxa"/>
            <w:vAlign w:val="center"/>
          </w:tcPr>
          <w:p w14:paraId="088B8D99" w14:textId="77777777" w:rsidR="00807DCD" w:rsidRPr="001C1D45" w:rsidRDefault="00807DCD" w:rsidP="00807DCD"/>
        </w:tc>
      </w:tr>
      <w:tr w:rsidR="00807DCD" w:rsidRPr="001C1D45" w14:paraId="0223F631" w14:textId="77777777" w:rsidTr="00E9784F">
        <w:trPr>
          <w:gridAfter w:val="1"/>
          <w:wAfter w:w="21" w:type="dxa"/>
          <w:cantSplit/>
          <w:trHeight w:val="444"/>
        </w:trPr>
        <w:tc>
          <w:tcPr>
            <w:tcW w:w="1701" w:type="dxa"/>
            <w:vAlign w:val="center"/>
          </w:tcPr>
          <w:p w14:paraId="308883EB" w14:textId="2D21FF61" w:rsidR="00807DCD" w:rsidRPr="001C1D45" w:rsidRDefault="00807DCD" w:rsidP="00807DCD"/>
        </w:tc>
        <w:tc>
          <w:tcPr>
            <w:tcW w:w="850" w:type="dxa"/>
            <w:vAlign w:val="center"/>
          </w:tcPr>
          <w:p w14:paraId="00399D80" w14:textId="1DFCF277" w:rsidR="00807DCD" w:rsidRPr="001C1D45" w:rsidRDefault="002E48BF" w:rsidP="00807DCD">
            <w:pPr>
              <w:rPr>
                <w:noProof/>
                <w:lang w:eastAsia="nl-BE"/>
              </w:rPr>
            </w:pPr>
            <w:r w:rsidRPr="001C1D45">
              <w:rPr>
                <w:noProof/>
                <w:lang w:eastAsia="nl-BE"/>
              </w:rPr>
              <mc:AlternateContent>
                <mc:Choice Requires="wpg">
                  <w:drawing>
                    <wp:inline distT="0" distB="0" distL="0" distR="0" wp14:anchorId="0BEE8824" wp14:editId="58E97670">
                      <wp:extent cx="252000" cy="252000"/>
                      <wp:effectExtent l="38100" t="38100" r="72390" b="91440"/>
                      <wp:docPr id="32" name="Groep 3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2000" cy="252000"/>
                                <a:chOff x="0" y="0"/>
                                <a:chExt cx="363538" cy="361475"/>
                              </a:xfrm>
                            </wpg:grpSpPr>
                            <pic:pic xmlns:pic="http://schemas.openxmlformats.org/drawingml/2006/picture">
                              <pic:nvPicPr>
                                <pic:cNvPr id="33" name="Afbeelding 33" descr="huiswerk"/>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128" y="0"/>
                                  <a:ext cx="359410" cy="359410"/>
                                </a:xfrm>
                                <a:prstGeom prst="rect">
                                  <a:avLst/>
                                </a:prstGeom>
                                <a:noFill/>
                                <a:ln>
                                  <a:noFill/>
                                </a:ln>
                              </pic:spPr>
                            </pic:pic>
                            <wpg:grpSp>
                              <wpg:cNvPr id="34" name="Groep 34"/>
                              <wpg:cNvGrpSpPr/>
                              <wpg:grpSpPr>
                                <a:xfrm>
                                  <a:off x="0" y="2065"/>
                                  <a:ext cx="363220" cy="359410"/>
                                  <a:chOff x="0" y="0"/>
                                  <a:chExt cx="363824" cy="360000"/>
                                </a:xfrm>
                              </wpg:grpSpPr>
                              <wps:wsp>
                                <wps:cNvPr id="35" name="Rechte verbindingslijn 35"/>
                                <wps:cNvCnPr/>
                                <wps:spPr>
                                  <a:xfrm>
                                    <a:off x="4414" y="0"/>
                                    <a:ext cx="359410" cy="360000"/>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36" name="Rechte verbindingslijn 36"/>
                                <wps:cNvCnPr/>
                                <wps:spPr>
                                  <a:xfrm rot="16200000">
                                    <a:off x="295" y="0"/>
                                    <a:ext cx="359410" cy="360000"/>
                                  </a:xfrm>
                                  <a:prstGeom prst="line">
                                    <a:avLst/>
                                  </a:prstGeom>
                                </wps:spPr>
                                <wps:style>
                                  <a:lnRef idx="2">
                                    <a:schemeClr val="accent2"/>
                                  </a:lnRef>
                                  <a:fillRef idx="0">
                                    <a:schemeClr val="accent2"/>
                                  </a:fillRef>
                                  <a:effectRef idx="1">
                                    <a:schemeClr val="accent2"/>
                                  </a:effectRef>
                                  <a:fontRef idx="minor">
                                    <a:schemeClr val="tx1"/>
                                  </a:fontRef>
                                </wps:style>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43E1BF" id="Groep 32" o:spid="_x0000_s1026" style="width:19.85pt;height:19.85pt;mso-position-horizontal-relative:char;mso-position-vertical-relative:line" coordsize="363538,3614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">
                      <o:lock v:ext="edit" aspectratio="t"/>
                      <v:shape id="Afbeelding 33" o:spid="_x0000_s1027" type="#_x0000_t75" alt="huiswerk" style="position:absolute;left:4128;width:359410;height:359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">
                        <v:imagedata r:id="rId16" o:title="huiswerk"/>
                      </v:shape>
                      <v:group id="Groep 34" o:spid="_x0000_s1028" style="position:absolute;top:2065;width:363220;height:359410" coordsize="363824,3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Rechte verbindingslijn 35" o:spid="_x0000_s1029" style="position:absolute;visibility:visible;mso-wrap-style:square" from="4414,0" to="363824,36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" strokecolor="#c0504d [3205]" strokeweight="2pt">
                          <v:shadow on="t" color="black" opacity="24903f" origin=",.5" offset="0,.55556mm"/>
                        </v:line>
                        <v:line id="Rechte verbindingslijn 36" o:spid="_x0000_s1030" style="position:absolute;rotation:-90;visibility:visible;mso-wrap-style:square" from="295,0" to="359705,36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" strokecolor="#c0504d [3205]" strokeweight="2pt">
                          <v:shadow on="t" color="black" opacity="24903f" origin=",.5" offset="0,.55556mm"/>
                        </v:line>
                      </v:group>
                      <w10:anchorlock/>
                    </v:group>
                  </w:pict>
                </mc:Fallback>
              </mc:AlternateContent>
            </w:r>
          </w:p>
        </w:tc>
        <w:tc>
          <w:tcPr>
            <w:tcW w:w="850" w:type="dxa"/>
            <w:vAlign w:val="center"/>
          </w:tcPr>
          <w:p w14:paraId="3D5BE3C8" w14:textId="77777777" w:rsidR="00807DCD" w:rsidRPr="001C1D45" w:rsidRDefault="00807DCD" w:rsidP="00807DCD">
            <w:r w:rsidRPr="001C1D45">
              <w:t>LS</w:t>
            </w:r>
          </w:p>
        </w:tc>
        <w:tc>
          <w:tcPr>
            <w:tcW w:w="6239" w:type="dxa"/>
            <w:vAlign w:val="center"/>
          </w:tcPr>
          <w:p w14:paraId="093E56EA" w14:textId="77777777" w:rsidR="00807DCD" w:rsidRPr="001C1D45" w:rsidRDefault="00807DCD" w:rsidP="00807DCD">
            <w:r w:rsidRPr="001C1D45">
              <w:t>Geen huiswerkbegeleiding</w:t>
            </w:r>
          </w:p>
        </w:tc>
        <w:tc>
          <w:tcPr>
            <w:tcW w:w="856" w:type="dxa"/>
            <w:vAlign w:val="center"/>
          </w:tcPr>
          <w:p w14:paraId="3798F60C" w14:textId="77777777" w:rsidR="00807DCD" w:rsidRPr="001C1D45" w:rsidRDefault="00807DCD" w:rsidP="00807DCD"/>
        </w:tc>
      </w:tr>
      <w:tr w:rsidR="00807DCD" w:rsidRPr="001C1D45" w14:paraId="039E928B" w14:textId="77777777" w:rsidTr="00AE695A">
        <w:trPr>
          <w:gridAfter w:val="1"/>
          <w:wAfter w:w="21" w:type="dxa"/>
          <w:cantSplit/>
          <w:trHeight w:val="283"/>
        </w:trPr>
        <w:tc>
          <w:tcPr>
            <w:tcW w:w="1701" w:type="dxa"/>
            <w:vAlign w:val="center"/>
          </w:tcPr>
          <w:p w14:paraId="38A86262" w14:textId="77777777" w:rsidR="00807DCD" w:rsidRPr="001C1D45" w:rsidRDefault="00807DCD" w:rsidP="00807DCD">
            <w:r w:rsidRPr="001C1D45">
              <w:t>Woensdag 25/10</w:t>
            </w:r>
          </w:p>
        </w:tc>
        <w:tc>
          <w:tcPr>
            <w:tcW w:w="850" w:type="dxa"/>
            <w:vAlign w:val="center"/>
          </w:tcPr>
          <w:p w14:paraId="2ED3265E" w14:textId="183BBB96" w:rsidR="00807DCD" w:rsidRPr="001C1D45" w:rsidRDefault="002E48BF" w:rsidP="00807DCD">
            <w:pPr>
              <w:rPr>
                <w:noProof/>
                <w:lang w:eastAsia="nl-BE"/>
              </w:rPr>
            </w:pPr>
            <w:r>
              <w:rPr>
                <w:noProof/>
                <w:lang w:eastAsia="nl-BE"/>
              </w:rPr>
              <w:drawing>
                <wp:inline distT="0" distB="0" distL="0" distR="0" wp14:anchorId="4C160334" wp14:editId="22B44777">
                  <wp:extent cx="288000" cy="288000"/>
                  <wp:effectExtent l="0" t="0" r="0" b="0"/>
                  <wp:docPr id="37" name="Afbeelding 37" descr="grootouderfe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otouderfees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850" w:type="dxa"/>
            <w:vAlign w:val="center"/>
          </w:tcPr>
          <w:p w14:paraId="7573A9AE" w14:textId="77777777" w:rsidR="00807DCD" w:rsidRPr="001C1D45" w:rsidRDefault="00807DCD" w:rsidP="00807DCD">
            <w:r w:rsidRPr="001C1D45">
              <w:t>KS</w:t>
            </w:r>
          </w:p>
        </w:tc>
        <w:tc>
          <w:tcPr>
            <w:tcW w:w="6239" w:type="dxa"/>
            <w:vAlign w:val="center"/>
          </w:tcPr>
          <w:p w14:paraId="0ECC43F1" w14:textId="77777777" w:rsidR="00807DCD" w:rsidRPr="001C1D45" w:rsidRDefault="00807DCD" w:rsidP="00807DCD">
            <w:r w:rsidRPr="001C1D45">
              <w:t xml:space="preserve">Grootouderfeest </w:t>
            </w:r>
          </w:p>
          <w:p w14:paraId="714167A0" w14:textId="75BCFE0B" w:rsidR="00807DCD" w:rsidRPr="00DA3EAE" w:rsidRDefault="00807DCD" w:rsidP="00807DCD">
            <w:pPr>
              <w:rPr>
                <w:i/>
              </w:rPr>
            </w:pPr>
            <w:r w:rsidRPr="00DA3EAE">
              <w:rPr>
                <w:i/>
              </w:rPr>
              <w:t>Alle grootouders van de kleuters worden op school verwelkomd.</w:t>
            </w:r>
          </w:p>
        </w:tc>
        <w:tc>
          <w:tcPr>
            <w:tcW w:w="856" w:type="dxa"/>
            <w:vAlign w:val="center"/>
          </w:tcPr>
          <w:p w14:paraId="75316938" w14:textId="77777777" w:rsidR="00807DCD" w:rsidRPr="001C1D45" w:rsidRDefault="00807DCD" w:rsidP="00807DCD"/>
        </w:tc>
      </w:tr>
      <w:tr w:rsidR="00807DCD" w:rsidRPr="001C1D45" w14:paraId="5C852CC3" w14:textId="77777777" w:rsidTr="00AE695A">
        <w:trPr>
          <w:gridAfter w:val="1"/>
          <w:wAfter w:w="21" w:type="dxa"/>
          <w:cantSplit/>
          <w:trHeight w:val="283"/>
        </w:trPr>
        <w:tc>
          <w:tcPr>
            <w:tcW w:w="1701" w:type="dxa"/>
            <w:vAlign w:val="center"/>
          </w:tcPr>
          <w:p w14:paraId="75688216" w14:textId="77777777" w:rsidR="00807DCD" w:rsidRPr="001C1D45" w:rsidRDefault="00807DCD" w:rsidP="00807DCD">
            <w:r w:rsidRPr="001C1D45">
              <w:lastRenderedPageBreak/>
              <w:t>Donderdag 26/10</w:t>
            </w:r>
          </w:p>
        </w:tc>
        <w:tc>
          <w:tcPr>
            <w:tcW w:w="850" w:type="dxa"/>
            <w:vAlign w:val="center"/>
          </w:tcPr>
          <w:p w14:paraId="45536A8C" w14:textId="77777777" w:rsidR="00807DCD" w:rsidRPr="001C1D45" w:rsidRDefault="00807DCD" w:rsidP="00807DCD">
            <w:pPr>
              <w:rPr>
                <w:noProof/>
                <w:lang w:eastAsia="nl-BE"/>
              </w:rPr>
            </w:pPr>
            <w:r w:rsidRPr="001C1D45">
              <w:rPr>
                <w:noProof/>
                <w:lang w:eastAsia="nl-BE"/>
              </w:rPr>
              <w:drawing>
                <wp:inline distT="0" distB="0" distL="0" distR="0" wp14:anchorId="0E9022E6" wp14:editId="56DF49D7">
                  <wp:extent cx="288000" cy="288000"/>
                  <wp:effectExtent l="0" t="0" r="0" b="0"/>
                  <wp:docPr id="11" name="Afbeelding 11" descr="http://www.sclera.be/resources/pictos/schooluitstap%20bu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lera.be/resources/pictos/schooluitstap%20bus%20t.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850" w:type="dxa"/>
            <w:vAlign w:val="center"/>
          </w:tcPr>
          <w:p w14:paraId="2C2B4DB5" w14:textId="77777777" w:rsidR="00807DCD" w:rsidRPr="001C1D45" w:rsidRDefault="00807DCD" w:rsidP="00807DCD">
            <w:r w:rsidRPr="001C1D45">
              <w:t>L4</w:t>
            </w:r>
          </w:p>
        </w:tc>
        <w:tc>
          <w:tcPr>
            <w:tcW w:w="6239" w:type="dxa"/>
            <w:vAlign w:val="center"/>
          </w:tcPr>
          <w:p w14:paraId="14912D60" w14:textId="616357BF" w:rsidR="00807DCD" w:rsidRPr="001C1D45" w:rsidRDefault="00807DCD" w:rsidP="00807DCD">
            <w:r w:rsidRPr="001C1D45">
              <w:t xml:space="preserve">Bezoek aan de Zoo van Antwerpen </w:t>
            </w:r>
          </w:p>
          <w:p w14:paraId="1450F239" w14:textId="7817EAF9" w:rsidR="00807DCD" w:rsidRPr="00DA3EAE" w:rsidRDefault="00807DCD" w:rsidP="00807DCD">
            <w:pPr>
              <w:rPr>
                <w:i/>
              </w:rPr>
            </w:pPr>
            <w:r w:rsidRPr="00DA3EAE">
              <w:rPr>
                <w:i/>
              </w:rPr>
              <w:t>Handige Harry’s. Leren hoe mens &amp; dier zich aan hun leefomgeving aanpassen. Ze nemen een lunchpakket, drank en een gezond tussendoortje mee en dragen aangepaste kledij.</w:t>
            </w:r>
          </w:p>
        </w:tc>
        <w:tc>
          <w:tcPr>
            <w:tcW w:w="856" w:type="dxa"/>
            <w:vAlign w:val="center"/>
          </w:tcPr>
          <w:p w14:paraId="0069238B" w14:textId="671984BE" w:rsidR="00807DCD" w:rsidRPr="001C1D45" w:rsidRDefault="00807DCD" w:rsidP="00807DCD">
            <w:r w:rsidRPr="001C1D45">
              <w:t>gratis</w:t>
            </w:r>
          </w:p>
        </w:tc>
      </w:tr>
      <w:tr w:rsidR="00807DCD" w:rsidRPr="001C1D45" w14:paraId="45E54048" w14:textId="77777777" w:rsidTr="00AE695A">
        <w:trPr>
          <w:gridAfter w:val="1"/>
          <w:wAfter w:w="21" w:type="dxa"/>
          <w:cantSplit/>
          <w:trHeight w:val="283"/>
        </w:trPr>
        <w:tc>
          <w:tcPr>
            <w:tcW w:w="1701" w:type="dxa"/>
            <w:vAlign w:val="center"/>
          </w:tcPr>
          <w:p w14:paraId="7C13278E" w14:textId="77777777" w:rsidR="00807DCD" w:rsidRPr="001C1D45" w:rsidRDefault="00807DCD" w:rsidP="00807DCD">
            <w:r w:rsidRPr="001C1D45">
              <w:t>Vrijdag 27/10</w:t>
            </w:r>
          </w:p>
        </w:tc>
        <w:tc>
          <w:tcPr>
            <w:tcW w:w="850" w:type="dxa"/>
            <w:vAlign w:val="center"/>
          </w:tcPr>
          <w:p w14:paraId="05E15E56" w14:textId="77777777" w:rsidR="00807DCD" w:rsidRPr="001C1D45" w:rsidRDefault="00807DCD" w:rsidP="00807DCD">
            <w:pPr>
              <w:rPr>
                <w:noProof/>
                <w:lang w:eastAsia="nl-BE"/>
              </w:rPr>
            </w:pPr>
            <w:r w:rsidRPr="001C1D45">
              <w:rPr>
                <w:noProof/>
                <w:lang w:eastAsia="nl-BE"/>
              </w:rPr>
              <w:drawing>
                <wp:inline distT="0" distB="0" distL="0" distR="0" wp14:anchorId="33D13ED1" wp14:editId="4447717B">
                  <wp:extent cx="288000" cy="288000"/>
                  <wp:effectExtent l="0" t="0" r="0" b="0"/>
                  <wp:docPr id="12" name="Afbeelding 12" descr="http://www.sclera.be/resources/pictos/schooluitstap%20bu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lera.be/resources/pictos/schooluitstap%20bus%20t.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850" w:type="dxa"/>
            <w:vAlign w:val="center"/>
          </w:tcPr>
          <w:p w14:paraId="31ECC483" w14:textId="77777777" w:rsidR="00807DCD" w:rsidRPr="001C1D45" w:rsidRDefault="00807DCD" w:rsidP="00807DCD">
            <w:r w:rsidRPr="001C1D45">
              <w:t>L1</w:t>
            </w:r>
          </w:p>
        </w:tc>
        <w:tc>
          <w:tcPr>
            <w:tcW w:w="6239" w:type="dxa"/>
            <w:vAlign w:val="center"/>
          </w:tcPr>
          <w:p w14:paraId="6C5A930C" w14:textId="56D54C8C" w:rsidR="00807DCD" w:rsidRPr="001C1D45" w:rsidRDefault="00807DCD" w:rsidP="00807DCD">
            <w:pPr>
              <w:rPr>
                <w:i/>
              </w:rPr>
            </w:pPr>
            <w:r w:rsidRPr="001C1D45">
              <w:t xml:space="preserve">Bezoek aan kinderboerderij </w:t>
            </w:r>
            <w:proofErr w:type="spellStart"/>
            <w:r w:rsidRPr="001C1D45">
              <w:t>Mikerf</w:t>
            </w:r>
            <w:proofErr w:type="spellEnd"/>
            <w:r w:rsidRPr="001C1D45">
              <w:t>.</w:t>
            </w:r>
            <w:r w:rsidRPr="001C1D45">
              <w:rPr>
                <w:i/>
              </w:rPr>
              <w:t xml:space="preserve"> </w:t>
            </w:r>
          </w:p>
          <w:p w14:paraId="633BA310" w14:textId="76A6E940" w:rsidR="00807DCD" w:rsidRPr="00DA3EAE" w:rsidRDefault="00807DCD" w:rsidP="00807DCD">
            <w:pPr>
              <w:rPr>
                <w:i/>
              </w:rPr>
            </w:pPr>
            <w:r w:rsidRPr="00DA3EAE">
              <w:rPr>
                <w:i/>
              </w:rPr>
              <w:t>Van graan tot brood: de leerlingen bakken een broodje en gaan op bezoek bij de dieren. Ze nemen een lunchpakket, drank en een gezond tussendoortje mee en dragen aangepaste kledij.</w:t>
            </w:r>
          </w:p>
        </w:tc>
        <w:tc>
          <w:tcPr>
            <w:tcW w:w="856" w:type="dxa"/>
            <w:vAlign w:val="center"/>
          </w:tcPr>
          <w:p w14:paraId="01EB95FA" w14:textId="51C973E7" w:rsidR="00807DCD" w:rsidRPr="001C1D45" w:rsidRDefault="00807DCD" w:rsidP="00807DCD">
            <w:r w:rsidRPr="001C1D45">
              <w:t>€ 13,50</w:t>
            </w:r>
          </w:p>
        </w:tc>
      </w:tr>
      <w:tr w:rsidR="00AE695A" w:rsidRPr="001C1D45" w14:paraId="75BCAA8D" w14:textId="77777777" w:rsidTr="00AE695A">
        <w:trPr>
          <w:gridAfter w:val="1"/>
          <w:wAfter w:w="21" w:type="dxa"/>
          <w:cantSplit/>
          <w:trHeight w:val="283"/>
        </w:trPr>
        <w:tc>
          <w:tcPr>
            <w:tcW w:w="1701" w:type="dxa"/>
            <w:vAlign w:val="center"/>
          </w:tcPr>
          <w:p w14:paraId="1A295C4B" w14:textId="7DEF7F01" w:rsidR="00AE695A" w:rsidRPr="001C1D45" w:rsidRDefault="00AE695A" w:rsidP="00807DCD"/>
        </w:tc>
        <w:tc>
          <w:tcPr>
            <w:tcW w:w="850" w:type="dxa"/>
            <w:vAlign w:val="center"/>
          </w:tcPr>
          <w:p w14:paraId="3FC66E8E" w14:textId="664D2546" w:rsidR="00AE695A" w:rsidRPr="001C1D45" w:rsidRDefault="00AE695A" w:rsidP="00807DCD">
            <w:pPr>
              <w:rPr>
                <w:noProof/>
                <w:lang w:eastAsia="nl-BE"/>
              </w:rPr>
            </w:pPr>
            <w:r w:rsidRPr="00DB6976">
              <w:rPr>
                <w:rFonts w:ascii="Verdana" w:hAnsi="Verdana"/>
                <w:noProof/>
                <w:sz w:val="18"/>
                <w:szCs w:val="18"/>
                <w:lang w:eastAsia="nl-BE"/>
              </w:rPr>
              <w:drawing>
                <wp:inline distT="0" distB="0" distL="0" distR="0" wp14:anchorId="389BDA07" wp14:editId="523553C9">
                  <wp:extent cx="288000" cy="288000"/>
                  <wp:effectExtent l="0" t="0" r="0" b="0"/>
                  <wp:docPr id="2" name="Afbeelding 2" descr="http://www.sclera.be/resources/pictos/beweging%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clera.be/resources/pictos/beweging%20t.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inline>
              </w:drawing>
            </w:r>
          </w:p>
        </w:tc>
        <w:tc>
          <w:tcPr>
            <w:tcW w:w="850" w:type="dxa"/>
            <w:vAlign w:val="center"/>
          </w:tcPr>
          <w:p w14:paraId="3A8C181A" w14:textId="084F024A" w:rsidR="00AE695A" w:rsidRPr="001C1D45" w:rsidRDefault="00AE695A" w:rsidP="00807DCD">
            <w:r>
              <w:t>L5</w:t>
            </w:r>
          </w:p>
        </w:tc>
        <w:tc>
          <w:tcPr>
            <w:tcW w:w="6239" w:type="dxa"/>
            <w:vAlign w:val="center"/>
          </w:tcPr>
          <w:p w14:paraId="00BCE5FF" w14:textId="3AC42A93" w:rsidR="00AE695A" w:rsidRDefault="00AE695A" w:rsidP="00AE695A">
            <w:r>
              <w:t>Sport</w:t>
            </w:r>
            <w:r w:rsidR="00611E76">
              <w:t>na</w:t>
            </w:r>
            <w:r>
              <w:t>middag</w:t>
            </w:r>
          </w:p>
          <w:p w14:paraId="2B85611B" w14:textId="6FFD766C" w:rsidR="00AE695A" w:rsidRPr="001C1D45" w:rsidRDefault="00AE695A" w:rsidP="00AE695A">
            <w:r>
              <w:rPr>
                <w:i/>
              </w:rPr>
              <w:t>Sportzak niet vergeten</w:t>
            </w:r>
            <w:r w:rsidR="00611E76">
              <w:rPr>
                <w:i/>
              </w:rPr>
              <w:t>.</w:t>
            </w:r>
          </w:p>
        </w:tc>
        <w:tc>
          <w:tcPr>
            <w:tcW w:w="856" w:type="dxa"/>
            <w:vAlign w:val="center"/>
          </w:tcPr>
          <w:p w14:paraId="36EB2379" w14:textId="77777777" w:rsidR="00AE695A" w:rsidRPr="001C1D45" w:rsidRDefault="00AE695A" w:rsidP="00807DCD"/>
        </w:tc>
      </w:tr>
      <w:tr w:rsidR="00807DCD" w:rsidRPr="001C1D45" w14:paraId="40D9123F" w14:textId="77777777" w:rsidTr="00AE695A">
        <w:trPr>
          <w:cantSplit/>
          <w:trHeight w:val="283"/>
        </w:trPr>
        <w:tc>
          <w:tcPr>
            <w:tcW w:w="1701" w:type="dxa"/>
            <w:vAlign w:val="center"/>
          </w:tcPr>
          <w:p w14:paraId="06DFE74C" w14:textId="6A7803DE" w:rsidR="00807DCD" w:rsidRPr="001C1D45" w:rsidRDefault="00807DCD" w:rsidP="00807DCD">
            <w:r w:rsidRPr="001C1D45">
              <w:t>Maandag 30/10 tot vrijdag 03/11</w:t>
            </w:r>
          </w:p>
        </w:tc>
        <w:tc>
          <w:tcPr>
            <w:tcW w:w="850" w:type="dxa"/>
            <w:vAlign w:val="center"/>
          </w:tcPr>
          <w:p w14:paraId="56B9109F" w14:textId="544F5401" w:rsidR="00807DCD" w:rsidRPr="001C1D45" w:rsidRDefault="00807DCD" w:rsidP="00807DCD">
            <w:pPr>
              <w:rPr>
                <w:noProof/>
                <w:lang w:eastAsia="nl-BE"/>
              </w:rPr>
            </w:pPr>
            <w:r w:rsidRPr="001C1D45">
              <w:rPr>
                <w:noProof/>
                <w:lang w:eastAsia="nl-BE"/>
              </w:rPr>
              <w:drawing>
                <wp:inline distT="0" distB="0" distL="0" distR="0" wp14:anchorId="6DAA04F2" wp14:editId="3F16D25D">
                  <wp:extent cx="288000" cy="288000"/>
                  <wp:effectExtent l="0" t="0" r="0" b="0"/>
                  <wp:docPr id="18" name="Afbeelding 18" descr="gee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en schoo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pic:spPr>
                      </pic:pic>
                    </a:graphicData>
                  </a:graphic>
                </wp:inline>
              </w:drawing>
            </w:r>
          </w:p>
        </w:tc>
        <w:tc>
          <w:tcPr>
            <w:tcW w:w="7966" w:type="dxa"/>
            <w:gridSpan w:val="4"/>
            <w:shd w:val="clear" w:color="auto" w:fill="D9D9D9" w:themeFill="background1" w:themeFillShade="D9"/>
            <w:vAlign w:val="center"/>
          </w:tcPr>
          <w:p w14:paraId="51623D5E" w14:textId="027CC90F" w:rsidR="00807DCD" w:rsidRPr="001C1D45" w:rsidRDefault="00807DCD" w:rsidP="00DA3EAE">
            <w:pPr>
              <w:jc w:val="center"/>
            </w:pPr>
            <w:r w:rsidRPr="00DA3EAE">
              <w:rPr>
                <w:b/>
              </w:rPr>
              <w:t>Herfstvakantie</w:t>
            </w:r>
          </w:p>
        </w:tc>
      </w:tr>
    </w:tbl>
    <w:p w14:paraId="01A32E4C" w14:textId="77777777" w:rsidR="00796FB1" w:rsidRPr="002E48BF" w:rsidRDefault="00796FB1" w:rsidP="002E48BF">
      <w:pPr>
        <w:pStyle w:val="Kop3"/>
      </w:pPr>
      <w:r w:rsidRPr="002E48BF">
        <w:t>Belangrijke data:</w:t>
      </w:r>
    </w:p>
    <w:p w14:paraId="11AA2875" w14:textId="77777777" w:rsidR="00865EA4" w:rsidRPr="002E48BF" w:rsidRDefault="00865EA4" w:rsidP="002E48BF">
      <w:pPr>
        <w:pStyle w:val="Kop3"/>
        <w:sectPr w:rsidR="00865EA4" w:rsidRPr="002E48BF" w:rsidSect="00DA3EAE">
          <w:headerReference w:type="default" r:id="rId30"/>
          <w:footerReference w:type="default" r:id="rId31"/>
          <w:headerReference w:type="first" r:id="rId32"/>
          <w:footerReference w:type="first" r:id="rId33"/>
          <w:type w:val="continuous"/>
          <w:pgSz w:w="11906" w:h="16838"/>
          <w:pgMar w:top="1135" w:right="991" w:bottom="1276" w:left="1418" w:header="539" w:footer="142" w:gutter="0"/>
          <w:cols w:space="708"/>
          <w:titlePg/>
          <w:docGrid w:linePitch="360"/>
        </w:sectPr>
      </w:pPr>
    </w:p>
    <w:p w14:paraId="6C33C909" w14:textId="531CC479" w:rsidR="00796FB1" w:rsidRPr="001C1D45" w:rsidRDefault="00796FB1" w:rsidP="00865EA4">
      <w:pPr>
        <w:tabs>
          <w:tab w:val="left" w:pos="1985"/>
        </w:tabs>
      </w:pPr>
      <w:r w:rsidRPr="001C1D45">
        <w:t>Di</w:t>
      </w:r>
      <w:r w:rsidR="000F04D4" w:rsidRPr="001C1D45">
        <w:t>nsdag</w:t>
      </w:r>
      <w:r w:rsidRPr="001C1D45">
        <w:t xml:space="preserve"> 7/11/2017</w:t>
      </w:r>
      <w:r w:rsidRPr="001C1D45">
        <w:tab/>
        <w:t>Oudercontact KS en LS</w:t>
      </w:r>
    </w:p>
    <w:p w14:paraId="37798697" w14:textId="0EB38C7B" w:rsidR="00796FB1" w:rsidRPr="001C1D45" w:rsidRDefault="000F04D4" w:rsidP="00865EA4">
      <w:pPr>
        <w:tabs>
          <w:tab w:val="left" w:pos="1985"/>
        </w:tabs>
      </w:pPr>
      <w:r w:rsidRPr="001C1D45">
        <w:t xml:space="preserve">Maandag </w:t>
      </w:r>
      <w:r w:rsidR="00796FB1" w:rsidRPr="001C1D45">
        <w:t xml:space="preserve">20/11/2017 </w:t>
      </w:r>
      <w:r w:rsidR="00796FB1" w:rsidRPr="001C1D45">
        <w:tab/>
        <w:t xml:space="preserve">Vertrek weekverblijf zeeklassen </w:t>
      </w:r>
      <w:r w:rsidR="00E9784F">
        <w:tab/>
      </w:r>
      <w:r w:rsidR="00796FB1" w:rsidRPr="001C1D45">
        <w:t>voor L5 en L6</w:t>
      </w:r>
    </w:p>
    <w:p w14:paraId="4C2D2E2A" w14:textId="083F9BFB" w:rsidR="00796FB1" w:rsidRPr="001C1D45" w:rsidRDefault="00796FB1" w:rsidP="00865EA4">
      <w:pPr>
        <w:tabs>
          <w:tab w:val="left" w:pos="1985"/>
        </w:tabs>
      </w:pPr>
      <w:r w:rsidRPr="001C1D45">
        <w:t>Woe</w:t>
      </w:r>
      <w:r w:rsidR="000F04D4" w:rsidRPr="001C1D45">
        <w:t>nsdag</w:t>
      </w:r>
      <w:r w:rsidRPr="001C1D45">
        <w:t xml:space="preserve"> 29/11/2017</w:t>
      </w:r>
      <w:r w:rsidRPr="001C1D45">
        <w:tab/>
        <w:t>Pedagogische studiedag KS en LS</w:t>
      </w:r>
    </w:p>
    <w:p w14:paraId="7C50DCE4" w14:textId="671F9237" w:rsidR="00796FB1" w:rsidRPr="001C1D45" w:rsidRDefault="000F04D4" w:rsidP="00865EA4">
      <w:pPr>
        <w:tabs>
          <w:tab w:val="left" w:pos="1985"/>
        </w:tabs>
      </w:pPr>
      <w:r w:rsidRPr="001C1D45">
        <w:t>Woensdag 13/12/2017</w:t>
      </w:r>
      <w:r w:rsidRPr="001C1D45">
        <w:tab/>
      </w:r>
      <w:r w:rsidR="00796FB1" w:rsidRPr="001C1D45">
        <w:t xml:space="preserve">Vertrek driedaagse talentklassen </w:t>
      </w:r>
      <w:r w:rsidR="00E9784F">
        <w:tab/>
      </w:r>
      <w:r w:rsidR="00796FB1" w:rsidRPr="001C1D45">
        <w:t>voor L4</w:t>
      </w:r>
    </w:p>
    <w:p w14:paraId="6E52F607" w14:textId="16C762E5" w:rsidR="00796FB1" w:rsidRPr="001C1D45" w:rsidRDefault="000F04D4" w:rsidP="00865EA4">
      <w:pPr>
        <w:tabs>
          <w:tab w:val="left" w:pos="1985"/>
        </w:tabs>
      </w:pPr>
      <w:r w:rsidRPr="001C1D45">
        <w:t xml:space="preserve">Dinsdag </w:t>
      </w:r>
      <w:r w:rsidR="00796FB1" w:rsidRPr="001C1D45">
        <w:t>23/01/2018</w:t>
      </w:r>
      <w:r w:rsidR="00796FB1" w:rsidRPr="001C1D45">
        <w:tab/>
        <w:t xml:space="preserve">Oudercontact KS en LS (op </w:t>
      </w:r>
      <w:r w:rsidR="00E9784F">
        <w:tab/>
      </w:r>
      <w:r w:rsidR="00796FB1" w:rsidRPr="001C1D45">
        <w:t>uitnodiging)</w:t>
      </w:r>
    </w:p>
    <w:p w14:paraId="7FB54FB1" w14:textId="006D7321" w:rsidR="00796FB1" w:rsidRPr="001C1D45" w:rsidRDefault="000F04D4" w:rsidP="00865EA4">
      <w:pPr>
        <w:tabs>
          <w:tab w:val="left" w:pos="1985"/>
        </w:tabs>
      </w:pPr>
      <w:r w:rsidRPr="001C1D45">
        <w:t xml:space="preserve">Woensdag </w:t>
      </w:r>
      <w:r w:rsidR="00796FB1" w:rsidRPr="001C1D45">
        <w:t>24/01/2018</w:t>
      </w:r>
      <w:r w:rsidR="00796FB1" w:rsidRPr="001C1D45">
        <w:tab/>
        <w:t>Pedagogische studiedag KS en LS</w:t>
      </w:r>
    </w:p>
    <w:p w14:paraId="694FCD20" w14:textId="62B349A5" w:rsidR="00796FB1" w:rsidRPr="001C1D45" w:rsidRDefault="000F04D4" w:rsidP="00865EA4">
      <w:pPr>
        <w:tabs>
          <w:tab w:val="left" w:pos="1985"/>
        </w:tabs>
      </w:pPr>
      <w:r w:rsidRPr="001C1D45">
        <w:t xml:space="preserve">Woensdag </w:t>
      </w:r>
      <w:r w:rsidR="00796FB1" w:rsidRPr="001C1D45">
        <w:t>28/03/2018</w:t>
      </w:r>
      <w:r w:rsidR="00796FB1" w:rsidRPr="001C1D45">
        <w:tab/>
        <w:t>Pedagogische studiedag LS</w:t>
      </w:r>
    </w:p>
    <w:p w14:paraId="1CD2A3B9" w14:textId="2803253C" w:rsidR="00796FB1" w:rsidRPr="001C1D45" w:rsidRDefault="000F04D4" w:rsidP="00865EA4">
      <w:pPr>
        <w:tabs>
          <w:tab w:val="left" w:pos="1985"/>
        </w:tabs>
      </w:pPr>
      <w:r w:rsidRPr="001C1D45">
        <w:t xml:space="preserve">Dinsdag </w:t>
      </w:r>
      <w:r w:rsidR="00796FB1" w:rsidRPr="001C1D45">
        <w:t>17/04/2018</w:t>
      </w:r>
      <w:r w:rsidR="00796FB1" w:rsidRPr="001C1D45">
        <w:tab/>
        <w:t>Oudercontact KS en LS</w:t>
      </w:r>
    </w:p>
    <w:p w14:paraId="6979E1CF" w14:textId="1F7548B2" w:rsidR="000F04D4" w:rsidRPr="00807DCD" w:rsidRDefault="000F04D4" w:rsidP="00865EA4">
      <w:pPr>
        <w:tabs>
          <w:tab w:val="left" w:pos="1985"/>
        </w:tabs>
        <w:rPr>
          <w:b/>
        </w:rPr>
      </w:pPr>
      <w:r w:rsidRPr="00807DCD">
        <w:rPr>
          <w:b/>
        </w:rPr>
        <w:t>Zaterdag 21/04/2018</w:t>
      </w:r>
      <w:r w:rsidRPr="00807DCD">
        <w:rPr>
          <w:b/>
        </w:rPr>
        <w:tab/>
        <w:t>Schoolfeest</w:t>
      </w:r>
    </w:p>
    <w:p w14:paraId="585FFCD5" w14:textId="638BF4F5" w:rsidR="00796FB1" w:rsidRPr="001C1D45" w:rsidRDefault="00796FB1" w:rsidP="00865EA4">
      <w:pPr>
        <w:tabs>
          <w:tab w:val="left" w:pos="1985"/>
        </w:tabs>
      </w:pPr>
      <w:r w:rsidRPr="001C1D45">
        <w:t>Do</w:t>
      </w:r>
      <w:r w:rsidR="000F04D4" w:rsidRPr="001C1D45">
        <w:t>nderdag</w:t>
      </w:r>
      <w:r w:rsidRPr="001C1D45">
        <w:t xml:space="preserve"> 7/06/2018</w:t>
      </w:r>
      <w:r w:rsidRPr="001C1D45">
        <w:tab/>
        <w:t>Oudercontact 3</w:t>
      </w:r>
      <w:r w:rsidRPr="001C1D45">
        <w:rPr>
          <w:vertAlign w:val="superscript"/>
        </w:rPr>
        <w:t>de</w:t>
      </w:r>
      <w:r w:rsidRPr="001C1D45">
        <w:t xml:space="preserve"> kleuterklassen</w:t>
      </w:r>
    </w:p>
    <w:p w14:paraId="75735BB4" w14:textId="76A894E8" w:rsidR="00796FB1" w:rsidRPr="001C1D45" w:rsidRDefault="000F04D4" w:rsidP="00865EA4">
      <w:pPr>
        <w:tabs>
          <w:tab w:val="left" w:pos="1985"/>
        </w:tabs>
      </w:pPr>
      <w:r w:rsidRPr="001C1D45">
        <w:t xml:space="preserve">Woensdag </w:t>
      </w:r>
      <w:r w:rsidR="00796FB1" w:rsidRPr="001C1D45">
        <w:t>20/06/2018</w:t>
      </w:r>
      <w:r w:rsidR="00796FB1" w:rsidRPr="001C1D45">
        <w:tab/>
        <w:t>Proclamatie K3</w:t>
      </w:r>
    </w:p>
    <w:p w14:paraId="659210E8" w14:textId="1EE21FF0" w:rsidR="00796FB1" w:rsidRPr="001C1D45" w:rsidRDefault="000F04D4" w:rsidP="00865EA4">
      <w:pPr>
        <w:tabs>
          <w:tab w:val="left" w:pos="1985"/>
        </w:tabs>
      </w:pPr>
      <w:r w:rsidRPr="001C1D45">
        <w:t xml:space="preserve">Dinsdag </w:t>
      </w:r>
      <w:r w:rsidR="00796FB1" w:rsidRPr="001C1D45">
        <w:t>26/06/2018</w:t>
      </w:r>
      <w:r w:rsidR="00796FB1" w:rsidRPr="001C1D45">
        <w:tab/>
        <w:t>Oudercontact 1</w:t>
      </w:r>
      <w:r w:rsidR="00796FB1" w:rsidRPr="001C1D45">
        <w:rPr>
          <w:vertAlign w:val="superscript"/>
        </w:rPr>
        <w:t>ste</w:t>
      </w:r>
      <w:r w:rsidR="00796FB1" w:rsidRPr="001C1D45">
        <w:t xml:space="preserve"> en 2</w:t>
      </w:r>
      <w:r w:rsidR="00796FB1" w:rsidRPr="001C1D45">
        <w:rPr>
          <w:vertAlign w:val="superscript"/>
        </w:rPr>
        <w:t>de</w:t>
      </w:r>
      <w:r w:rsidR="00796FB1" w:rsidRPr="001C1D45">
        <w:t xml:space="preserve"> </w:t>
      </w:r>
      <w:r w:rsidR="00E9784F">
        <w:tab/>
      </w:r>
      <w:r w:rsidR="00796FB1" w:rsidRPr="001C1D45">
        <w:t>kleuterklassen en LS</w:t>
      </w:r>
    </w:p>
    <w:p w14:paraId="2F9F92B0" w14:textId="14F1F9E5" w:rsidR="00796FB1" w:rsidRPr="001C1D45" w:rsidRDefault="00796FB1" w:rsidP="00865EA4">
      <w:pPr>
        <w:tabs>
          <w:tab w:val="left" w:pos="1985"/>
        </w:tabs>
      </w:pPr>
      <w:r w:rsidRPr="001C1D45">
        <w:t>Do</w:t>
      </w:r>
      <w:r w:rsidR="000F04D4" w:rsidRPr="001C1D45">
        <w:t>nderdag</w:t>
      </w:r>
      <w:r w:rsidRPr="001C1D45">
        <w:t xml:space="preserve"> 28/06/2018</w:t>
      </w:r>
      <w:r w:rsidRPr="001C1D45">
        <w:tab/>
        <w:t>Proclamatie L6</w:t>
      </w:r>
    </w:p>
    <w:p w14:paraId="47FD26C3" w14:textId="77777777" w:rsidR="00865EA4" w:rsidRDefault="00865EA4" w:rsidP="002E48BF">
      <w:pPr>
        <w:pStyle w:val="Kop3"/>
        <w:sectPr w:rsidR="00865EA4" w:rsidSect="00865EA4">
          <w:type w:val="continuous"/>
          <w:pgSz w:w="11906" w:h="16838"/>
          <w:pgMar w:top="1135" w:right="991" w:bottom="1276" w:left="1418" w:header="539" w:footer="142" w:gutter="0"/>
          <w:cols w:num="2" w:space="141"/>
          <w:titlePg/>
          <w:docGrid w:linePitch="360"/>
        </w:sectPr>
      </w:pPr>
    </w:p>
    <w:p w14:paraId="68A9C0DB" w14:textId="47DEC374" w:rsidR="00796FB1" w:rsidRPr="001C1D45" w:rsidRDefault="00A86032" w:rsidP="002E48BF">
      <w:pPr>
        <w:pStyle w:val="Kop3"/>
      </w:pPr>
      <w:r w:rsidRPr="001C1D45">
        <w:t>Oudercomité:</w:t>
      </w:r>
    </w:p>
    <w:p w14:paraId="6A1CCEE1" w14:textId="5AD2F0AB" w:rsidR="00A86032" w:rsidRDefault="00A86032" w:rsidP="00807DCD">
      <w:r w:rsidRPr="001C1D45">
        <w:t xml:space="preserve">De volgende vergadering vindt plaats op </w:t>
      </w:r>
      <w:r w:rsidR="00807DCD">
        <w:t>dinsdag 14 november om 20.30u</w:t>
      </w:r>
      <w:r w:rsidR="00E9784F">
        <w:t>.</w:t>
      </w:r>
    </w:p>
    <w:p w14:paraId="5E516E79" w14:textId="6213D686" w:rsidR="00807DCD" w:rsidRPr="00865EA4" w:rsidRDefault="00807DCD" w:rsidP="002E48BF">
      <w:pPr>
        <w:pStyle w:val="Kop3"/>
      </w:pPr>
      <w:r w:rsidRPr="00865EA4">
        <w:t>Zwemmen</w:t>
      </w:r>
    </w:p>
    <w:p w14:paraId="2E19CFA9" w14:textId="5C8C4E5C" w:rsidR="00807DCD" w:rsidRPr="00807DCD" w:rsidRDefault="00807DCD" w:rsidP="00807DCD">
      <w:r w:rsidRPr="00807DCD">
        <w:t>De regeli</w:t>
      </w:r>
      <w:r w:rsidR="00E9784F">
        <w:t>ng vo</w:t>
      </w:r>
      <w:r w:rsidR="00383725">
        <w:t>or het zwemmen is als volgt: K3B</w:t>
      </w:r>
      <w:r w:rsidRPr="00807DCD">
        <w:t xml:space="preserve">, L1 en L3 </w:t>
      </w:r>
      <w:r w:rsidR="00E9784F">
        <w:t>gaan elke maandag zwemmen vanaf 2 oktober 2017</w:t>
      </w:r>
      <w:r w:rsidR="00383725">
        <w:t xml:space="preserve"> tot en met 15 januari 2018. K3A</w:t>
      </w:r>
      <w:r w:rsidRPr="00807DCD">
        <w:t xml:space="preserve">, L2 en L4 </w:t>
      </w:r>
      <w:r w:rsidR="00E9784F">
        <w:t>gaan elke maandag zwemmen van 22 januari 2018 tot 28 mei 2018</w:t>
      </w:r>
      <w:r w:rsidRPr="00807DCD">
        <w:t>.</w:t>
      </w:r>
    </w:p>
    <w:p w14:paraId="1A613E45" w14:textId="139B70AB" w:rsidR="00F77229" w:rsidRPr="001C1D45" w:rsidRDefault="00A86032" w:rsidP="002E48BF">
      <w:pPr>
        <w:pStyle w:val="Kop3"/>
      </w:pPr>
      <w:r w:rsidRPr="001C1D45">
        <w:t xml:space="preserve">Zeeklassen </w:t>
      </w:r>
      <w:r w:rsidR="00DD76DF" w:rsidRPr="001C1D45">
        <w:t>–</w:t>
      </w:r>
      <w:r w:rsidRPr="001C1D45">
        <w:t xml:space="preserve"> </w:t>
      </w:r>
      <w:r w:rsidR="00DD76DF" w:rsidRPr="001C1D45">
        <w:t xml:space="preserve">Talentklassen </w:t>
      </w:r>
      <w:r w:rsidR="00F77229" w:rsidRPr="001C1D45">
        <w:t>:</w:t>
      </w:r>
      <w:bookmarkStart w:id="0" w:name="_GoBack"/>
      <w:bookmarkEnd w:id="0"/>
    </w:p>
    <w:p w14:paraId="1F9E927E" w14:textId="0B1EC7BD" w:rsidR="00F77229" w:rsidRPr="001C1D45" w:rsidRDefault="00F77229" w:rsidP="00807DCD">
      <w:r w:rsidRPr="001C1D45">
        <w:t>De stad Antwerpen subsidieert de meerdaagse uitstappen met een bedrag van € 18 euro per leerling per nacht voor leerlingen uit L3, L4, L5 en L6. Elke leerling wordt gesubsidieerd voor maximaal 12 nachten gedurende de lagere schoolloopbaan.</w:t>
      </w:r>
    </w:p>
    <w:p w14:paraId="012B4282" w14:textId="0A92B0C3" w:rsidR="00F77229" w:rsidRPr="00807DCD" w:rsidRDefault="00F77229" w:rsidP="00807DCD">
      <w:pPr>
        <w:rPr>
          <w:b/>
        </w:rPr>
      </w:pPr>
      <w:r w:rsidRPr="00807DCD">
        <w:rPr>
          <w:b/>
        </w:rPr>
        <w:t xml:space="preserve">L5 en L6 </w:t>
      </w:r>
      <w:r w:rsidR="00A86032" w:rsidRPr="00807DCD">
        <w:rPr>
          <w:b/>
        </w:rPr>
        <w:t>gaan in november</w:t>
      </w:r>
      <w:r w:rsidRPr="00807DCD">
        <w:rPr>
          <w:b/>
        </w:rPr>
        <w:t xml:space="preserve"> op zeeklassen</w:t>
      </w:r>
      <w:r w:rsidR="00A86032" w:rsidRPr="00807DCD">
        <w:rPr>
          <w:b/>
        </w:rPr>
        <w:t>. Daarvoor</w:t>
      </w:r>
      <w:r w:rsidRPr="00807DCD">
        <w:rPr>
          <w:b/>
        </w:rPr>
        <w:t xml:space="preserve"> moet voor het verblijf en</w:t>
      </w:r>
      <w:r w:rsidR="004A1F6C" w:rsidRPr="00807DCD">
        <w:rPr>
          <w:b/>
        </w:rPr>
        <w:t xml:space="preserve"> het</w:t>
      </w:r>
      <w:r w:rsidRPr="00807DCD">
        <w:rPr>
          <w:b/>
        </w:rPr>
        <w:t xml:space="preserve"> vervoer</w:t>
      </w:r>
      <w:r w:rsidR="00E9784F">
        <w:rPr>
          <w:b/>
        </w:rPr>
        <w:t>,</w:t>
      </w:r>
      <w:r w:rsidR="00DD76DF" w:rsidRPr="00807DCD">
        <w:rPr>
          <w:b/>
        </w:rPr>
        <w:t xml:space="preserve"> verminderd met de subsidie</w:t>
      </w:r>
      <w:r w:rsidR="00E9784F">
        <w:rPr>
          <w:b/>
        </w:rPr>
        <w:t>,</w:t>
      </w:r>
      <w:r w:rsidR="00DD76DF" w:rsidRPr="00807DCD">
        <w:rPr>
          <w:b/>
        </w:rPr>
        <w:t xml:space="preserve"> € 106</w:t>
      </w:r>
      <w:r w:rsidRPr="00807DCD">
        <w:rPr>
          <w:b/>
        </w:rPr>
        <w:t xml:space="preserve"> betaald</w:t>
      </w:r>
      <w:r w:rsidR="00DD76DF" w:rsidRPr="00807DCD">
        <w:rPr>
          <w:b/>
        </w:rPr>
        <w:t xml:space="preserve"> worden. </w:t>
      </w:r>
      <w:r w:rsidRPr="00807DCD">
        <w:rPr>
          <w:b/>
        </w:rPr>
        <w:t>We vra</w:t>
      </w:r>
      <w:r w:rsidR="00883CDF" w:rsidRPr="00807DCD">
        <w:rPr>
          <w:b/>
        </w:rPr>
        <w:t xml:space="preserve">gen </w:t>
      </w:r>
      <w:r w:rsidR="00DD76DF" w:rsidRPr="00807DCD">
        <w:rPr>
          <w:b/>
        </w:rPr>
        <w:t>in de maand oktober een voorscho</w:t>
      </w:r>
      <w:r w:rsidR="00883CDF" w:rsidRPr="00807DCD">
        <w:rPr>
          <w:b/>
        </w:rPr>
        <w:t>t van € 50. In november wordt de rest van het</w:t>
      </w:r>
      <w:r w:rsidR="00A86032" w:rsidRPr="00807DCD">
        <w:rPr>
          <w:b/>
        </w:rPr>
        <w:t xml:space="preserve"> bedrag op de factuur geplaatst.</w:t>
      </w:r>
    </w:p>
    <w:p w14:paraId="16BF8BD3" w14:textId="540C3938" w:rsidR="000026CC" w:rsidRPr="001C1D45" w:rsidRDefault="000026CC" w:rsidP="002E48BF">
      <w:pPr>
        <w:pStyle w:val="Kop3"/>
      </w:pPr>
      <w:r w:rsidRPr="001C1D45">
        <w:t>Factuur L3</w:t>
      </w:r>
    </w:p>
    <w:p w14:paraId="7461C211" w14:textId="2BA51251" w:rsidR="000026CC" w:rsidRPr="00C94ACF" w:rsidRDefault="000026CC" w:rsidP="00807DCD">
      <w:r w:rsidRPr="00C94ACF">
        <w:t xml:space="preserve">Op de nieuwsbrief van september stond niet vermeld dat L3 naar het </w:t>
      </w:r>
      <w:proofErr w:type="spellStart"/>
      <w:r w:rsidRPr="00C94ACF">
        <w:t>Mu.Zee</w:t>
      </w:r>
      <w:proofErr w:type="spellEnd"/>
      <w:r w:rsidRPr="00C94ACF">
        <w:t xml:space="preserve"> is geweest</w:t>
      </w:r>
      <w:r w:rsidR="00DD76DF" w:rsidRPr="00C94ACF">
        <w:t xml:space="preserve"> in Oostende</w:t>
      </w:r>
      <w:r w:rsidRPr="00C94ACF">
        <w:t>. De uitstap wordt op de factuur van oktober aangerekend, € 13,50.</w:t>
      </w:r>
    </w:p>
    <w:p w14:paraId="55F8CD49" w14:textId="03BE7518" w:rsidR="00883CDF" w:rsidRPr="001C1D45" w:rsidRDefault="00883CDF" w:rsidP="002E48BF">
      <w:pPr>
        <w:pStyle w:val="Kop3"/>
      </w:pPr>
      <w:r w:rsidRPr="001C1D45">
        <w:t>Sociaal tarief:</w:t>
      </w:r>
    </w:p>
    <w:p w14:paraId="44E8460E" w14:textId="77777777" w:rsidR="00883CDF" w:rsidRPr="00C94ACF" w:rsidRDefault="00883CDF" w:rsidP="00807DCD">
      <w:r w:rsidRPr="00C94ACF">
        <w:t>Ouder(s) die in aanmerking komen voor een sociaal tarief bezorgen het secretariaat een attest ‘</w:t>
      </w:r>
      <w:proofErr w:type="spellStart"/>
      <w:r w:rsidRPr="00C94ACF">
        <w:t>omniostatuut</w:t>
      </w:r>
      <w:proofErr w:type="spellEnd"/>
      <w:r w:rsidRPr="00C94ACF">
        <w:t xml:space="preserve">’ of ‘verhoogde tegemoetkoming’ op naam van het kind (te bekomen bij het ziekenfonds) of een attest ‘aanvraag sociaal tarief’ van het OCMW. </w:t>
      </w:r>
    </w:p>
    <w:p w14:paraId="00BC84C3" w14:textId="7D4C05BD" w:rsidR="00C35D8B" w:rsidRPr="001C1D45" w:rsidRDefault="00E01088" w:rsidP="002E48BF">
      <w:pPr>
        <w:pStyle w:val="Kop3"/>
      </w:pPr>
      <w:r w:rsidRPr="001C1D45">
        <w:t>Papieren draagtassen</w:t>
      </w:r>
    </w:p>
    <w:p w14:paraId="05CE65F9" w14:textId="0A9B007F" w:rsidR="00E01088" w:rsidRPr="00C94ACF" w:rsidRDefault="00E01088" w:rsidP="00807DCD">
      <w:r w:rsidRPr="00C94ACF">
        <w:t>Wij zoeken voor een leuke activiteit op school een 400-tal papieren draagtassen. Is er een ouder die daarbij kan helpen? Ken je iemand die papieren draagtassen maakt en ons wil helpen? Top! Werk je op een bedrijf dat papieren draagtassen maakt? Super!</w:t>
      </w:r>
      <w:r w:rsidR="00DD76DF" w:rsidRPr="00C94ACF">
        <w:t xml:space="preserve"> </w:t>
      </w:r>
      <w:r w:rsidRPr="00C94ACF">
        <w:t>Kan je de school helpen? Kom gerust op het bureau langs. Wij danken u op voorhand.</w:t>
      </w:r>
    </w:p>
    <w:p w14:paraId="0F783137" w14:textId="6EC027A2" w:rsidR="00E01088" w:rsidRPr="001C1D45" w:rsidRDefault="00E01088" w:rsidP="002E48BF">
      <w:pPr>
        <w:pStyle w:val="Kop3"/>
      </w:pPr>
      <w:r w:rsidRPr="001C1D45">
        <w:t>Nabewaking</w:t>
      </w:r>
    </w:p>
    <w:p w14:paraId="5CBD6564" w14:textId="46D5C17D" w:rsidR="00E01088" w:rsidRPr="00C94ACF" w:rsidRDefault="00E01088" w:rsidP="00807DCD">
      <w:r w:rsidRPr="00C94ACF">
        <w:t>Graag herinneren we er iedereen aan dat de nabewaking eindigt om 18.00u. We vragen met aandrang om uw zoon of dochter op tijd af te halen.</w:t>
      </w:r>
    </w:p>
    <w:p w14:paraId="04C63B15" w14:textId="3871CC6F" w:rsidR="00796FB1" w:rsidRPr="001C1D45" w:rsidRDefault="00796FB1" w:rsidP="002E48BF">
      <w:pPr>
        <w:pStyle w:val="Kop3"/>
      </w:pPr>
      <w:r w:rsidRPr="001C1D45">
        <w:t xml:space="preserve">Spreuk van de directeur: </w:t>
      </w:r>
    </w:p>
    <w:p w14:paraId="4D1FFFB5" w14:textId="77777777" w:rsidR="00865EA4" w:rsidRDefault="00865EA4" w:rsidP="00865EA4">
      <w:pPr>
        <w:rPr>
          <w:color w:val="000000"/>
          <w:sz w:val="24"/>
          <w:szCs w:val="24"/>
          <w:lang w:eastAsia="nl-BE"/>
        </w:rPr>
      </w:pPr>
      <w:r>
        <w:rPr>
          <w:rFonts w:ascii="Edwardian Script ITC" w:hAnsi="Edwardian Script ITC"/>
          <w:color w:val="000000"/>
          <w:sz w:val="52"/>
          <w:szCs w:val="52"/>
        </w:rPr>
        <w:t>Leraren openen de deur, maar je moet zelf naar binnen gaan. </w:t>
      </w:r>
    </w:p>
    <w:p w14:paraId="658744A5" w14:textId="77777777" w:rsidR="00796FB1" w:rsidRPr="001C1D45" w:rsidRDefault="00796FB1" w:rsidP="00807DCD">
      <w:pPr>
        <w:rPr>
          <w:rStyle w:val="Zwaar"/>
          <w:rFonts w:cs="Calibri"/>
          <w:szCs w:val="16"/>
        </w:rPr>
      </w:pPr>
      <w:r w:rsidRPr="001C1D45">
        <w:rPr>
          <w:rStyle w:val="Zwaar"/>
          <w:rFonts w:cs="Calibri"/>
          <w:szCs w:val="16"/>
        </w:rPr>
        <w:t>Vriendelijke groeten,</w:t>
      </w:r>
    </w:p>
    <w:p w14:paraId="2CEC49D0" w14:textId="57BEB52A" w:rsidR="007C6F3D" w:rsidRPr="001C1D45" w:rsidRDefault="00DD76DF" w:rsidP="00807DCD">
      <w:pPr>
        <w:rPr>
          <w:sz w:val="24"/>
          <w:szCs w:val="20"/>
        </w:rPr>
      </w:pPr>
      <w:r w:rsidRPr="001C1D45">
        <w:rPr>
          <w:rStyle w:val="Zwaar"/>
          <w:rFonts w:cs="Calibri"/>
          <w:szCs w:val="16"/>
        </w:rPr>
        <w:t>Liesbeth de Dooij, Directeur</w:t>
      </w:r>
    </w:p>
    <w:sectPr w:rsidR="007C6F3D" w:rsidRPr="001C1D45" w:rsidSect="00DA3EAE">
      <w:type w:val="continuous"/>
      <w:pgSz w:w="11906" w:h="16838"/>
      <w:pgMar w:top="1135" w:right="991" w:bottom="1276" w:left="1418" w:header="53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E08CF" w14:textId="77777777" w:rsidR="00047B02" w:rsidRDefault="00047B02" w:rsidP="00807DCD">
      <w:r>
        <w:separator/>
      </w:r>
    </w:p>
  </w:endnote>
  <w:endnote w:type="continuationSeparator" w:id="0">
    <w:p w14:paraId="156268A7" w14:textId="77777777" w:rsidR="00047B02" w:rsidRDefault="00047B02" w:rsidP="0080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DE931" w14:textId="4F5ABBB2" w:rsidR="00920CC8" w:rsidRDefault="00DA3EAE" w:rsidP="00807DCD">
    <w:pPr>
      <w:pStyle w:val="Voettekst"/>
    </w:pPr>
    <w:r>
      <w:rPr>
        <w:noProof/>
        <w:lang w:eastAsia="nl-BE"/>
      </w:rPr>
      <mc:AlternateContent>
        <mc:Choice Requires="wps">
          <w:drawing>
            <wp:anchor distT="0" distB="0" distL="114300" distR="114300" simplePos="0" relativeHeight="251662336" behindDoc="0" locked="0" layoutInCell="1" allowOverlap="1" wp14:anchorId="1D4AAB43" wp14:editId="38490309">
              <wp:simplePos x="0" y="0"/>
              <wp:positionH relativeFrom="margin">
                <wp:posOffset>4166235</wp:posOffset>
              </wp:positionH>
              <wp:positionV relativeFrom="page">
                <wp:posOffset>9902190</wp:posOffset>
              </wp:positionV>
              <wp:extent cx="2125980" cy="706120"/>
              <wp:effectExtent l="0" t="0" r="7620" b="0"/>
              <wp:wrapNone/>
              <wp:docPr id="140" name="Tekstvak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706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18135D96" w14:textId="77777777" w:rsidR="00DA3EAE" w:rsidRDefault="00DA3EAE" w:rsidP="00DA3EAE">
                          <w:pPr>
                            <w:rPr>
                              <w:rFonts w:ascii="Mangal" w:eastAsia="Microsoft YaHei" w:hAnsi="Mangal" w:cs="Mangal"/>
                              <w:lang w:eastAsia="nl-BE"/>
                            </w:rPr>
                          </w:pPr>
                          <w:r>
                            <w:rPr>
                              <w:rFonts w:eastAsia="Microsoft YaHei"/>
                              <w:lang w:eastAsia="nl-BE"/>
                            </w:rPr>
                            <w:t>Leopold III | kleuter- en lagere school</w:t>
                          </w:r>
                        </w:p>
                        <w:p w14:paraId="39F9FF10" w14:textId="77777777" w:rsidR="00DA3EAE" w:rsidRDefault="00DA3EAE" w:rsidP="00DA3EAE">
                          <w:pPr>
                            <w:rPr>
                              <w:rFonts w:ascii="Mangal" w:eastAsia="Microsoft YaHei" w:hAnsi="Mangal" w:cs="Mangal"/>
                              <w:lang w:eastAsia="nl-BE"/>
                            </w:rPr>
                          </w:pPr>
                          <w:r>
                            <w:rPr>
                              <w:rFonts w:eastAsia="Microsoft YaHei"/>
                              <w:lang w:eastAsia="nl-BE"/>
                            </w:rPr>
                            <w:t>Mellinetplein 13 | 2600 Berchem</w:t>
                          </w:r>
                        </w:p>
                        <w:p w14:paraId="46BACBCC" w14:textId="77777777" w:rsidR="00DA3EAE" w:rsidRDefault="00DA3EAE" w:rsidP="00DA3EAE">
                          <w:pPr>
                            <w:rPr>
                              <w:rFonts w:ascii="Mangal" w:eastAsia="Microsoft YaHei" w:hAnsi="Mangal" w:cs="Mangal"/>
                              <w:lang w:eastAsia="nl-BE"/>
                            </w:rPr>
                          </w:pPr>
                          <w:r>
                            <w:rPr>
                              <w:rFonts w:eastAsia="Microsoft YaHei"/>
                              <w:lang w:eastAsia="nl-BE"/>
                            </w:rPr>
                            <w:t>T +32 3 230 30 62</w:t>
                          </w:r>
                        </w:p>
                        <w:p w14:paraId="072939CA" w14:textId="77777777" w:rsidR="00DA3EAE" w:rsidRDefault="00DA3EAE" w:rsidP="00DA3EAE">
                          <w:pPr>
                            <w:rPr>
                              <w:rFonts w:ascii="Mangal" w:eastAsia="Microsoft YaHei" w:hAnsi="Mangal" w:cs="Mangal"/>
                              <w:lang w:eastAsia="nl-BE"/>
                            </w:rPr>
                          </w:pPr>
                          <w:r>
                            <w:rPr>
                              <w:rFonts w:eastAsia="Microsoft YaHei"/>
                              <w:lang w:eastAsia="nl-BE"/>
                            </w:rPr>
                            <w:t>leopold3@so.antwerpen.be</w:t>
                          </w:r>
                        </w:p>
                        <w:p w14:paraId="539AA457" w14:textId="77777777" w:rsidR="00DA3EAE" w:rsidRDefault="00DA3EAE" w:rsidP="00DA3EAE">
                          <w:pPr>
                            <w:rPr>
                              <w:rFonts w:ascii="Mangal" w:eastAsia="Microsoft YaHei" w:hAnsi="Mangal" w:cs="Mangal"/>
                              <w:lang w:eastAsia="nl-BE"/>
                            </w:rPr>
                          </w:pPr>
                          <w:r>
                            <w:rPr>
                              <w:rFonts w:eastAsia="Microsoft YaHei"/>
                              <w:lang w:eastAsia="nl-BE"/>
                            </w:rPr>
                            <w:t>www.stedelijkonderwijs.be/leopold3</w:t>
                          </w:r>
                        </w:p>
                        <w:p w14:paraId="6E9F9304" w14:textId="77777777" w:rsidR="00DA3EAE" w:rsidRPr="003A2A0A" w:rsidRDefault="00DA3EAE" w:rsidP="00DA3EAE">
                          <w:pPr>
                            <w:rPr>
                              <w:lang w:val="en-US" w:eastAsia="nl-NL"/>
                            </w:rPr>
                          </w:pPr>
                        </w:p>
                        <w:p w14:paraId="7AD7F27E" w14:textId="77777777" w:rsidR="00DA3EAE" w:rsidRPr="003A2A0A" w:rsidRDefault="00DA3EAE" w:rsidP="00DA3EAE">
                          <w:pPr>
                            <w:rPr>
                              <w:lang w:val="en-US" w:eastAsia="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4AAB43" id="_x0000_t202" coordsize="21600,21600" o:spt="202" path="m,l,21600r21600,l21600,xe">
              <v:stroke joinstyle="miter"/>
              <v:path gradientshapeok="t" o:connecttype="rect"/>
            </v:shapetype>
            <v:shape id="Tekstvak 140" o:spid="_x0000_s1026" type="#_x0000_t202" style="position:absolute;margin-left:328.05pt;margin-top:779.7pt;width:167.4pt;height:55.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" stroked="f">
              <v:textbox>
                <w:txbxContent>
                  <w:p w14:paraId="18135D96" w14:textId="77777777" w:rsidR="00DA3EAE" w:rsidRDefault="00DA3EAE" w:rsidP="00DA3EAE">
                    <w:pPr>
                      <w:rPr>
                        <w:rFonts w:ascii="Mangal" w:eastAsia="Microsoft YaHei" w:hAnsi="Mangal" w:cs="Mangal"/>
                        <w:lang w:eastAsia="nl-BE"/>
                      </w:rPr>
                    </w:pPr>
                    <w:r>
                      <w:rPr>
                        <w:rFonts w:eastAsia="Microsoft YaHei"/>
                        <w:lang w:eastAsia="nl-BE"/>
                      </w:rPr>
                      <w:t>Leopold III | kleuter- en lagere school</w:t>
                    </w:r>
                  </w:p>
                  <w:p w14:paraId="39F9FF10" w14:textId="77777777" w:rsidR="00DA3EAE" w:rsidRDefault="00DA3EAE" w:rsidP="00DA3EAE">
                    <w:pPr>
                      <w:rPr>
                        <w:rFonts w:ascii="Mangal" w:eastAsia="Microsoft YaHei" w:hAnsi="Mangal" w:cs="Mangal"/>
                        <w:lang w:eastAsia="nl-BE"/>
                      </w:rPr>
                    </w:pPr>
                    <w:proofErr w:type="spellStart"/>
                    <w:r>
                      <w:rPr>
                        <w:rFonts w:eastAsia="Microsoft YaHei"/>
                        <w:lang w:eastAsia="nl-BE"/>
                      </w:rPr>
                      <w:t>Mellinetplein</w:t>
                    </w:r>
                    <w:proofErr w:type="spellEnd"/>
                    <w:r>
                      <w:rPr>
                        <w:rFonts w:eastAsia="Microsoft YaHei"/>
                        <w:lang w:eastAsia="nl-BE"/>
                      </w:rPr>
                      <w:t xml:space="preserve"> 13 | 2600 Berchem</w:t>
                    </w:r>
                  </w:p>
                  <w:p w14:paraId="46BACBCC" w14:textId="77777777" w:rsidR="00DA3EAE" w:rsidRDefault="00DA3EAE" w:rsidP="00DA3EAE">
                    <w:pPr>
                      <w:rPr>
                        <w:rFonts w:ascii="Mangal" w:eastAsia="Microsoft YaHei" w:hAnsi="Mangal" w:cs="Mangal"/>
                        <w:lang w:eastAsia="nl-BE"/>
                      </w:rPr>
                    </w:pPr>
                    <w:r>
                      <w:rPr>
                        <w:rFonts w:eastAsia="Microsoft YaHei"/>
                        <w:lang w:eastAsia="nl-BE"/>
                      </w:rPr>
                      <w:t>T +32 3 230 30 62</w:t>
                    </w:r>
                  </w:p>
                  <w:p w14:paraId="072939CA" w14:textId="77777777" w:rsidR="00DA3EAE" w:rsidRDefault="00DA3EAE" w:rsidP="00DA3EAE">
                    <w:pPr>
                      <w:rPr>
                        <w:rFonts w:ascii="Mangal" w:eastAsia="Microsoft YaHei" w:hAnsi="Mangal" w:cs="Mangal"/>
                        <w:lang w:eastAsia="nl-BE"/>
                      </w:rPr>
                    </w:pPr>
                    <w:r>
                      <w:rPr>
                        <w:rFonts w:eastAsia="Microsoft YaHei"/>
                        <w:lang w:eastAsia="nl-BE"/>
                      </w:rPr>
                      <w:t>leopold3@so.antwerpen.be</w:t>
                    </w:r>
                  </w:p>
                  <w:p w14:paraId="539AA457" w14:textId="77777777" w:rsidR="00DA3EAE" w:rsidRDefault="00DA3EAE" w:rsidP="00DA3EAE">
                    <w:pPr>
                      <w:rPr>
                        <w:rFonts w:ascii="Mangal" w:eastAsia="Microsoft YaHei" w:hAnsi="Mangal" w:cs="Mangal"/>
                        <w:lang w:eastAsia="nl-BE"/>
                      </w:rPr>
                    </w:pPr>
                    <w:r>
                      <w:rPr>
                        <w:rFonts w:eastAsia="Microsoft YaHei"/>
                        <w:lang w:eastAsia="nl-BE"/>
                      </w:rPr>
                      <w:t>www.stedelijkonderwijs.be/leopold3</w:t>
                    </w:r>
                  </w:p>
                  <w:p w14:paraId="6E9F9304" w14:textId="77777777" w:rsidR="00DA3EAE" w:rsidRPr="003A2A0A" w:rsidRDefault="00DA3EAE" w:rsidP="00DA3EAE">
                    <w:pPr>
                      <w:rPr>
                        <w:lang w:val="en-US" w:eastAsia="nl-NL"/>
                      </w:rPr>
                    </w:pPr>
                  </w:p>
                  <w:p w14:paraId="7AD7F27E" w14:textId="77777777" w:rsidR="00DA3EAE" w:rsidRPr="003A2A0A" w:rsidRDefault="00DA3EAE" w:rsidP="00DA3EAE">
                    <w:pPr>
                      <w:rPr>
                        <w:lang w:val="en-US" w:eastAsia="nl-NL"/>
                      </w:rPr>
                    </w:pPr>
                  </w:p>
                </w:txbxContent>
              </v:textbox>
              <w10:wrap anchorx="margin" anchory="page"/>
            </v:shape>
          </w:pict>
        </mc:Fallback>
      </mc:AlternateContent>
    </w:r>
    <w:r w:rsidR="00920CC8">
      <w:fldChar w:fldCharType="begin"/>
    </w:r>
    <w:r w:rsidR="00920CC8">
      <w:instrText>PAGE   \* MERGEFORMAT</w:instrText>
    </w:r>
    <w:r w:rsidR="00920CC8">
      <w:fldChar w:fldCharType="separate"/>
    </w:r>
    <w:r w:rsidR="00383725" w:rsidRPr="00383725">
      <w:rPr>
        <w:noProof/>
        <w:lang w:val="nl-NL"/>
      </w:rPr>
      <w:t>2</w:t>
    </w:r>
    <w:r w:rsidR="00920CC8">
      <w:fldChar w:fldCharType="end"/>
    </w:r>
  </w:p>
  <w:p w14:paraId="5BE7CCF9" w14:textId="77777777" w:rsidR="00920CC8" w:rsidRDefault="00920CC8" w:rsidP="00807DC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A0011" w14:textId="77777777" w:rsidR="002C6A7B" w:rsidRDefault="00876A88" w:rsidP="00807DCD">
    <w:pPr>
      <w:pStyle w:val="Voettekst"/>
    </w:pPr>
    <w:r>
      <w:rPr>
        <w:noProof/>
        <w:lang w:eastAsia="nl-BE"/>
      </w:rPr>
      <mc:AlternateContent>
        <mc:Choice Requires="wps">
          <w:drawing>
            <wp:anchor distT="0" distB="0" distL="114300" distR="114300" simplePos="0" relativeHeight="251660288" behindDoc="0" locked="0" layoutInCell="1" allowOverlap="1" wp14:anchorId="423621CF" wp14:editId="7C2804E5">
              <wp:simplePos x="0" y="0"/>
              <wp:positionH relativeFrom="margin">
                <wp:align>right</wp:align>
              </wp:positionH>
              <wp:positionV relativeFrom="page">
                <wp:posOffset>9890760</wp:posOffset>
              </wp:positionV>
              <wp:extent cx="2125980" cy="706120"/>
              <wp:effectExtent l="0" t="0" r="762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7061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7D486EF7" w14:textId="77777777" w:rsidR="00D14B11" w:rsidRDefault="00D14B11" w:rsidP="00807DCD">
                          <w:pPr>
                            <w:rPr>
                              <w:rFonts w:ascii="Mangal" w:eastAsia="Microsoft YaHei" w:hAnsi="Mangal" w:cs="Mangal"/>
                              <w:lang w:eastAsia="nl-BE"/>
                            </w:rPr>
                          </w:pPr>
                          <w:r>
                            <w:rPr>
                              <w:rFonts w:eastAsia="Microsoft YaHei"/>
                              <w:lang w:eastAsia="nl-BE"/>
                            </w:rPr>
                            <w:t>Leopold III | kleuter- en lagere school</w:t>
                          </w:r>
                        </w:p>
                        <w:p w14:paraId="5ED5F656" w14:textId="77777777" w:rsidR="00D14B11" w:rsidRDefault="00D14B11" w:rsidP="00807DCD">
                          <w:pPr>
                            <w:rPr>
                              <w:rFonts w:ascii="Mangal" w:eastAsia="Microsoft YaHei" w:hAnsi="Mangal" w:cs="Mangal"/>
                              <w:lang w:eastAsia="nl-BE"/>
                            </w:rPr>
                          </w:pPr>
                          <w:r>
                            <w:rPr>
                              <w:rFonts w:eastAsia="Microsoft YaHei"/>
                              <w:lang w:eastAsia="nl-BE"/>
                            </w:rPr>
                            <w:t>Mellinetplein 13 | 2600 Berchem</w:t>
                          </w:r>
                        </w:p>
                        <w:p w14:paraId="51581DC7" w14:textId="77777777" w:rsidR="00D14B11" w:rsidRDefault="00D14B11" w:rsidP="00807DCD">
                          <w:pPr>
                            <w:rPr>
                              <w:rFonts w:ascii="Mangal" w:eastAsia="Microsoft YaHei" w:hAnsi="Mangal" w:cs="Mangal"/>
                              <w:lang w:eastAsia="nl-BE"/>
                            </w:rPr>
                          </w:pPr>
                          <w:r>
                            <w:rPr>
                              <w:rFonts w:eastAsia="Microsoft YaHei"/>
                              <w:lang w:eastAsia="nl-BE"/>
                            </w:rPr>
                            <w:t>T +32 3 230 30 62</w:t>
                          </w:r>
                        </w:p>
                        <w:p w14:paraId="3C7B41A5" w14:textId="77777777" w:rsidR="00D14B11" w:rsidRDefault="00D14B11" w:rsidP="00807DCD">
                          <w:pPr>
                            <w:rPr>
                              <w:rFonts w:ascii="Mangal" w:eastAsia="Microsoft YaHei" w:hAnsi="Mangal" w:cs="Mangal"/>
                              <w:lang w:eastAsia="nl-BE"/>
                            </w:rPr>
                          </w:pPr>
                          <w:r>
                            <w:rPr>
                              <w:rFonts w:eastAsia="Microsoft YaHei"/>
                              <w:lang w:eastAsia="nl-BE"/>
                            </w:rPr>
                            <w:t>leopold3@so.antwerpen.be</w:t>
                          </w:r>
                        </w:p>
                        <w:p w14:paraId="5F92356D" w14:textId="77777777" w:rsidR="00D14B11" w:rsidRDefault="00D14B11" w:rsidP="00807DCD">
                          <w:pPr>
                            <w:rPr>
                              <w:rFonts w:ascii="Mangal" w:eastAsia="Microsoft YaHei" w:hAnsi="Mangal" w:cs="Mangal"/>
                              <w:lang w:eastAsia="nl-BE"/>
                            </w:rPr>
                          </w:pPr>
                          <w:r>
                            <w:rPr>
                              <w:rFonts w:eastAsia="Microsoft YaHei"/>
                              <w:lang w:eastAsia="nl-BE"/>
                            </w:rPr>
                            <w:t>www.stedelijkonderwijs.be/leopold3</w:t>
                          </w:r>
                        </w:p>
                        <w:p w14:paraId="07187250" w14:textId="77777777" w:rsidR="00D14B11" w:rsidRPr="003A2A0A" w:rsidRDefault="00D14B11" w:rsidP="00807DCD">
                          <w:pPr>
                            <w:rPr>
                              <w:lang w:val="en-US" w:eastAsia="nl-NL"/>
                            </w:rPr>
                          </w:pPr>
                        </w:p>
                        <w:p w14:paraId="4FE62720" w14:textId="77777777" w:rsidR="00D14B11" w:rsidRPr="003A2A0A" w:rsidRDefault="00D14B11" w:rsidP="00807DCD">
                          <w:pPr>
                            <w:rPr>
                              <w:lang w:val="en-US" w:eastAsia="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3621CF" id="_x0000_t202" coordsize="21600,21600" o:spt="202" path="m,l,21600r21600,l21600,xe">
              <v:stroke joinstyle="miter"/>
              <v:path gradientshapeok="t" o:connecttype="rect"/>
            </v:shapetype>
            <v:shape id="Tekstvak 1" o:spid="_x0000_s1027" type="#_x0000_t202" style="position:absolute;margin-left:116.2pt;margin-top:778.8pt;width:167.4pt;height:55.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" stroked="f">
              <v:textbox>
                <w:txbxContent>
                  <w:p w14:paraId="7D486EF7" w14:textId="77777777" w:rsidR="00D14B11" w:rsidRDefault="00D14B11" w:rsidP="00807DCD">
                    <w:pPr>
                      <w:rPr>
                        <w:rFonts w:ascii="Mangal" w:eastAsia="Microsoft YaHei" w:hAnsi="Mangal" w:cs="Mangal"/>
                        <w:lang w:eastAsia="nl-BE"/>
                      </w:rPr>
                    </w:pPr>
                    <w:r>
                      <w:rPr>
                        <w:rFonts w:eastAsia="Microsoft YaHei"/>
                        <w:lang w:eastAsia="nl-BE"/>
                      </w:rPr>
                      <w:t>Leopold III | kleuter- en lagere school</w:t>
                    </w:r>
                  </w:p>
                  <w:p w14:paraId="5ED5F656" w14:textId="77777777" w:rsidR="00D14B11" w:rsidRDefault="00D14B11" w:rsidP="00807DCD">
                    <w:pPr>
                      <w:rPr>
                        <w:rFonts w:ascii="Mangal" w:eastAsia="Microsoft YaHei" w:hAnsi="Mangal" w:cs="Mangal"/>
                        <w:lang w:eastAsia="nl-BE"/>
                      </w:rPr>
                    </w:pPr>
                    <w:proofErr w:type="spellStart"/>
                    <w:r>
                      <w:rPr>
                        <w:rFonts w:eastAsia="Microsoft YaHei"/>
                        <w:lang w:eastAsia="nl-BE"/>
                      </w:rPr>
                      <w:t>Mellinetplein</w:t>
                    </w:r>
                    <w:proofErr w:type="spellEnd"/>
                    <w:r>
                      <w:rPr>
                        <w:rFonts w:eastAsia="Microsoft YaHei"/>
                        <w:lang w:eastAsia="nl-BE"/>
                      </w:rPr>
                      <w:t xml:space="preserve"> 13 | 2600 Berchem</w:t>
                    </w:r>
                  </w:p>
                  <w:p w14:paraId="51581DC7" w14:textId="77777777" w:rsidR="00D14B11" w:rsidRDefault="00D14B11" w:rsidP="00807DCD">
                    <w:pPr>
                      <w:rPr>
                        <w:rFonts w:ascii="Mangal" w:eastAsia="Microsoft YaHei" w:hAnsi="Mangal" w:cs="Mangal"/>
                        <w:lang w:eastAsia="nl-BE"/>
                      </w:rPr>
                    </w:pPr>
                    <w:r>
                      <w:rPr>
                        <w:rFonts w:eastAsia="Microsoft YaHei"/>
                        <w:lang w:eastAsia="nl-BE"/>
                      </w:rPr>
                      <w:t>T +32 3 230 30 62</w:t>
                    </w:r>
                  </w:p>
                  <w:p w14:paraId="3C7B41A5" w14:textId="77777777" w:rsidR="00D14B11" w:rsidRDefault="00D14B11" w:rsidP="00807DCD">
                    <w:pPr>
                      <w:rPr>
                        <w:rFonts w:ascii="Mangal" w:eastAsia="Microsoft YaHei" w:hAnsi="Mangal" w:cs="Mangal"/>
                        <w:lang w:eastAsia="nl-BE"/>
                      </w:rPr>
                    </w:pPr>
                    <w:r>
                      <w:rPr>
                        <w:rFonts w:eastAsia="Microsoft YaHei"/>
                        <w:lang w:eastAsia="nl-BE"/>
                      </w:rPr>
                      <w:t>leopold3@so.antwerpen.be</w:t>
                    </w:r>
                  </w:p>
                  <w:p w14:paraId="5F92356D" w14:textId="77777777" w:rsidR="00D14B11" w:rsidRDefault="00D14B11" w:rsidP="00807DCD">
                    <w:pPr>
                      <w:rPr>
                        <w:rFonts w:ascii="Mangal" w:eastAsia="Microsoft YaHei" w:hAnsi="Mangal" w:cs="Mangal"/>
                        <w:lang w:eastAsia="nl-BE"/>
                      </w:rPr>
                    </w:pPr>
                    <w:r>
                      <w:rPr>
                        <w:rFonts w:eastAsia="Microsoft YaHei"/>
                        <w:lang w:eastAsia="nl-BE"/>
                      </w:rPr>
                      <w:t>www.stedelijkonderwijs.be/leopold3</w:t>
                    </w:r>
                  </w:p>
                  <w:p w14:paraId="07187250" w14:textId="77777777" w:rsidR="00D14B11" w:rsidRPr="003A2A0A" w:rsidRDefault="00D14B11" w:rsidP="00807DCD">
                    <w:pPr>
                      <w:rPr>
                        <w:lang w:val="en-US" w:eastAsia="nl-NL"/>
                      </w:rPr>
                    </w:pPr>
                  </w:p>
                  <w:p w14:paraId="4FE62720" w14:textId="77777777" w:rsidR="00D14B11" w:rsidRPr="003A2A0A" w:rsidRDefault="00D14B11" w:rsidP="00807DCD">
                    <w:pPr>
                      <w:rPr>
                        <w:lang w:val="en-US" w:eastAsia="nl-NL"/>
                      </w:rPr>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D2315" w14:textId="77777777" w:rsidR="00047B02" w:rsidRDefault="00047B02" w:rsidP="00807DCD">
      <w:r>
        <w:separator/>
      </w:r>
    </w:p>
  </w:footnote>
  <w:footnote w:type="continuationSeparator" w:id="0">
    <w:p w14:paraId="75D818E6" w14:textId="77777777" w:rsidR="00047B02" w:rsidRDefault="00047B02" w:rsidP="00807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ECCFF" w14:textId="6298AC2B" w:rsidR="000A3569" w:rsidRPr="008024CC" w:rsidRDefault="00DA3EAE" w:rsidP="00807DCD">
    <w:pPr>
      <w:rPr>
        <w:lang w:eastAsia="nl-BE"/>
      </w:rPr>
    </w:pPr>
    <w:r>
      <w:rPr>
        <w:noProof/>
        <w:lang w:eastAsia="nl-BE"/>
      </w:rPr>
      <w:drawing>
        <wp:anchor distT="0" distB="0" distL="114300" distR="114300" simplePos="0" relativeHeight="251657216" behindDoc="1" locked="0" layoutInCell="1" allowOverlap="1" wp14:anchorId="2473BC56" wp14:editId="773BB406">
          <wp:simplePos x="0" y="0"/>
          <wp:positionH relativeFrom="margin">
            <wp:align>right</wp:align>
          </wp:positionH>
          <wp:positionV relativeFrom="topMargin">
            <wp:align>bottom</wp:align>
          </wp:positionV>
          <wp:extent cx="1177290" cy="541020"/>
          <wp:effectExtent l="0" t="0" r="3810" b="0"/>
          <wp:wrapNone/>
          <wp:docPr id="171" name="Afbeelding 171" descr="logo voor word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voor word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9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876A88">
      <w:rPr>
        <w:noProof/>
        <w:lang w:eastAsia="nl-BE"/>
      </w:rPr>
      <w:drawing>
        <wp:anchor distT="0" distB="0" distL="114300" distR="114300" simplePos="0" relativeHeight="251658240" behindDoc="1" locked="0" layoutInCell="1" allowOverlap="1" wp14:anchorId="359791FB" wp14:editId="4D0B69F2">
          <wp:simplePos x="0" y="0"/>
          <wp:positionH relativeFrom="page">
            <wp:posOffset>532765</wp:posOffset>
          </wp:positionH>
          <wp:positionV relativeFrom="page">
            <wp:posOffset>208915</wp:posOffset>
          </wp:positionV>
          <wp:extent cx="1209675" cy="605155"/>
          <wp:effectExtent l="0" t="0" r="9525" b="4445"/>
          <wp:wrapNone/>
          <wp:docPr id="172" name="Afbeelding 172" descr="Leopold_III_W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Leopold_III_W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76A88">
      <w:rPr>
        <w:noProof/>
        <w:lang w:eastAsia="nl-BE"/>
      </w:rPr>
      <w:drawing>
        <wp:anchor distT="0" distB="0" distL="114300" distR="114300" simplePos="0" relativeHeight="251656192" behindDoc="1" locked="0" layoutInCell="1" allowOverlap="1" wp14:anchorId="14F2380D" wp14:editId="2B5D15E1">
          <wp:simplePos x="0" y="0"/>
          <wp:positionH relativeFrom="page">
            <wp:align>left</wp:align>
          </wp:positionH>
          <wp:positionV relativeFrom="page">
            <wp:align>bottom</wp:align>
          </wp:positionV>
          <wp:extent cx="2524125" cy="723900"/>
          <wp:effectExtent l="0" t="0" r="0" b="12700"/>
          <wp:wrapNone/>
          <wp:docPr id="173" name="Afbeelding 173" descr="A_schild_BK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_schild_BK_wo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1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3CBBE" w14:textId="77777777" w:rsidR="00443646" w:rsidRDefault="00876A88" w:rsidP="00807DCD">
    <w:pPr>
      <w:pStyle w:val="Koptekst"/>
    </w:pPr>
    <w:r>
      <w:rPr>
        <w:noProof/>
        <w:lang w:eastAsia="nl-BE"/>
      </w:rPr>
      <w:drawing>
        <wp:anchor distT="0" distB="0" distL="114300" distR="114300" simplePos="0" relativeHeight="251659264" behindDoc="1" locked="0" layoutInCell="1" allowOverlap="1" wp14:anchorId="4FD20AAB" wp14:editId="47F033F0">
          <wp:simplePos x="0" y="0"/>
          <wp:positionH relativeFrom="page">
            <wp:posOffset>485775</wp:posOffset>
          </wp:positionH>
          <wp:positionV relativeFrom="page">
            <wp:posOffset>-46990</wp:posOffset>
          </wp:positionV>
          <wp:extent cx="2419350" cy="1209675"/>
          <wp:effectExtent l="0" t="0" r="0" b="9525"/>
          <wp:wrapNone/>
          <wp:docPr id="174" name="Afbeelding 174" descr="Leopold_III_W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Leopold_III_W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5168" behindDoc="1" locked="0" layoutInCell="1" allowOverlap="1" wp14:anchorId="650554A7" wp14:editId="188D7C0A">
          <wp:simplePos x="0" y="0"/>
          <wp:positionH relativeFrom="page">
            <wp:align>left</wp:align>
          </wp:positionH>
          <wp:positionV relativeFrom="page">
            <wp:align>bottom</wp:align>
          </wp:positionV>
          <wp:extent cx="2524125" cy="723900"/>
          <wp:effectExtent l="0" t="0" r="0" b="12700"/>
          <wp:wrapNone/>
          <wp:docPr id="175" name="Afbeelding 175" descr="A_schild_BK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_schild_BK_w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1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4144" behindDoc="1" locked="0" layoutInCell="1" allowOverlap="1" wp14:anchorId="06DC384B" wp14:editId="4968529D">
          <wp:simplePos x="0" y="0"/>
          <wp:positionH relativeFrom="page">
            <wp:posOffset>5026660</wp:posOffset>
          </wp:positionH>
          <wp:positionV relativeFrom="page">
            <wp:posOffset>0</wp:posOffset>
          </wp:positionV>
          <wp:extent cx="2343150" cy="1076325"/>
          <wp:effectExtent l="0" t="0" r="0" b="0"/>
          <wp:wrapNone/>
          <wp:docPr id="176" name="Afbeelding 176" descr="logo voor word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voor word_Z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7D6DA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FA5F2A"/>
    <w:multiLevelType w:val="hybridMultilevel"/>
    <w:tmpl w:val="3CD8B2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9A2C3B"/>
    <w:multiLevelType w:val="hybridMultilevel"/>
    <w:tmpl w:val="26168BFA"/>
    <w:lvl w:ilvl="0" w:tplc="8E9EBDC2">
      <w:start w:val="1"/>
      <w:numFmt w:val="bullet"/>
      <w:pStyle w:val="Normalbulletlist2"/>
      <w:lvlText w:val=""/>
      <w:lvlJc w:val="left"/>
      <w:pPr>
        <w:tabs>
          <w:tab w:val="num" w:pos="717"/>
        </w:tabs>
        <w:ind w:left="714"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9358FE"/>
    <w:multiLevelType w:val="singleLevel"/>
    <w:tmpl w:val="0413000F"/>
    <w:lvl w:ilvl="0">
      <w:start w:val="1"/>
      <w:numFmt w:val="decimal"/>
      <w:lvlText w:val="%1."/>
      <w:lvlJc w:val="left"/>
      <w:pPr>
        <w:tabs>
          <w:tab w:val="num" w:pos="360"/>
        </w:tabs>
        <w:ind w:left="360" w:hanging="360"/>
      </w:pPr>
    </w:lvl>
  </w:abstractNum>
  <w:abstractNum w:abstractNumId="4" w15:restartNumberingAfterBreak="0">
    <w:nsid w:val="47D878DA"/>
    <w:multiLevelType w:val="hybridMultilevel"/>
    <w:tmpl w:val="3CD8B2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C14518"/>
    <w:multiLevelType w:val="hybridMultilevel"/>
    <w:tmpl w:val="CAEC7428"/>
    <w:lvl w:ilvl="0" w:tplc="4BC8AA9A">
      <w:start w:val="1"/>
      <w:numFmt w:val="bullet"/>
      <w:pStyle w:val="Normalbulletlist1"/>
      <w:lvlText w:val=""/>
      <w:lvlJc w:val="left"/>
      <w:pPr>
        <w:tabs>
          <w:tab w:val="num" w:pos="360"/>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A1541B"/>
    <w:multiLevelType w:val="hybridMultilevel"/>
    <w:tmpl w:val="8BBC4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562296"/>
    <w:multiLevelType w:val="hybridMultilevel"/>
    <w:tmpl w:val="0B8098F0"/>
    <w:lvl w:ilvl="0" w:tplc="B5F4E494">
      <w:start w:val="1"/>
      <w:numFmt w:val="decimal"/>
      <w:pStyle w:val="Normalbulletlist3"/>
      <w:lvlText w:val="%1."/>
      <w:lvlJc w:val="left"/>
      <w:pPr>
        <w:tabs>
          <w:tab w:val="num" w:pos="1074"/>
        </w:tabs>
        <w:ind w:left="1072" w:hanging="358"/>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CF5A25"/>
    <w:multiLevelType w:val="hybridMultilevel"/>
    <w:tmpl w:val="19289346"/>
    <w:lvl w:ilvl="0" w:tplc="0DA01CF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6"/>
  </w:num>
  <w:num w:numId="4">
    <w:abstractNumId w:val="7"/>
  </w:num>
  <w:num w:numId="5">
    <w:abstractNumId w:val="5"/>
  </w:num>
  <w:num w:numId="6">
    <w:abstractNumId w:val="2"/>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1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8C2"/>
    <w:rsid w:val="00000195"/>
    <w:rsid w:val="000026CC"/>
    <w:rsid w:val="00027D90"/>
    <w:rsid w:val="00047B02"/>
    <w:rsid w:val="00060463"/>
    <w:rsid w:val="00070258"/>
    <w:rsid w:val="00076329"/>
    <w:rsid w:val="00096B22"/>
    <w:rsid w:val="00097B7B"/>
    <w:rsid w:val="000A3569"/>
    <w:rsid w:val="000B644B"/>
    <w:rsid w:val="000B6FFC"/>
    <w:rsid w:val="000B7DC0"/>
    <w:rsid w:val="000C4789"/>
    <w:rsid w:val="000D205C"/>
    <w:rsid w:val="000F04D4"/>
    <w:rsid w:val="000F5FDC"/>
    <w:rsid w:val="00104759"/>
    <w:rsid w:val="00104B36"/>
    <w:rsid w:val="00106398"/>
    <w:rsid w:val="00110698"/>
    <w:rsid w:val="00115E43"/>
    <w:rsid w:val="001578E1"/>
    <w:rsid w:val="00181956"/>
    <w:rsid w:val="00184501"/>
    <w:rsid w:val="00184660"/>
    <w:rsid w:val="001A2229"/>
    <w:rsid w:val="001B37B3"/>
    <w:rsid w:val="001B7002"/>
    <w:rsid w:val="001C1D45"/>
    <w:rsid w:val="001C750C"/>
    <w:rsid w:val="001D2670"/>
    <w:rsid w:val="001D573A"/>
    <w:rsid w:val="001E06C3"/>
    <w:rsid w:val="0020130C"/>
    <w:rsid w:val="00215604"/>
    <w:rsid w:val="00215800"/>
    <w:rsid w:val="00253FB5"/>
    <w:rsid w:val="00266340"/>
    <w:rsid w:val="0027053D"/>
    <w:rsid w:val="00271A67"/>
    <w:rsid w:val="002940BC"/>
    <w:rsid w:val="002C4B8F"/>
    <w:rsid w:val="002C6A7B"/>
    <w:rsid w:val="002D4A27"/>
    <w:rsid w:val="002E48BF"/>
    <w:rsid w:val="00306B26"/>
    <w:rsid w:val="003169AA"/>
    <w:rsid w:val="00323DF8"/>
    <w:rsid w:val="003649E7"/>
    <w:rsid w:val="0037001D"/>
    <w:rsid w:val="00377CCE"/>
    <w:rsid w:val="00382D70"/>
    <w:rsid w:val="00382E6D"/>
    <w:rsid w:val="00383725"/>
    <w:rsid w:val="00390E9D"/>
    <w:rsid w:val="003A01ED"/>
    <w:rsid w:val="003A7C35"/>
    <w:rsid w:val="003B115F"/>
    <w:rsid w:val="003B36F2"/>
    <w:rsid w:val="003C23A3"/>
    <w:rsid w:val="003C6D65"/>
    <w:rsid w:val="003E10AE"/>
    <w:rsid w:val="003E3613"/>
    <w:rsid w:val="003F34F0"/>
    <w:rsid w:val="003F455D"/>
    <w:rsid w:val="003F4D36"/>
    <w:rsid w:val="00403F30"/>
    <w:rsid w:val="00414D1C"/>
    <w:rsid w:val="00416EB4"/>
    <w:rsid w:val="00420110"/>
    <w:rsid w:val="00423D8F"/>
    <w:rsid w:val="0043205B"/>
    <w:rsid w:val="0043757E"/>
    <w:rsid w:val="00443646"/>
    <w:rsid w:val="004548CB"/>
    <w:rsid w:val="00462655"/>
    <w:rsid w:val="004648C2"/>
    <w:rsid w:val="00480C31"/>
    <w:rsid w:val="00483F99"/>
    <w:rsid w:val="0048710C"/>
    <w:rsid w:val="00495FCB"/>
    <w:rsid w:val="004A1F6C"/>
    <w:rsid w:val="004B4F5B"/>
    <w:rsid w:val="004C293E"/>
    <w:rsid w:val="004C6DD8"/>
    <w:rsid w:val="004D0196"/>
    <w:rsid w:val="004E354C"/>
    <w:rsid w:val="004E6140"/>
    <w:rsid w:val="004F7F12"/>
    <w:rsid w:val="0050582B"/>
    <w:rsid w:val="00524207"/>
    <w:rsid w:val="00527174"/>
    <w:rsid w:val="0055408B"/>
    <w:rsid w:val="005540B5"/>
    <w:rsid w:val="00576A8C"/>
    <w:rsid w:val="005854AC"/>
    <w:rsid w:val="005927A4"/>
    <w:rsid w:val="005A3B03"/>
    <w:rsid w:val="005C6B36"/>
    <w:rsid w:val="005C7B68"/>
    <w:rsid w:val="005D5954"/>
    <w:rsid w:val="005F46CE"/>
    <w:rsid w:val="005F7673"/>
    <w:rsid w:val="00600E5A"/>
    <w:rsid w:val="00611E76"/>
    <w:rsid w:val="00615140"/>
    <w:rsid w:val="00636820"/>
    <w:rsid w:val="00653223"/>
    <w:rsid w:val="00654E3C"/>
    <w:rsid w:val="00664BED"/>
    <w:rsid w:val="00670A26"/>
    <w:rsid w:val="00672E97"/>
    <w:rsid w:val="00694B7A"/>
    <w:rsid w:val="006B5CEC"/>
    <w:rsid w:val="006F77A4"/>
    <w:rsid w:val="00704B1B"/>
    <w:rsid w:val="007365EA"/>
    <w:rsid w:val="00760648"/>
    <w:rsid w:val="0077545D"/>
    <w:rsid w:val="007937CE"/>
    <w:rsid w:val="00796FB1"/>
    <w:rsid w:val="00797416"/>
    <w:rsid w:val="007A0609"/>
    <w:rsid w:val="007C6F3D"/>
    <w:rsid w:val="007D076C"/>
    <w:rsid w:val="007E0ACE"/>
    <w:rsid w:val="007F1201"/>
    <w:rsid w:val="008024CC"/>
    <w:rsid w:val="00807DCD"/>
    <w:rsid w:val="00807FD6"/>
    <w:rsid w:val="00814480"/>
    <w:rsid w:val="008161BB"/>
    <w:rsid w:val="00820487"/>
    <w:rsid w:val="00851454"/>
    <w:rsid w:val="00865EA4"/>
    <w:rsid w:val="0087079B"/>
    <w:rsid w:val="00870849"/>
    <w:rsid w:val="00876A88"/>
    <w:rsid w:val="00881E54"/>
    <w:rsid w:val="00883CDF"/>
    <w:rsid w:val="008A071D"/>
    <w:rsid w:val="008A5BFA"/>
    <w:rsid w:val="008B56DD"/>
    <w:rsid w:val="008C4D14"/>
    <w:rsid w:val="008E206D"/>
    <w:rsid w:val="00920CC8"/>
    <w:rsid w:val="00945169"/>
    <w:rsid w:val="00946B62"/>
    <w:rsid w:val="0096764C"/>
    <w:rsid w:val="009712D3"/>
    <w:rsid w:val="00975443"/>
    <w:rsid w:val="00984CC0"/>
    <w:rsid w:val="00991F7B"/>
    <w:rsid w:val="009B4D16"/>
    <w:rsid w:val="009D6DE0"/>
    <w:rsid w:val="009E4AA2"/>
    <w:rsid w:val="009F6769"/>
    <w:rsid w:val="00A147AB"/>
    <w:rsid w:val="00A2044B"/>
    <w:rsid w:val="00A20492"/>
    <w:rsid w:val="00A466F0"/>
    <w:rsid w:val="00A478E4"/>
    <w:rsid w:val="00A86032"/>
    <w:rsid w:val="00A90D99"/>
    <w:rsid w:val="00AA3C9B"/>
    <w:rsid w:val="00AA69E1"/>
    <w:rsid w:val="00AB2DA4"/>
    <w:rsid w:val="00AB2FE7"/>
    <w:rsid w:val="00AC3844"/>
    <w:rsid w:val="00AC6D9B"/>
    <w:rsid w:val="00AD13BF"/>
    <w:rsid w:val="00AD23FB"/>
    <w:rsid w:val="00AD480B"/>
    <w:rsid w:val="00AE206B"/>
    <w:rsid w:val="00AE5223"/>
    <w:rsid w:val="00AE695A"/>
    <w:rsid w:val="00AF0124"/>
    <w:rsid w:val="00B01348"/>
    <w:rsid w:val="00B06AC5"/>
    <w:rsid w:val="00B34AD6"/>
    <w:rsid w:val="00B40199"/>
    <w:rsid w:val="00B46164"/>
    <w:rsid w:val="00B71A18"/>
    <w:rsid w:val="00B96BC0"/>
    <w:rsid w:val="00BA6510"/>
    <w:rsid w:val="00BC6F29"/>
    <w:rsid w:val="00C1643E"/>
    <w:rsid w:val="00C172FD"/>
    <w:rsid w:val="00C35D8B"/>
    <w:rsid w:val="00C564B6"/>
    <w:rsid w:val="00C62E1F"/>
    <w:rsid w:val="00C74078"/>
    <w:rsid w:val="00C75876"/>
    <w:rsid w:val="00C763E7"/>
    <w:rsid w:val="00C775E5"/>
    <w:rsid w:val="00C93973"/>
    <w:rsid w:val="00C94ACF"/>
    <w:rsid w:val="00CA36F4"/>
    <w:rsid w:val="00CB6EA4"/>
    <w:rsid w:val="00CC2DBF"/>
    <w:rsid w:val="00CC66B4"/>
    <w:rsid w:val="00CC72CC"/>
    <w:rsid w:val="00CD4B76"/>
    <w:rsid w:val="00D14B11"/>
    <w:rsid w:val="00D25FD3"/>
    <w:rsid w:val="00D2745C"/>
    <w:rsid w:val="00D56373"/>
    <w:rsid w:val="00D7524C"/>
    <w:rsid w:val="00D806B1"/>
    <w:rsid w:val="00D81E6E"/>
    <w:rsid w:val="00D840F9"/>
    <w:rsid w:val="00D85DA2"/>
    <w:rsid w:val="00D94672"/>
    <w:rsid w:val="00D95B58"/>
    <w:rsid w:val="00DA3EAE"/>
    <w:rsid w:val="00DA4F21"/>
    <w:rsid w:val="00DB2BBE"/>
    <w:rsid w:val="00DB362C"/>
    <w:rsid w:val="00DC6F2C"/>
    <w:rsid w:val="00DD76DF"/>
    <w:rsid w:val="00DD7DE0"/>
    <w:rsid w:val="00DE0C72"/>
    <w:rsid w:val="00DE1B24"/>
    <w:rsid w:val="00DE2C71"/>
    <w:rsid w:val="00DF11B8"/>
    <w:rsid w:val="00DF35FA"/>
    <w:rsid w:val="00E01088"/>
    <w:rsid w:val="00E04C3E"/>
    <w:rsid w:val="00E12034"/>
    <w:rsid w:val="00E37986"/>
    <w:rsid w:val="00E51F3F"/>
    <w:rsid w:val="00E56595"/>
    <w:rsid w:val="00E71013"/>
    <w:rsid w:val="00E71814"/>
    <w:rsid w:val="00E84499"/>
    <w:rsid w:val="00E859E3"/>
    <w:rsid w:val="00E87AA9"/>
    <w:rsid w:val="00E91033"/>
    <w:rsid w:val="00E9784F"/>
    <w:rsid w:val="00EB0ACF"/>
    <w:rsid w:val="00EB6A91"/>
    <w:rsid w:val="00ED1FA0"/>
    <w:rsid w:val="00ED3EFF"/>
    <w:rsid w:val="00EE2A85"/>
    <w:rsid w:val="00F14825"/>
    <w:rsid w:val="00F34DE8"/>
    <w:rsid w:val="00F54DF2"/>
    <w:rsid w:val="00F60927"/>
    <w:rsid w:val="00F77229"/>
    <w:rsid w:val="00F83A63"/>
    <w:rsid w:val="00FC44C4"/>
    <w:rsid w:val="00FD24C4"/>
    <w:rsid w:val="00FD3633"/>
    <w:rsid w:val="00FD5894"/>
    <w:rsid w:val="00FF6159"/>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AAD55A"/>
  <w15:docId w15:val="{81292D6E-D426-4975-AE51-A5E0D541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BE"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07DCD"/>
    <w:rPr>
      <w:szCs w:val="22"/>
      <w:lang w:eastAsia="en-US"/>
    </w:rPr>
  </w:style>
  <w:style w:type="paragraph" w:styleId="Kop1">
    <w:name w:val="heading 1"/>
    <w:basedOn w:val="Standaard"/>
    <w:next w:val="Standaard"/>
    <w:qFormat/>
    <w:rsid w:val="00AE206B"/>
    <w:pPr>
      <w:keepNext/>
      <w:spacing w:before="240" w:after="60"/>
      <w:outlineLvl w:val="0"/>
    </w:pPr>
    <w:rPr>
      <w:rFonts w:cs="Arial"/>
      <w:b/>
      <w:bCs/>
      <w:kern w:val="32"/>
      <w:sz w:val="36"/>
      <w:szCs w:val="32"/>
    </w:rPr>
  </w:style>
  <w:style w:type="paragraph" w:styleId="Kop2">
    <w:name w:val="heading 2"/>
    <w:basedOn w:val="Standaard"/>
    <w:next w:val="Standaard"/>
    <w:qFormat/>
    <w:rsid w:val="00AE206B"/>
    <w:pPr>
      <w:keepNext/>
      <w:spacing w:before="240" w:after="60"/>
      <w:outlineLvl w:val="1"/>
    </w:pPr>
    <w:rPr>
      <w:rFonts w:cs="Arial"/>
      <w:b/>
      <w:bCs/>
      <w:i/>
      <w:iCs/>
      <w:sz w:val="28"/>
      <w:szCs w:val="28"/>
    </w:rPr>
  </w:style>
  <w:style w:type="paragraph" w:styleId="Kop3">
    <w:name w:val="heading 3"/>
    <w:basedOn w:val="Standaard"/>
    <w:next w:val="Standaard"/>
    <w:qFormat/>
    <w:rsid w:val="002E48BF"/>
    <w:pPr>
      <w:keepNext/>
      <w:spacing w:before="20" w:after="20"/>
      <w:outlineLvl w:val="2"/>
    </w:pPr>
    <w:rPr>
      <w:rFonts w:cs="Arial"/>
      <w:b/>
      <w:bCs/>
      <w:sz w:val="26"/>
      <w:szCs w:val="26"/>
    </w:rPr>
  </w:style>
  <w:style w:type="paragraph" w:styleId="Kop4">
    <w:name w:val="heading 4"/>
    <w:basedOn w:val="Standaard"/>
    <w:next w:val="Standaard"/>
    <w:qFormat/>
    <w:rsid w:val="00AE206B"/>
    <w:pPr>
      <w:keepNext/>
      <w:spacing w:before="240" w:after="60"/>
      <w:outlineLvl w:val="3"/>
    </w:pPr>
    <w:rPr>
      <w:b/>
      <w:bCs/>
      <w:szCs w:val="28"/>
    </w:rPr>
  </w:style>
  <w:style w:type="paragraph" w:styleId="Kop5">
    <w:name w:val="heading 5"/>
    <w:basedOn w:val="Standaard"/>
    <w:next w:val="Standaard"/>
    <w:qFormat/>
    <w:rsid w:val="00AE206B"/>
    <w:pPr>
      <w:spacing w:before="240" w:after="60"/>
      <w:outlineLvl w:val="4"/>
    </w:pPr>
    <w:rPr>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titel">
    <w:name w:val="Ref titel"/>
    <w:basedOn w:val="Standaard"/>
    <w:rsid w:val="00AE206B"/>
    <w:rPr>
      <w:rFonts w:ascii="Arial" w:hAnsi="Arial"/>
      <w:b/>
      <w:bCs/>
      <w:sz w:val="15"/>
    </w:rPr>
  </w:style>
  <w:style w:type="paragraph" w:customStyle="1" w:styleId="Refgegevens">
    <w:name w:val="Ref gegevens"/>
    <w:basedOn w:val="Standaard"/>
    <w:rsid w:val="00AE206B"/>
  </w:style>
  <w:style w:type="paragraph" w:styleId="Koptekst">
    <w:name w:val="header"/>
    <w:basedOn w:val="Standaard"/>
    <w:link w:val="KoptekstChar"/>
    <w:uiPriority w:val="99"/>
    <w:locked/>
    <w:rsid w:val="00AE206B"/>
    <w:pPr>
      <w:tabs>
        <w:tab w:val="center" w:pos="4153"/>
        <w:tab w:val="right" w:pos="8306"/>
      </w:tabs>
    </w:pPr>
  </w:style>
  <w:style w:type="paragraph" w:styleId="Voettekst">
    <w:name w:val="footer"/>
    <w:basedOn w:val="Standaard"/>
    <w:link w:val="VoettekstChar"/>
    <w:uiPriority w:val="99"/>
    <w:locked/>
    <w:rsid w:val="00AE206B"/>
    <w:pPr>
      <w:tabs>
        <w:tab w:val="center" w:pos="4153"/>
        <w:tab w:val="right" w:pos="8306"/>
      </w:tabs>
    </w:pPr>
  </w:style>
  <w:style w:type="paragraph" w:customStyle="1" w:styleId="Adres">
    <w:name w:val="Adres"/>
    <w:rsid w:val="00AE206B"/>
    <w:pPr>
      <w:jc w:val="right"/>
    </w:pPr>
    <w:rPr>
      <w:rFonts w:ascii="Arial" w:hAnsi="Arial"/>
      <w:sz w:val="15"/>
      <w:lang w:val="en-GB" w:eastAsia="en-US"/>
    </w:rPr>
  </w:style>
  <w:style w:type="paragraph" w:customStyle="1" w:styleId="Departement">
    <w:name w:val="Departement"/>
    <w:rsid w:val="00AE206B"/>
    <w:pPr>
      <w:framePr w:hSpace="181" w:wrap="auto" w:vAnchor="text" w:hAnchor="margin" w:x="-679" w:y="1"/>
      <w:suppressOverlap/>
    </w:pPr>
    <w:rPr>
      <w:lang w:eastAsia="en-US"/>
    </w:rPr>
  </w:style>
  <w:style w:type="paragraph" w:customStyle="1" w:styleId="Titelactiepunten">
    <w:name w:val="Titel actiepunten"/>
    <w:rsid w:val="00AE206B"/>
    <w:rPr>
      <w:rFonts w:ascii="Arial" w:hAnsi="Arial"/>
      <w:b/>
      <w:sz w:val="22"/>
      <w:lang w:eastAsia="en-US"/>
    </w:rPr>
  </w:style>
  <w:style w:type="paragraph" w:styleId="Titel">
    <w:name w:val="Title"/>
    <w:next w:val="Standaard"/>
    <w:qFormat/>
    <w:rsid w:val="00AE206B"/>
    <w:pPr>
      <w:framePr w:hSpace="181" w:wrap="auto" w:vAnchor="text" w:hAnchor="text" w:y="398"/>
      <w:suppressOverlap/>
    </w:pPr>
    <w:rPr>
      <w:rFonts w:ascii="Arial" w:hAnsi="Arial"/>
      <w:b/>
      <w:sz w:val="30"/>
      <w:lang w:val="en-GB" w:eastAsia="en-US"/>
    </w:rPr>
  </w:style>
  <w:style w:type="paragraph" w:customStyle="1" w:styleId="pagina">
    <w:name w:val="pagina"/>
    <w:basedOn w:val="Adres"/>
    <w:rsid w:val="00AE206B"/>
    <w:pPr>
      <w:framePr w:hSpace="181" w:wrap="auto" w:vAnchor="text" w:hAnchor="margin" w:x="-679" w:y="1"/>
      <w:suppressOverlap/>
      <w:jc w:val="center"/>
    </w:pPr>
    <w:rPr>
      <w:b/>
    </w:rPr>
  </w:style>
  <w:style w:type="paragraph" w:styleId="Ballontekst">
    <w:name w:val="Balloon Text"/>
    <w:basedOn w:val="Standaard"/>
    <w:semiHidden/>
    <w:rsid w:val="007E0ACE"/>
    <w:rPr>
      <w:rFonts w:ascii="Tahoma" w:hAnsi="Tahoma" w:cs="Tahoma"/>
      <w:sz w:val="16"/>
      <w:szCs w:val="16"/>
    </w:rPr>
  </w:style>
  <w:style w:type="paragraph" w:customStyle="1" w:styleId="Normalbulletlist1">
    <w:name w:val="Normal bulletlist 1"/>
    <w:basedOn w:val="Standaard"/>
    <w:rsid w:val="00AE206B"/>
    <w:pPr>
      <w:numPr>
        <w:numId w:val="5"/>
      </w:numPr>
    </w:pPr>
  </w:style>
  <w:style w:type="paragraph" w:customStyle="1" w:styleId="Normalbulletlist2">
    <w:name w:val="Normal bulletlist 2"/>
    <w:basedOn w:val="Normalbulletlist1"/>
    <w:rsid w:val="00AE206B"/>
    <w:pPr>
      <w:numPr>
        <w:numId w:val="6"/>
      </w:numPr>
    </w:pPr>
  </w:style>
  <w:style w:type="paragraph" w:customStyle="1" w:styleId="Normalbulletlist3">
    <w:name w:val="Normal bulletlist 3"/>
    <w:basedOn w:val="Normalbulletlist2"/>
    <w:rsid w:val="00AE206B"/>
    <w:pPr>
      <w:numPr>
        <w:numId w:val="4"/>
      </w:numPr>
    </w:pPr>
  </w:style>
  <w:style w:type="table" w:styleId="Tabelraster">
    <w:name w:val="Table Grid"/>
    <w:basedOn w:val="Standaardtabel"/>
    <w:uiPriority w:val="59"/>
    <w:rsid w:val="00AB2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215800"/>
    <w:rPr>
      <w:sz w:val="22"/>
      <w:szCs w:val="22"/>
      <w:lang w:eastAsia="en-US"/>
    </w:rPr>
  </w:style>
  <w:style w:type="character" w:customStyle="1" w:styleId="KoptekstChar">
    <w:name w:val="Koptekst Char"/>
    <w:link w:val="Koptekst"/>
    <w:uiPriority w:val="99"/>
    <w:rsid w:val="00920CC8"/>
    <w:rPr>
      <w:sz w:val="22"/>
      <w:szCs w:val="22"/>
      <w:lang w:eastAsia="en-US"/>
    </w:rPr>
  </w:style>
  <w:style w:type="character" w:styleId="Zwaar">
    <w:name w:val="Strong"/>
    <w:basedOn w:val="Standaardalinea-lettertype"/>
    <w:uiPriority w:val="22"/>
    <w:qFormat/>
    <w:rsid w:val="00480C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141930">
      <w:bodyDiv w:val="1"/>
      <w:marLeft w:val="0"/>
      <w:marRight w:val="0"/>
      <w:marTop w:val="0"/>
      <w:marBottom w:val="0"/>
      <w:divBdr>
        <w:top w:val="none" w:sz="0" w:space="0" w:color="auto"/>
        <w:left w:val="none" w:sz="0" w:space="0" w:color="auto"/>
        <w:bottom w:val="none" w:sz="0" w:space="0" w:color="auto"/>
        <w:right w:val="none" w:sz="0" w:space="0" w:color="auto"/>
      </w:divBdr>
    </w:div>
    <w:div w:id="939144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sv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3.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07/relationships/hdphoto" Target="media/hdphoto1.wdp"/><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svg"/><Relationship Id="rId10" Type="http://schemas.openxmlformats.org/officeDocument/2006/relationships/endnotes" Target="endnotes.xml"/><Relationship Id="rId19" Type="http://schemas.openxmlformats.org/officeDocument/2006/relationships/image" Target="media/image9.sv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4.png"/><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18.png"/><Relationship Id="rId2" Type="http://schemas.openxmlformats.org/officeDocument/2006/relationships/image" Target="media/image17.png"/><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3" Type="http://schemas.openxmlformats.org/officeDocument/2006/relationships/image" Target="media/image16.png"/><Relationship Id="rId2" Type="http://schemas.openxmlformats.org/officeDocument/2006/relationships/image" Target="media/image18.png"/><Relationship Id="rId1" Type="http://schemas.openxmlformats.org/officeDocument/2006/relationships/image" Target="media/image1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rkracht\Documents\Aangepaste%20Office-sjablonen\Sjabloon%20Leopold_III.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1254D0D4FCFF41B23A0DB76B8ACBD2" ma:contentTypeVersion="3" ma:contentTypeDescription="Een nieuw document maken." ma:contentTypeScope="" ma:versionID="90bd0ce2006a6af58fad0f7988a62674">
  <xsd:schema xmlns:xsd="http://www.w3.org/2001/XMLSchema" xmlns:xs="http://www.w3.org/2001/XMLSchema" xmlns:p="http://schemas.microsoft.com/office/2006/metadata/properties" xmlns:ns1="http://schemas.microsoft.com/sharepoint/v3" xmlns:ns2="fe9950da-da11-4437-9c1b-09de391be269" targetNamespace="http://schemas.microsoft.com/office/2006/metadata/properties" ma:root="true" ma:fieldsID="1bce9906b4c2c269d2d47d4db77ee13d" ns1:_="" ns2:_="">
    <xsd:import namespace="http://schemas.microsoft.com/sharepoint/v3"/>
    <xsd:import namespace="fe9950da-da11-4437-9c1b-09de391be269"/>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9950da-da11-4437-9c1b-09de391be269"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BAE6C-F3A6-41D1-88ED-7195A80EEA27}">
  <ds:schemaRefs>
    <ds:schemaRef ds:uri="http://schemas.microsoft.com/sharepoint/v3/contenttype/forms"/>
  </ds:schemaRefs>
</ds:datastoreItem>
</file>

<file path=customXml/itemProps2.xml><?xml version="1.0" encoding="utf-8"?>
<ds:datastoreItem xmlns:ds="http://schemas.openxmlformats.org/officeDocument/2006/customXml" ds:itemID="{0E062E23-16E6-4077-B124-A268EF822966}">
  <ds:schemaRefs>
    <ds:schemaRef ds:uri="http://www.w3.org/XML/1998/namespace"/>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fe9950da-da11-4437-9c1b-09de391be269"/>
    <ds:schemaRef ds:uri="http://schemas.microsoft.com/sharepoint/v3"/>
  </ds:schemaRefs>
</ds:datastoreItem>
</file>

<file path=customXml/itemProps3.xml><?xml version="1.0" encoding="utf-8"?>
<ds:datastoreItem xmlns:ds="http://schemas.openxmlformats.org/officeDocument/2006/customXml" ds:itemID="{208836EF-1AF9-4782-8499-E146EDF97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9950da-da11-4437-9c1b-09de391be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307D93-F4D8-481F-90B5-47AA06460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Leopold_III.dotx</Template>
  <TotalTime>15</TotalTime>
  <Pages>2</Pages>
  <Words>764</Words>
  <Characters>4319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Manager/>
  <Company>KAN Design Consultants</Company>
  <LinksUpToDate>false</LinksUpToDate>
  <CharactersWithSpaces>5073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Versijp</dc:creator>
  <cp:keywords/>
  <dc:description/>
  <cp:lastModifiedBy>Katia Tieleman</cp:lastModifiedBy>
  <cp:revision>6</cp:revision>
  <cp:lastPrinted>2017-09-27T08:42:00Z</cp:lastPrinted>
  <dcterms:created xsi:type="dcterms:W3CDTF">2017-09-28T12:07:00Z</dcterms:created>
  <dcterms:modified xsi:type="dcterms:W3CDTF">2017-09-29T09:15:00Z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0x0101009D1254D0D4FCFF41B23A0DB76B8ACBD2</vt:lpwstr>
  </property>
</Properties>
</file>