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0324" w14:textId="2F29FE48" w:rsidR="00920CC8" w:rsidRDefault="00920CC8" w:rsidP="007C6F3D">
      <w:pPr>
        <w:rPr>
          <w:sz w:val="20"/>
          <w:szCs w:val="20"/>
        </w:rPr>
      </w:pPr>
      <w:bookmarkStart w:id="0" w:name="_GoBack"/>
      <w:bookmarkEnd w:id="0"/>
    </w:p>
    <w:p w14:paraId="7CAC40B3" w14:textId="31B18727" w:rsidR="00F834F5" w:rsidRPr="006B56EA" w:rsidRDefault="003D5001" w:rsidP="00F834F5">
      <w:pPr>
        <w:rPr>
          <w:rFonts w:ascii="Verdana" w:hAnsi="Verdana"/>
          <w:b/>
          <w:sz w:val="32"/>
          <w:szCs w:val="32"/>
          <w:u w:val="single"/>
          <w:lang w:val="nl-NL" w:eastAsia="nl-NL"/>
        </w:rPr>
      </w:pPr>
      <w:r>
        <w:rPr>
          <w:rFonts w:ascii="Verdana" w:hAnsi="Verdana"/>
          <w:b/>
          <w:sz w:val="32"/>
          <w:szCs w:val="32"/>
          <w:u w:val="single"/>
          <w:lang w:val="nl-NL" w:eastAsia="nl-NL"/>
        </w:rPr>
        <w:t>Vakantieregeling s</w:t>
      </w:r>
      <w:r w:rsidR="00EE1241">
        <w:rPr>
          <w:rFonts w:ascii="Verdana" w:hAnsi="Verdana"/>
          <w:b/>
          <w:sz w:val="32"/>
          <w:szCs w:val="32"/>
          <w:u w:val="single"/>
          <w:lang w:val="nl-NL" w:eastAsia="nl-NL"/>
        </w:rPr>
        <w:t>chooljaar 2018-2019</w:t>
      </w:r>
    </w:p>
    <w:p w14:paraId="773B182C" w14:textId="53DE8274" w:rsidR="00F834F5" w:rsidRDefault="00F834F5" w:rsidP="00F834F5">
      <w:pPr>
        <w:rPr>
          <w:rFonts w:ascii="Verdana" w:hAnsi="Verdana"/>
          <w:sz w:val="20"/>
          <w:szCs w:val="20"/>
          <w:lang w:val="nl-NL" w:eastAsia="nl-NL"/>
        </w:rPr>
      </w:pPr>
      <w:r w:rsidRPr="006B56EA">
        <w:rPr>
          <w:rFonts w:ascii="Verdana" w:hAnsi="Verdana"/>
          <w:sz w:val="20"/>
          <w:szCs w:val="20"/>
          <w:lang w:val="nl-NL" w:eastAsia="nl-NL"/>
        </w:rPr>
        <w:t>Onze school is op onderstaande data gesloten:</w:t>
      </w:r>
    </w:p>
    <w:tbl>
      <w:tblPr>
        <w:tblW w:w="9468" w:type="dxa"/>
        <w:tblLayout w:type="fixed"/>
        <w:tblLook w:val="0000" w:firstRow="0" w:lastRow="0" w:firstColumn="0" w:lastColumn="0" w:noHBand="0" w:noVBand="0"/>
      </w:tblPr>
      <w:tblGrid>
        <w:gridCol w:w="9468"/>
      </w:tblGrid>
      <w:tr w:rsidR="00F834F5" w:rsidRPr="00F834F5" w14:paraId="33D38523" w14:textId="77777777" w:rsidTr="4BBB59B4">
        <w:trPr>
          <w:cantSplit/>
        </w:trPr>
        <w:tc>
          <w:tcPr>
            <w:tcW w:w="9468" w:type="dxa"/>
          </w:tcPr>
          <w:p w14:paraId="3A90FD73" w14:textId="77777777" w:rsidR="00F834F5" w:rsidRPr="00F834F5" w:rsidRDefault="00F834F5" w:rsidP="00F834F5">
            <w:pPr>
              <w:rPr>
                <w:rFonts w:ascii="Verdana" w:hAnsi="Verdana" w:cs="Arial"/>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818"/>
              <w:gridCol w:w="2388"/>
              <w:gridCol w:w="2586"/>
              <w:gridCol w:w="2265"/>
            </w:tblGrid>
            <w:tr w:rsidR="00F834F5" w:rsidRPr="00F834F5" w14:paraId="721CEF8E" w14:textId="77777777" w:rsidTr="4BBB59B4">
              <w:trPr>
                <w:trHeight w:val="450"/>
              </w:trPr>
              <w:tc>
                <w:tcPr>
                  <w:tcW w:w="1818" w:type="dxa"/>
                  <w:tcBorders>
                    <w:bottom w:val="single" w:sz="4" w:space="0" w:color="auto"/>
                  </w:tcBorders>
                  <w:shd w:val="clear" w:color="auto" w:fill="E6E6E6"/>
                </w:tcPr>
                <w:p w14:paraId="6757ED88" w14:textId="77777777" w:rsidR="00F834F5" w:rsidRPr="00F834F5" w:rsidRDefault="00F834F5" w:rsidP="00F834F5">
                  <w:pPr>
                    <w:jc w:val="center"/>
                    <w:rPr>
                      <w:rFonts w:ascii="Verdana" w:hAnsi="Verdana" w:cs="Arial"/>
                      <w:b/>
                      <w:sz w:val="24"/>
                      <w:szCs w:val="24"/>
                      <w:lang w:val="nl-NL" w:eastAsia="nl-NL"/>
                    </w:rPr>
                  </w:pPr>
                  <w:r w:rsidRPr="00F834F5">
                    <w:rPr>
                      <w:rFonts w:ascii="Verdana" w:hAnsi="Verdana" w:cs="Arial"/>
                      <w:b/>
                      <w:sz w:val="24"/>
                      <w:szCs w:val="24"/>
                      <w:lang w:val="nl-NL" w:eastAsia="nl-NL"/>
                    </w:rPr>
                    <w:t>MAAND</w:t>
                  </w:r>
                </w:p>
              </w:tc>
              <w:tc>
                <w:tcPr>
                  <w:tcW w:w="2388" w:type="dxa"/>
                  <w:tcBorders>
                    <w:bottom w:val="single" w:sz="4" w:space="0" w:color="auto"/>
                  </w:tcBorders>
                  <w:shd w:val="clear" w:color="auto" w:fill="E6E6E6"/>
                </w:tcPr>
                <w:p w14:paraId="3340628F" w14:textId="77777777" w:rsidR="00F834F5" w:rsidRPr="00F834F5" w:rsidRDefault="00F834F5" w:rsidP="00F834F5">
                  <w:pPr>
                    <w:jc w:val="center"/>
                    <w:rPr>
                      <w:rFonts w:ascii="Verdana" w:hAnsi="Verdana" w:cs="Arial"/>
                      <w:b/>
                      <w:sz w:val="24"/>
                      <w:szCs w:val="24"/>
                      <w:lang w:val="nl-NL" w:eastAsia="nl-NL"/>
                    </w:rPr>
                  </w:pPr>
                  <w:r w:rsidRPr="00F834F5">
                    <w:rPr>
                      <w:rFonts w:ascii="Verdana" w:hAnsi="Verdana" w:cs="Arial"/>
                      <w:b/>
                      <w:sz w:val="24"/>
                      <w:szCs w:val="24"/>
                      <w:lang w:val="nl-NL" w:eastAsia="nl-NL"/>
                    </w:rPr>
                    <w:t>VAN / OP</w:t>
                  </w:r>
                </w:p>
              </w:tc>
              <w:tc>
                <w:tcPr>
                  <w:tcW w:w="2586" w:type="dxa"/>
                  <w:tcBorders>
                    <w:bottom w:val="single" w:sz="4" w:space="0" w:color="auto"/>
                  </w:tcBorders>
                  <w:shd w:val="clear" w:color="auto" w:fill="E6E6E6"/>
                </w:tcPr>
                <w:p w14:paraId="4811CDDB" w14:textId="77777777" w:rsidR="00F834F5" w:rsidRPr="00F834F5" w:rsidRDefault="00F834F5" w:rsidP="00F834F5">
                  <w:pPr>
                    <w:jc w:val="center"/>
                    <w:rPr>
                      <w:rFonts w:ascii="Verdana" w:hAnsi="Verdana" w:cs="Arial"/>
                      <w:b/>
                      <w:sz w:val="24"/>
                      <w:szCs w:val="24"/>
                      <w:lang w:val="nl-NL" w:eastAsia="nl-NL"/>
                    </w:rPr>
                  </w:pPr>
                  <w:r w:rsidRPr="00F834F5">
                    <w:rPr>
                      <w:rFonts w:ascii="Verdana" w:hAnsi="Verdana" w:cs="Arial"/>
                      <w:b/>
                      <w:sz w:val="24"/>
                      <w:szCs w:val="24"/>
                      <w:lang w:val="nl-NL" w:eastAsia="nl-NL"/>
                    </w:rPr>
                    <w:t>TOT EN MET</w:t>
                  </w:r>
                </w:p>
              </w:tc>
              <w:tc>
                <w:tcPr>
                  <w:tcW w:w="2265" w:type="dxa"/>
                  <w:tcBorders>
                    <w:bottom w:val="single" w:sz="4" w:space="0" w:color="auto"/>
                  </w:tcBorders>
                  <w:shd w:val="clear" w:color="auto" w:fill="E6E6E6"/>
                </w:tcPr>
                <w:p w14:paraId="6E133674" w14:textId="77777777" w:rsidR="00F834F5" w:rsidRPr="00F834F5" w:rsidRDefault="00F834F5" w:rsidP="00F834F5">
                  <w:pPr>
                    <w:jc w:val="center"/>
                    <w:rPr>
                      <w:rFonts w:ascii="Verdana" w:hAnsi="Verdana" w:cs="Arial"/>
                      <w:b/>
                      <w:sz w:val="24"/>
                      <w:szCs w:val="24"/>
                      <w:lang w:val="nl-NL" w:eastAsia="nl-NL"/>
                    </w:rPr>
                  </w:pPr>
                  <w:r w:rsidRPr="00F834F5">
                    <w:rPr>
                      <w:rFonts w:ascii="Verdana" w:hAnsi="Verdana" w:cs="Arial"/>
                      <w:b/>
                      <w:sz w:val="24"/>
                      <w:szCs w:val="24"/>
                      <w:lang w:val="nl-NL" w:eastAsia="nl-NL"/>
                    </w:rPr>
                    <w:t>REDEN</w:t>
                  </w:r>
                </w:p>
              </w:tc>
            </w:tr>
            <w:tr w:rsidR="00EE1241" w:rsidRPr="00F834F5" w14:paraId="05D884EE" w14:textId="77777777" w:rsidTr="4BBB59B4">
              <w:trPr>
                <w:trHeight w:val="450"/>
              </w:trPr>
              <w:tc>
                <w:tcPr>
                  <w:tcW w:w="1818" w:type="dxa"/>
                  <w:tcBorders>
                    <w:bottom w:val="single" w:sz="4" w:space="0" w:color="auto"/>
                  </w:tcBorders>
                  <w:shd w:val="clear" w:color="auto" w:fill="FFFFFF" w:themeFill="background1"/>
                </w:tcPr>
                <w:p w14:paraId="2415ACF7" w14:textId="21340E3B" w:rsidR="00EE1241" w:rsidRPr="00EE1241" w:rsidRDefault="00EE1241" w:rsidP="00EE1241">
                  <w:pPr>
                    <w:rPr>
                      <w:rFonts w:ascii="Verdana" w:hAnsi="Verdana" w:cs="Arial"/>
                      <w:lang w:val="nl-NL" w:eastAsia="nl-NL"/>
                    </w:rPr>
                  </w:pPr>
                  <w:r>
                    <w:rPr>
                      <w:rFonts w:ascii="Verdana" w:hAnsi="Verdana" w:cs="Arial"/>
                      <w:lang w:val="nl-NL" w:eastAsia="nl-NL"/>
                    </w:rPr>
                    <w:t>September</w:t>
                  </w:r>
                </w:p>
              </w:tc>
              <w:tc>
                <w:tcPr>
                  <w:tcW w:w="2388" w:type="dxa"/>
                  <w:tcBorders>
                    <w:bottom w:val="single" w:sz="4" w:space="0" w:color="auto"/>
                  </w:tcBorders>
                  <w:shd w:val="clear" w:color="auto" w:fill="FFFFFF" w:themeFill="background1"/>
                </w:tcPr>
                <w:p w14:paraId="6E994B55" w14:textId="41F3E3E4" w:rsidR="00EE1241" w:rsidRPr="00EE1241" w:rsidRDefault="00EE1241" w:rsidP="00EE1241">
                  <w:pPr>
                    <w:rPr>
                      <w:rFonts w:ascii="Verdana" w:hAnsi="Verdana" w:cs="Arial"/>
                      <w:lang w:val="nl-NL" w:eastAsia="nl-NL"/>
                    </w:rPr>
                  </w:pPr>
                  <w:r>
                    <w:rPr>
                      <w:rFonts w:ascii="Verdana" w:hAnsi="Verdana" w:cs="Arial"/>
                      <w:lang w:val="nl-NL" w:eastAsia="nl-NL"/>
                    </w:rPr>
                    <w:t xml:space="preserve">26 </w:t>
                  </w:r>
                  <w:r w:rsidR="00665963">
                    <w:rPr>
                      <w:rFonts w:ascii="Verdana" w:hAnsi="Verdana" w:cs="Arial"/>
                      <w:lang w:val="nl-NL" w:eastAsia="nl-NL"/>
                    </w:rPr>
                    <w:t>september</w:t>
                  </w:r>
                </w:p>
              </w:tc>
              <w:tc>
                <w:tcPr>
                  <w:tcW w:w="2586" w:type="dxa"/>
                  <w:tcBorders>
                    <w:bottom w:val="single" w:sz="4" w:space="0" w:color="auto"/>
                  </w:tcBorders>
                  <w:shd w:val="clear" w:color="auto" w:fill="FFFFFF" w:themeFill="background1"/>
                </w:tcPr>
                <w:p w14:paraId="09EBE049" w14:textId="77777777" w:rsidR="00EE1241" w:rsidRPr="00EE1241" w:rsidRDefault="00EE1241" w:rsidP="00EE1241">
                  <w:pPr>
                    <w:rPr>
                      <w:rFonts w:ascii="Verdana" w:hAnsi="Verdana" w:cs="Arial"/>
                      <w:lang w:val="nl-NL" w:eastAsia="nl-NL"/>
                    </w:rPr>
                  </w:pPr>
                </w:p>
              </w:tc>
              <w:tc>
                <w:tcPr>
                  <w:tcW w:w="2265" w:type="dxa"/>
                  <w:tcBorders>
                    <w:bottom w:val="single" w:sz="4" w:space="0" w:color="auto"/>
                  </w:tcBorders>
                  <w:shd w:val="clear" w:color="auto" w:fill="FFFFFF" w:themeFill="background1"/>
                </w:tcPr>
                <w:p w14:paraId="39081348" w14:textId="338F6F1D" w:rsidR="00EE1241" w:rsidRPr="00EE1241" w:rsidRDefault="00EE1241" w:rsidP="00EE1241">
                  <w:pPr>
                    <w:rPr>
                      <w:rFonts w:ascii="Verdana" w:hAnsi="Verdana" w:cs="Arial"/>
                      <w:lang w:val="nl-NL" w:eastAsia="nl-NL"/>
                    </w:rPr>
                  </w:pPr>
                  <w:r>
                    <w:rPr>
                      <w:rFonts w:ascii="Verdana" w:hAnsi="Verdana" w:cs="Arial"/>
                      <w:lang w:val="nl-NL" w:eastAsia="nl-NL"/>
                    </w:rPr>
                    <w:t>Pedagogische studiedag</w:t>
                  </w:r>
                </w:p>
              </w:tc>
            </w:tr>
            <w:tr w:rsidR="00F834F5" w:rsidRPr="00F834F5" w14:paraId="12B88301" w14:textId="77777777" w:rsidTr="4BBB59B4">
              <w:trPr>
                <w:trHeight w:val="450"/>
              </w:trPr>
              <w:tc>
                <w:tcPr>
                  <w:tcW w:w="1818" w:type="dxa"/>
                  <w:shd w:val="clear" w:color="auto" w:fill="auto"/>
                </w:tcPr>
                <w:p w14:paraId="5B1F1EAF"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Oktober</w:t>
                  </w:r>
                </w:p>
              </w:tc>
              <w:tc>
                <w:tcPr>
                  <w:tcW w:w="2388" w:type="dxa"/>
                  <w:shd w:val="clear" w:color="auto" w:fill="auto"/>
                </w:tcPr>
                <w:p w14:paraId="53E90267" w14:textId="54F9B91D" w:rsidR="00F834F5" w:rsidRPr="005A3866" w:rsidRDefault="00EE1241" w:rsidP="00F834F5">
                  <w:pPr>
                    <w:rPr>
                      <w:rFonts w:ascii="Verdana" w:hAnsi="Verdana"/>
                      <w:lang w:val="nl-NL" w:eastAsia="nl-NL"/>
                    </w:rPr>
                  </w:pPr>
                  <w:r>
                    <w:rPr>
                      <w:rFonts w:ascii="Verdana" w:hAnsi="Verdana"/>
                      <w:lang w:val="nl-NL" w:eastAsia="nl-NL"/>
                    </w:rPr>
                    <w:t>29</w:t>
                  </w:r>
                  <w:r w:rsidR="00F834F5" w:rsidRPr="005A3866">
                    <w:rPr>
                      <w:rFonts w:ascii="Verdana" w:hAnsi="Verdana"/>
                      <w:lang w:val="nl-NL" w:eastAsia="nl-NL"/>
                    </w:rPr>
                    <w:t xml:space="preserve"> oktober</w:t>
                  </w:r>
                </w:p>
              </w:tc>
              <w:tc>
                <w:tcPr>
                  <w:tcW w:w="2586" w:type="dxa"/>
                  <w:shd w:val="clear" w:color="auto" w:fill="auto"/>
                </w:tcPr>
                <w:p w14:paraId="2D0E19A9"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31 oktober</w:t>
                  </w:r>
                </w:p>
              </w:tc>
              <w:tc>
                <w:tcPr>
                  <w:tcW w:w="2265" w:type="dxa"/>
                  <w:shd w:val="clear" w:color="auto" w:fill="auto"/>
                </w:tcPr>
                <w:p w14:paraId="10FB45FC"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Herfstvakantie</w:t>
                  </w:r>
                </w:p>
              </w:tc>
            </w:tr>
            <w:tr w:rsidR="00F834F5" w:rsidRPr="00F834F5" w14:paraId="3D66DED5" w14:textId="77777777" w:rsidTr="4BBB59B4">
              <w:trPr>
                <w:trHeight w:val="450"/>
              </w:trPr>
              <w:tc>
                <w:tcPr>
                  <w:tcW w:w="1818" w:type="dxa"/>
                  <w:vMerge w:val="restart"/>
                  <w:shd w:val="clear" w:color="auto" w:fill="auto"/>
                  <w:vAlign w:val="center"/>
                </w:tcPr>
                <w:p w14:paraId="4B868884"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November</w:t>
                  </w:r>
                </w:p>
              </w:tc>
              <w:tc>
                <w:tcPr>
                  <w:tcW w:w="2388" w:type="dxa"/>
                  <w:shd w:val="clear" w:color="auto" w:fill="auto"/>
                </w:tcPr>
                <w:p w14:paraId="033010EA" w14:textId="77777777" w:rsidR="00F834F5" w:rsidRPr="005A3866" w:rsidRDefault="00F834F5" w:rsidP="00F834F5">
                  <w:pPr>
                    <w:rPr>
                      <w:rFonts w:ascii="Verdana" w:hAnsi="Verdana" w:cs="Arial"/>
                      <w:lang w:val="nl-NL" w:eastAsia="nl-NL"/>
                    </w:rPr>
                  </w:pPr>
                  <w:r w:rsidRPr="005A3866">
                    <w:rPr>
                      <w:rFonts w:ascii="Verdana" w:hAnsi="Verdana"/>
                      <w:lang w:val="nl-NL" w:eastAsia="nl-NL"/>
                    </w:rPr>
                    <w:t xml:space="preserve">1 november </w:t>
                  </w:r>
                </w:p>
              </w:tc>
              <w:tc>
                <w:tcPr>
                  <w:tcW w:w="2586" w:type="dxa"/>
                  <w:shd w:val="clear" w:color="auto" w:fill="auto"/>
                </w:tcPr>
                <w:p w14:paraId="66059621" w14:textId="397ED7CC" w:rsidR="00F834F5" w:rsidRPr="005A3866" w:rsidRDefault="00EE1241" w:rsidP="00F834F5">
                  <w:pPr>
                    <w:rPr>
                      <w:rFonts w:ascii="Verdana" w:hAnsi="Verdana" w:cs="Arial"/>
                      <w:lang w:val="nl-NL" w:eastAsia="nl-NL"/>
                    </w:rPr>
                  </w:pPr>
                  <w:r>
                    <w:rPr>
                      <w:rFonts w:ascii="Verdana" w:hAnsi="Verdana" w:cs="Arial"/>
                      <w:lang w:val="nl-NL" w:eastAsia="nl-NL"/>
                    </w:rPr>
                    <w:t>4</w:t>
                  </w:r>
                  <w:r w:rsidR="00F834F5" w:rsidRPr="005A3866">
                    <w:rPr>
                      <w:rFonts w:ascii="Verdana" w:hAnsi="Verdana" w:cs="Arial"/>
                      <w:lang w:val="nl-NL" w:eastAsia="nl-NL"/>
                    </w:rPr>
                    <w:t xml:space="preserve"> november</w:t>
                  </w:r>
                </w:p>
              </w:tc>
              <w:tc>
                <w:tcPr>
                  <w:tcW w:w="2265" w:type="dxa"/>
                  <w:shd w:val="clear" w:color="auto" w:fill="auto"/>
                </w:tcPr>
                <w:p w14:paraId="7F5D67DF"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Herfstvakantie</w:t>
                  </w:r>
                </w:p>
              </w:tc>
            </w:tr>
            <w:tr w:rsidR="00EE1241" w:rsidRPr="00F834F5" w14:paraId="73114492" w14:textId="77777777" w:rsidTr="4BBB59B4">
              <w:trPr>
                <w:trHeight w:val="450"/>
              </w:trPr>
              <w:tc>
                <w:tcPr>
                  <w:tcW w:w="1818" w:type="dxa"/>
                  <w:vMerge/>
                  <w:shd w:val="clear" w:color="auto" w:fill="auto"/>
                  <w:vAlign w:val="center"/>
                </w:tcPr>
                <w:p w14:paraId="0CB47700" w14:textId="77777777" w:rsidR="00EE1241" w:rsidRPr="005A3866" w:rsidRDefault="00EE1241" w:rsidP="00F834F5">
                  <w:pPr>
                    <w:rPr>
                      <w:rFonts w:ascii="Verdana" w:hAnsi="Verdana" w:cs="Arial"/>
                      <w:lang w:val="nl-NL" w:eastAsia="nl-NL"/>
                    </w:rPr>
                  </w:pPr>
                </w:p>
              </w:tc>
              <w:tc>
                <w:tcPr>
                  <w:tcW w:w="2388" w:type="dxa"/>
                  <w:shd w:val="clear" w:color="auto" w:fill="auto"/>
                </w:tcPr>
                <w:p w14:paraId="024603C2" w14:textId="5BD710EB" w:rsidR="00EE1241" w:rsidRPr="005A3866" w:rsidRDefault="00EE1241" w:rsidP="00F834F5">
                  <w:pPr>
                    <w:rPr>
                      <w:rFonts w:ascii="Verdana" w:hAnsi="Verdana"/>
                      <w:lang w:val="nl-NL" w:eastAsia="nl-NL"/>
                    </w:rPr>
                  </w:pPr>
                  <w:r>
                    <w:rPr>
                      <w:rFonts w:ascii="Verdana" w:hAnsi="Verdana"/>
                      <w:lang w:val="nl-NL" w:eastAsia="nl-NL"/>
                    </w:rPr>
                    <w:t>7 november</w:t>
                  </w:r>
                </w:p>
              </w:tc>
              <w:tc>
                <w:tcPr>
                  <w:tcW w:w="2586" w:type="dxa"/>
                  <w:shd w:val="clear" w:color="auto" w:fill="auto"/>
                </w:tcPr>
                <w:p w14:paraId="530AEB43" w14:textId="77777777" w:rsidR="00EE1241" w:rsidRDefault="00EE1241" w:rsidP="00F834F5">
                  <w:pPr>
                    <w:rPr>
                      <w:rFonts w:ascii="Verdana" w:hAnsi="Verdana" w:cs="Arial"/>
                      <w:lang w:val="nl-NL" w:eastAsia="nl-NL"/>
                    </w:rPr>
                  </w:pPr>
                </w:p>
              </w:tc>
              <w:tc>
                <w:tcPr>
                  <w:tcW w:w="2265" w:type="dxa"/>
                  <w:shd w:val="clear" w:color="auto" w:fill="auto"/>
                </w:tcPr>
                <w:p w14:paraId="64F0559D" w14:textId="186196F4" w:rsidR="00EE1241" w:rsidRPr="005A3866" w:rsidRDefault="00EE1241" w:rsidP="00F834F5">
                  <w:pPr>
                    <w:rPr>
                      <w:rFonts w:ascii="Verdana" w:hAnsi="Verdana" w:cs="Arial"/>
                      <w:lang w:val="nl-NL" w:eastAsia="nl-NL"/>
                    </w:rPr>
                  </w:pPr>
                  <w:r>
                    <w:rPr>
                      <w:rFonts w:ascii="Verdana" w:hAnsi="Verdana" w:cs="Arial"/>
                      <w:lang w:val="nl-NL" w:eastAsia="nl-NL"/>
                    </w:rPr>
                    <w:t>Pedagogische studiedag</w:t>
                  </w:r>
                </w:p>
              </w:tc>
            </w:tr>
            <w:tr w:rsidR="00F834F5" w:rsidRPr="00F834F5" w14:paraId="5E7466E6" w14:textId="77777777" w:rsidTr="4BBB59B4">
              <w:trPr>
                <w:trHeight w:val="450"/>
              </w:trPr>
              <w:tc>
                <w:tcPr>
                  <w:tcW w:w="1818" w:type="dxa"/>
                  <w:vMerge/>
                  <w:shd w:val="clear" w:color="auto" w:fill="auto"/>
                </w:tcPr>
                <w:p w14:paraId="2E7F5EEE" w14:textId="77777777" w:rsidR="00F834F5" w:rsidRPr="005A3866" w:rsidRDefault="00F834F5" w:rsidP="00F834F5">
                  <w:pPr>
                    <w:rPr>
                      <w:rFonts w:ascii="Verdana" w:hAnsi="Verdana" w:cs="Arial"/>
                      <w:lang w:val="nl-NL" w:eastAsia="nl-NL"/>
                    </w:rPr>
                  </w:pPr>
                </w:p>
              </w:tc>
              <w:tc>
                <w:tcPr>
                  <w:tcW w:w="2388" w:type="dxa"/>
                  <w:shd w:val="clear" w:color="auto" w:fill="auto"/>
                </w:tcPr>
                <w:p w14:paraId="6769AA39"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11 november</w:t>
                  </w:r>
                </w:p>
              </w:tc>
              <w:tc>
                <w:tcPr>
                  <w:tcW w:w="2586" w:type="dxa"/>
                  <w:shd w:val="clear" w:color="auto" w:fill="auto"/>
                </w:tcPr>
                <w:p w14:paraId="5BB43DC6" w14:textId="77777777" w:rsidR="00F834F5" w:rsidRPr="005A3866" w:rsidRDefault="00F834F5" w:rsidP="00F834F5">
                  <w:pPr>
                    <w:rPr>
                      <w:rFonts w:ascii="Verdana" w:hAnsi="Verdana" w:cs="Arial"/>
                      <w:lang w:val="nl-NL" w:eastAsia="nl-NL"/>
                    </w:rPr>
                  </w:pPr>
                </w:p>
              </w:tc>
              <w:tc>
                <w:tcPr>
                  <w:tcW w:w="2265" w:type="dxa"/>
                  <w:shd w:val="clear" w:color="auto" w:fill="auto"/>
                </w:tcPr>
                <w:p w14:paraId="2CB2B271"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Wapenstilstand</w:t>
                  </w:r>
                </w:p>
              </w:tc>
            </w:tr>
            <w:tr w:rsidR="00F834F5" w:rsidRPr="00F834F5" w14:paraId="0E97F121" w14:textId="77777777" w:rsidTr="4BBB59B4">
              <w:trPr>
                <w:trHeight w:val="619"/>
              </w:trPr>
              <w:tc>
                <w:tcPr>
                  <w:tcW w:w="1818" w:type="dxa"/>
                  <w:vMerge/>
                  <w:shd w:val="clear" w:color="auto" w:fill="auto"/>
                </w:tcPr>
                <w:p w14:paraId="329C7B31" w14:textId="77777777" w:rsidR="00F834F5" w:rsidRPr="005A3866" w:rsidRDefault="00F834F5" w:rsidP="00F834F5">
                  <w:pPr>
                    <w:rPr>
                      <w:rFonts w:ascii="Verdana" w:hAnsi="Verdana" w:cs="Arial"/>
                      <w:lang w:val="nl-NL" w:eastAsia="nl-NL"/>
                    </w:rPr>
                  </w:pPr>
                </w:p>
              </w:tc>
              <w:tc>
                <w:tcPr>
                  <w:tcW w:w="2388" w:type="dxa"/>
                  <w:shd w:val="clear" w:color="auto" w:fill="auto"/>
                </w:tcPr>
                <w:p w14:paraId="382EE762" w14:textId="3644411B" w:rsidR="00F834F5" w:rsidRPr="005A3866" w:rsidRDefault="00EE1241" w:rsidP="00F834F5">
                  <w:pPr>
                    <w:rPr>
                      <w:rFonts w:ascii="Verdana" w:hAnsi="Verdana"/>
                      <w:lang w:val="nl-NL" w:eastAsia="nl-NL"/>
                    </w:rPr>
                  </w:pPr>
                  <w:r>
                    <w:rPr>
                      <w:rFonts w:ascii="Verdana" w:hAnsi="Verdana"/>
                      <w:lang w:val="nl-NL" w:eastAsia="nl-NL"/>
                    </w:rPr>
                    <w:t>12</w:t>
                  </w:r>
                  <w:r w:rsidR="00F834F5" w:rsidRPr="005A3866">
                    <w:rPr>
                      <w:rFonts w:ascii="Verdana" w:hAnsi="Verdana"/>
                      <w:lang w:val="nl-NL" w:eastAsia="nl-NL"/>
                    </w:rPr>
                    <w:t xml:space="preserve"> november</w:t>
                  </w:r>
                </w:p>
              </w:tc>
              <w:tc>
                <w:tcPr>
                  <w:tcW w:w="2586" w:type="dxa"/>
                  <w:shd w:val="clear" w:color="auto" w:fill="auto"/>
                </w:tcPr>
                <w:p w14:paraId="7A6F799B" w14:textId="77777777" w:rsidR="00F834F5" w:rsidRPr="005A3866" w:rsidRDefault="00F834F5" w:rsidP="00F834F5">
                  <w:pPr>
                    <w:rPr>
                      <w:rFonts w:ascii="Verdana" w:hAnsi="Verdana" w:cs="Arial"/>
                      <w:lang w:val="nl-NL" w:eastAsia="nl-NL"/>
                    </w:rPr>
                  </w:pPr>
                </w:p>
              </w:tc>
              <w:tc>
                <w:tcPr>
                  <w:tcW w:w="2265" w:type="dxa"/>
                  <w:shd w:val="clear" w:color="auto" w:fill="auto"/>
                </w:tcPr>
                <w:p w14:paraId="21993BCD"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Facultatieve verlofdag</w:t>
                  </w:r>
                </w:p>
              </w:tc>
            </w:tr>
            <w:tr w:rsidR="00F834F5" w:rsidRPr="00F834F5" w14:paraId="321657F9" w14:textId="77777777" w:rsidTr="4BBB59B4">
              <w:trPr>
                <w:trHeight w:val="415"/>
              </w:trPr>
              <w:tc>
                <w:tcPr>
                  <w:tcW w:w="1818" w:type="dxa"/>
                  <w:shd w:val="clear" w:color="auto" w:fill="auto"/>
                  <w:vAlign w:val="center"/>
                </w:tcPr>
                <w:p w14:paraId="760A47AA" w14:textId="749CB43E" w:rsidR="00F834F5" w:rsidRPr="005A3866" w:rsidRDefault="00C06D92" w:rsidP="00F834F5">
                  <w:pPr>
                    <w:rPr>
                      <w:rFonts w:ascii="Verdana" w:hAnsi="Verdana" w:cs="Arial"/>
                      <w:lang w:val="nl-NL" w:eastAsia="nl-NL"/>
                    </w:rPr>
                  </w:pPr>
                  <w:r>
                    <w:rPr>
                      <w:rFonts w:ascii="Verdana" w:hAnsi="Verdana" w:cs="Arial"/>
                      <w:lang w:val="nl-NL" w:eastAsia="nl-NL"/>
                    </w:rPr>
                    <w:t>D</w:t>
                  </w:r>
                  <w:r w:rsidR="00F834F5" w:rsidRPr="005A3866">
                    <w:rPr>
                      <w:rFonts w:ascii="Verdana" w:hAnsi="Verdana" w:cs="Arial"/>
                      <w:lang w:val="nl-NL" w:eastAsia="nl-NL"/>
                    </w:rPr>
                    <w:t>ecember</w:t>
                  </w:r>
                </w:p>
              </w:tc>
              <w:tc>
                <w:tcPr>
                  <w:tcW w:w="2388" w:type="dxa"/>
                  <w:shd w:val="clear" w:color="auto" w:fill="auto"/>
                  <w:vAlign w:val="center"/>
                </w:tcPr>
                <w:p w14:paraId="036C4C4F" w14:textId="7F0EA28B" w:rsidR="00F834F5" w:rsidRPr="005A3866" w:rsidRDefault="00EE1241" w:rsidP="00EE1241">
                  <w:pPr>
                    <w:rPr>
                      <w:rFonts w:ascii="Verdana" w:hAnsi="Verdana" w:cs="Arial"/>
                      <w:lang w:val="nl-NL" w:eastAsia="nl-NL"/>
                    </w:rPr>
                  </w:pPr>
                  <w:r>
                    <w:rPr>
                      <w:rFonts w:ascii="Verdana" w:hAnsi="Verdana" w:cs="Arial"/>
                      <w:lang w:val="nl-NL" w:eastAsia="nl-NL"/>
                    </w:rPr>
                    <w:t>24</w:t>
                  </w:r>
                  <w:r w:rsidR="00F834F5" w:rsidRPr="005A3866">
                    <w:rPr>
                      <w:rFonts w:ascii="Verdana" w:hAnsi="Verdana" w:cs="Arial"/>
                      <w:lang w:val="nl-NL" w:eastAsia="nl-NL"/>
                    </w:rPr>
                    <w:t xml:space="preserve"> december </w:t>
                  </w:r>
                </w:p>
              </w:tc>
              <w:tc>
                <w:tcPr>
                  <w:tcW w:w="2586" w:type="dxa"/>
                  <w:shd w:val="clear" w:color="auto" w:fill="auto"/>
                  <w:vAlign w:val="center"/>
                </w:tcPr>
                <w:p w14:paraId="6D41B92D" w14:textId="05D5C003" w:rsidR="00F834F5" w:rsidRPr="005A3866" w:rsidRDefault="00F834F5" w:rsidP="00EE1241">
                  <w:pPr>
                    <w:rPr>
                      <w:rFonts w:ascii="Verdana" w:hAnsi="Verdana" w:cs="Arial"/>
                      <w:lang w:val="nl-NL" w:eastAsia="nl-NL"/>
                    </w:rPr>
                  </w:pPr>
                  <w:r w:rsidRPr="005A3866">
                    <w:rPr>
                      <w:rFonts w:ascii="Verdana" w:hAnsi="Verdana" w:cs="Arial"/>
                      <w:lang w:val="nl-NL" w:eastAsia="nl-NL"/>
                    </w:rPr>
                    <w:t>31 december</w:t>
                  </w:r>
                </w:p>
              </w:tc>
              <w:tc>
                <w:tcPr>
                  <w:tcW w:w="2265" w:type="dxa"/>
                  <w:shd w:val="clear" w:color="auto" w:fill="auto"/>
                </w:tcPr>
                <w:p w14:paraId="0D69E22C"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Kerstvakantie</w:t>
                  </w:r>
                </w:p>
              </w:tc>
            </w:tr>
            <w:tr w:rsidR="00F834F5" w:rsidRPr="00F834F5" w14:paraId="32E78017" w14:textId="77777777" w:rsidTr="4BBB59B4">
              <w:trPr>
                <w:trHeight w:val="429"/>
              </w:trPr>
              <w:tc>
                <w:tcPr>
                  <w:tcW w:w="1818" w:type="dxa"/>
                  <w:shd w:val="clear" w:color="auto" w:fill="auto"/>
                </w:tcPr>
                <w:p w14:paraId="1E39C8D2"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Januari</w:t>
                  </w:r>
                </w:p>
              </w:tc>
              <w:tc>
                <w:tcPr>
                  <w:tcW w:w="2388" w:type="dxa"/>
                  <w:shd w:val="clear" w:color="auto" w:fill="auto"/>
                </w:tcPr>
                <w:p w14:paraId="29D9E034"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1 januari</w:t>
                  </w:r>
                </w:p>
              </w:tc>
              <w:tc>
                <w:tcPr>
                  <w:tcW w:w="2586" w:type="dxa"/>
                  <w:shd w:val="clear" w:color="auto" w:fill="auto"/>
                </w:tcPr>
                <w:p w14:paraId="267B0269" w14:textId="44EF821E" w:rsidR="00F834F5" w:rsidRPr="005A3866" w:rsidRDefault="00C06D92" w:rsidP="00F834F5">
                  <w:pPr>
                    <w:rPr>
                      <w:rFonts w:ascii="Verdana" w:hAnsi="Verdana" w:cs="Arial"/>
                      <w:lang w:val="nl-NL" w:eastAsia="nl-NL"/>
                    </w:rPr>
                  </w:pPr>
                  <w:r>
                    <w:rPr>
                      <w:rFonts w:ascii="Verdana" w:hAnsi="Verdana" w:cs="Arial"/>
                      <w:lang w:val="nl-NL" w:eastAsia="nl-NL"/>
                    </w:rPr>
                    <w:t>6</w:t>
                  </w:r>
                  <w:r w:rsidR="00F834F5" w:rsidRPr="005A3866">
                    <w:rPr>
                      <w:rFonts w:ascii="Verdana" w:hAnsi="Verdana" w:cs="Arial"/>
                      <w:lang w:val="nl-NL" w:eastAsia="nl-NL"/>
                    </w:rPr>
                    <w:t xml:space="preserve"> januari</w:t>
                  </w:r>
                </w:p>
              </w:tc>
              <w:tc>
                <w:tcPr>
                  <w:tcW w:w="2265" w:type="dxa"/>
                  <w:shd w:val="clear" w:color="auto" w:fill="auto"/>
                </w:tcPr>
                <w:p w14:paraId="58182F9D"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Kerstvakantie</w:t>
                  </w:r>
                </w:p>
              </w:tc>
            </w:tr>
            <w:tr w:rsidR="00703E05" w:rsidRPr="00F834F5" w14:paraId="7A4F1910" w14:textId="77777777" w:rsidTr="4BBB59B4">
              <w:trPr>
                <w:trHeight w:val="542"/>
              </w:trPr>
              <w:tc>
                <w:tcPr>
                  <w:tcW w:w="1818" w:type="dxa"/>
                  <w:shd w:val="clear" w:color="auto" w:fill="auto"/>
                </w:tcPr>
                <w:p w14:paraId="3BEDCD80" w14:textId="77777777" w:rsidR="00703E05" w:rsidRPr="005A3866" w:rsidRDefault="00703E05" w:rsidP="00F834F5">
                  <w:pPr>
                    <w:rPr>
                      <w:rFonts w:ascii="Verdana" w:hAnsi="Verdana" w:cs="Arial"/>
                      <w:lang w:val="nl-NL" w:eastAsia="nl-NL"/>
                    </w:rPr>
                  </w:pPr>
                </w:p>
              </w:tc>
              <w:tc>
                <w:tcPr>
                  <w:tcW w:w="2388" w:type="dxa"/>
                  <w:shd w:val="clear" w:color="auto" w:fill="auto"/>
                </w:tcPr>
                <w:p w14:paraId="2CF17AF9" w14:textId="42705CB4" w:rsidR="00703E05" w:rsidRPr="005A3866" w:rsidRDefault="007515B9" w:rsidP="00F834F5">
                  <w:pPr>
                    <w:rPr>
                      <w:rFonts w:ascii="Verdana" w:hAnsi="Verdana" w:cs="Arial"/>
                      <w:lang w:val="nl-NL" w:eastAsia="nl-NL"/>
                    </w:rPr>
                  </w:pPr>
                  <w:r>
                    <w:rPr>
                      <w:rFonts w:ascii="Verdana" w:hAnsi="Verdana" w:cs="Arial"/>
                      <w:lang w:val="nl-NL" w:eastAsia="nl-NL"/>
                    </w:rPr>
                    <w:t>23 januari</w:t>
                  </w:r>
                </w:p>
              </w:tc>
              <w:tc>
                <w:tcPr>
                  <w:tcW w:w="2586" w:type="dxa"/>
                  <w:shd w:val="clear" w:color="auto" w:fill="auto"/>
                </w:tcPr>
                <w:p w14:paraId="47076345" w14:textId="36C646CE" w:rsidR="00703E05" w:rsidRPr="005A3866" w:rsidRDefault="00703E05" w:rsidP="4BBB59B4">
                  <w:pPr>
                    <w:rPr>
                      <w:rFonts w:ascii="Verdana" w:eastAsia="Verdana" w:hAnsi="Verdana" w:cs="Verdana"/>
                      <w:lang w:val="nl-NL" w:eastAsia="nl-NL"/>
                    </w:rPr>
                  </w:pPr>
                </w:p>
              </w:tc>
              <w:tc>
                <w:tcPr>
                  <w:tcW w:w="2265" w:type="dxa"/>
                  <w:shd w:val="clear" w:color="auto" w:fill="auto"/>
                </w:tcPr>
                <w:p w14:paraId="01782C7B" w14:textId="69821F84" w:rsidR="00703E05" w:rsidRPr="005A3866" w:rsidRDefault="00703E05" w:rsidP="00F834F5">
                  <w:pPr>
                    <w:rPr>
                      <w:rFonts w:ascii="Verdana" w:hAnsi="Verdana" w:cs="Arial"/>
                      <w:lang w:val="nl-NL" w:eastAsia="nl-NL"/>
                    </w:rPr>
                  </w:pPr>
                  <w:r w:rsidRPr="005A3866">
                    <w:rPr>
                      <w:rFonts w:ascii="Verdana" w:hAnsi="Verdana" w:cs="Arial"/>
                      <w:lang w:val="nl-NL" w:eastAsia="nl-NL"/>
                    </w:rPr>
                    <w:t>Pedagogische studiedag</w:t>
                  </w:r>
                </w:p>
              </w:tc>
            </w:tr>
            <w:tr w:rsidR="00F834F5" w:rsidRPr="00F834F5" w14:paraId="32175521" w14:textId="77777777" w:rsidTr="4BBB59B4">
              <w:trPr>
                <w:trHeight w:val="450"/>
              </w:trPr>
              <w:tc>
                <w:tcPr>
                  <w:tcW w:w="1818" w:type="dxa"/>
                  <w:shd w:val="clear" w:color="auto" w:fill="auto"/>
                </w:tcPr>
                <w:p w14:paraId="7629B4F7"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Februari</w:t>
                  </w:r>
                </w:p>
              </w:tc>
              <w:tc>
                <w:tcPr>
                  <w:tcW w:w="2388" w:type="dxa"/>
                  <w:shd w:val="clear" w:color="auto" w:fill="auto"/>
                </w:tcPr>
                <w:p w14:paraId="391053ED" w14:textId="15115206" w:rsidR="00F834F5" w:rsidRPr="005A3866" w:rsidRDefault="005A6886" w:rsidP="00F834F5">
                  <w:pPr>
                    <w:rPr>
                      <w:rFonts w:ascii="Verdana" w:hAnsi="Verdana" w:cs="Arial"/>
                      <w:lang w:val="nl-NL" w:eastAsia="nl-NL"/>
                    </w:rPr>
                  </w:pPr>
                  <w:r>
                    <w:rPr>
                      <w:rFonts w:ascii="Verdana" w:hAnsi="Verdana"/>
                      <w:lang w:val="nl-NL" w:eastAsia="nl-NL"/>
                    </w:rPr>
                    <w:t>8 februari</w:t>
                  </w:r>
                </w:p>
              </w:tc>
              <w:tc>
                <w:tcPr>
                  <w:tcW w:w="2586" w:type="dxa"/>
                  <w:shd w:val="clear" w:color="auto" w:fill="auto"/>
                </w:tcPr>
                <w:p w14:paraId="42709007" w14:textId="4CEC3C28" w:rsidR="00F834F5" w:rsidRPr="005A3866" w:rsidRDefault="00F834F5" w:rsidP="00F834F5">
                  <w:pPr>
                    <w:rPr>
                      <w:rFonts w:ascii="Verdana" w:hAnsi="Verdana" w:cs="Arial"/>
                      <w:lang w:val="nl-NL" w:eastAsia="nl-NL"/>
                    </w:rPr>
                  </w:pPr>
                </w:p>
              </w:tc>
              <w:tc>
                <w:tcPr>
                  <w:tcW w:w="2265" w:type="dxa"/>
                  <w:shd w:val="clear" w:color="auto" w:fill="auto"/>
                </w:tcPr>
                <w:p w14:paraId="735229B7" w14:textId="67C15B58" w:rsidR="00F834F5" w:rsidRPr="005A3866" w:rsidRDefault="005A6886" w:rsidP="00F834F5">
                  <w:pPr>
                    <w:rPr>
                      <w:rFonts w:ascii="Verdana" w:hAnsi="Verdana" w:cs="Arial"/>
                      <w:lang w:val="nl-NL" w:eastAsia="nl-NL"/>
                    </w:rPr>
                  </w:pPr>
                  <w:r>
                    <w:rPr>
                      <w:rFonts w:ascii="Verdana" w:hAnsi="Verdana" w:cs="Arial"/>
                      <w:lang w:val="nl-NL" w:eastAsia="nl-NL"/>
                    </w:rPr>
                    <w:t>Facultatieve verlofdag</w:t>
                  </w:r>
                </w:p>
              </w:tc>
            </w:tr>
            <w:tr w:rsidR="00FA16DC" w:rsidRPr="00F834F5" w14:paraId="1B164E8F" w14:textId="77777777" w:rsidTr="4BBB59B4">
              <w:trPr>
                <w:trHeight w:val="450"/>
              </w:trPr>
              <w:tc>
                <w:tcPr>
                  <w:tcW w:w="1818" w:type="dxa"/>
                  <w:shd w:val="clear" w:color="auto" w:fill="auto"/>
                </w:tcPr>
                <w:p w14:paraId="09991A02" w14:textId="1B8B9B07" w:rsidR="00FA16DC" w:rsidRPr="005A3866" w:rsidRDefault="00FA16DC" w:rsidP="00F834F5">
                  <w:pPr>
                    <w:rPr>
                      <w:rFonts w:ascii="Verdana" w:hAnsi="Verdana" w:cs="Arial"/>
                      <w:lang w:val="nl-NL" w:eastAsia="nl-NL"/>
                    </w:rPr>
                  </w:pPr>
                  <w:r>
                    <w:rPr>
                      <w:rFonts w:ascii="Verdana" w:hAnsi="Verdana" w:cs="Arial"/>
                      <w:lang w:val="nl-NL" w:eastAsia="nl-NL"/>
                    </w:rPr>
                    <w:t>Maart</w:t>
                  </w:r>
                </w:p>
              </w:tc>
              <w:tc>
                <w:tcPr>
                  <w:tcW w:w="2388" w:type="dxa"/>
                  <w:shd w:val="clear" w:color="auto" w:fill="auto"/>
                </w:tcPr>
                <w:p w14:paraId="5187878F" w14:textId="0F03B50D" w:rsidR="00FA16DC" w:rsidRDefault="00FA16DC" w:rsidP="00F834F5">
                  <w:pPr>
                    <w:rPr>
                      <w:rFonts w:ascii="Verdana" w:hAnsi="Verdana"/>
                      <w:lang w:val="nl-NL" w:eastAsia="nl-NL"/>
                    </w:rPr>
                  </w:pPr>
                  <w:r>
                    <w:rPr>
                      <w:rFonts w:ascii="Verdana" w:hAnsi="Verdana"/>
                      <w:lang w:val="nl-NL" w:eastAsia="nl-NL"/>
                    </w:rPr>
                    <w:t xml:space="preserve"> 4 maart</w:t>
                  </w:r>
                </w:p>
              </w:tc>
              <w:tc>
                <w:tcPr>
                  <w:tcW w:w="2586" w:type="dxa"/>
                  <w:shd w:val="clear" w:color="auto" w:fill="auto"/>
                </w:tcPr>
                <w:p w14:paraId="57684D34" w14:textId="22148A35" w:rsidR="00FA16DC" w:rsidRPr="005A3866" w:rsidRDefault="00FA16DC" w:rsidP="00F834F5">
                  <w:pPr>
                    <w:rPr>
                      <w:rFonts w:ascii="Verdana" w:hAnsi="Verdana" w:cs="Arial"/>
                      <w:lang w:val="nl-NL" w:eastAsia="nl-NL"/>
                    </w:rPr>
                  </w:pPr>
                  <w:r>
                    <w:rPr>
                      <w:rFonts w:ascii="Verdana" w:hAnsi="Verdana" w:cs="Arial"/>
                      <w:lang w:val="nl-NL" w:eastAsia="nl-NL"/>
                    </w:rPr>
                    <w:t>10 maart</w:t>
                  </w:r>
                </w:p>
              </w:tc>
              <w:tc>
                <w:tcPr>
                  <w:tcW w:w="2265" w:type="dxa"/>
                  <w:shd w:val="clear" w:color="auto" w:fill="auto"/>
                </w:tcPr>
                <w:p w14:paraId="5766BABA" w14:textId="74FFA34C" w:rsidR="00FA16DC" w:rsidRDefault="00FA16DC" w:rsidP="00F834F5">
                  <w:pPr>
                    <w:rPr>
                      <w:rFonts w:ascii="Verdana" w:hAnsi="Verdana" w:cs="Arial"/>
                      <w:lang w:val="nl-NL" w:eastAsia="nl-NL"/>
                    </w:rPr>
                  </w:pPr>
                  <w:r>
                    <w:rPr>
                      <w:rFonts w:ascii="Verdana" w:hAnsi="Verdana" w:cs="Arial"/>
                      <w:lang w:val="nl-NL" w:eastAsia="nl-NL"/>
                    </w:rPr>
                    <w:t>Krokusvakantie</w:t>
                  </w:r>
                </w:p>
              </w:tc>
            </w:tr>
            <w:tr w:rsidR="00F834F5" w:rsidRPr="00F834F5" w14:paraId="59E1F515" w14:textId="77777777" w:rsidTr="4BBB59B4">
              <w:trPr>
                <w:trHeight w:val="450"/>
              </w:trPr>
              <w:tc>
                <w:tcPr>
                  <w:tcW w:w="1818" w:type="dxa"/>
                  <w:vMerge w:val="restart"/>
                  <w:shd w:val="clear" w:color="auto" w:fill="auto"/>
                  <w:vAlign w:val="center"/>
                </w:tcPr>
                <w:p w14:paraId="4429B25F"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April</w:t>
                  </w:r>
                </w:p>
              </w:tc>
              <w:tc>
                <w:tcPr>
                  <w:tcW w:w="2388" w:type="dxa"/>
                  <w:shd w:val="clear" w:color="auto" w:fill="auto"/>
                </w:tcPr>
                <w:p w14:paraId="0EACC91F" w14:textId="19CC258C" w:rsidR="00F834F5" w:rsidRPr="005A3866" w:rsidRDefault="00FA16DC" w:rsidP="00F834F5">
                  <w:pPr>
                    <w:rPr>
                      <w:rFonts w:ascii="Verdana" w:hAnsi="Verdana" w:cs="Arial"/>
                      <w:lang w:val="nl-NL" w:eastAsia="nl-NL"/>
                    </w:rPr>
                  </w:pPr>
                  <w:r>
                    <w:rPr>
                      <w:rFonts w:ascii="Verdana" w:hAnsi="Verdana"/>
                      <w:lang w:val="nl-NL" w:eastAsia="nl-NL"/>
                    </w:rPr>
                    <w:t>8 april</w:t>
                  </w:r>
                </w:p>
              </w:tc>
              <w:tc>
                <w:tcPr>
                  <w:tcW w:w="2586" w:type="dxa"/>
                  <w:shd w:val="clear" w:color="auto" w:fill="auto"/>
                </w:tcPr>
                <w:p w14:paraId="15AC5F3D" w14:textId="23FAD065" w:rsidR="00F834F5" w:rsidRPr="005A3866" w:rsidRDefault="00FA16DC" w:rsidP="00F834F5">
                  <w:pPr>
                    <w:rPr>
                      <w:rFonts w:ascii="Verdana" w:hAnsi="Verdana" w:cs="Arial"/>
                      <w:lang w:val="nl-NL" w:eastAsia="nl-NL"/>
                    </w:rPr>
                  </w:pPr>
                  <w:r>
                    <w:rPr>
                      <w:rFonts w:ascii="Verdana" w:hAnsi="Verdana"/>
                      <w:lang w:val="nl-NL" w:eastAsia="nl-NL"/>
                    </w:rPr>
                    <w:t>22</w:t>
                  </w:r>
                  <w:r w:rsidR="00F834F5" w:rsidRPr="005A3866">
                    <w:rPr>
                      <w:rFonts w:ascii="Verdana" w:hAnsi="Verdana"/>
                      <w:lang w:val="nl-NL" w:eastAsia="nl-NL"/>
                    </w:rPr>
                    <w:t xml:space="preserve"> april</w:t>
                  </w:r>
                </w:p>
              </w:tc>
              <w:tc>
                <w:tcPr>
                  <w:tcW w:w="2265" w:type="dxa"/>
                  <w:shd w:val="clear" w:color="auto" w:fill="auto"/>
                </w:tcPr>
                <w:p w14:paraId="10CE6AC0" w14:textId="63AA34BF" w:rsidR="00F834F5" w:rsidRPr="005A3866" w:rsidRDefault="4BBB59B4" w:rsidP="4BBB59B4">
                  <w:pPr>
                    <w:rPr>
                      <w:rFonts w:ascii="Verdana,Arial" w:eastAsia="Verdana,Arial" w:hAnsi="Verdana,Arial" w:cs="Verdana,Arial"/>
                      <w:lang w:val="nl-NL" w:eastAsia="nl-NL"/>
                    </w:rPr>
                  </w:pPr>
                  <w:r w:rsidRPr="4BBB59B4">
                    <w:rPr>
                      <w:rFonts w:ascii="Verdana" w:eastAsia="Verdana" w:hAnsi="Verdana" w:cs="Verdana"/>
                      <w:lang w:val="nl-NL" w:eastAsia="nl-NL"/>
                    </w:rPr>
                    <w:t>Paasvakantie</w:t>
                  </w:r>
                </w:p>
              </w:tc>
            </w:tr>
            <w:tr w:rsidR="00F834F5" w:rsidRPr="00F834F5" w14:paraId="43F2616E" w14:textId="77777777" w:rsidTr="007515B9">
              <w:trPr>
                <w:trHeight w:val="355"/>
              </w:trPr>
              <w:tc>
                <w:tcPr>
                  <w:tcW w:w="1818" w:type="dxa"/>
                  <w:vMerge/>
                  <w:shd w:val="clear" w:color="auto" w:fill="auto"/>
                </w:tcPr>
                <w:p w14:paraId="3C0CF807" w14:textId="77777777" w:rsidR="00F834F5" w:rsidRPr="005A3866" w:rsidRDefault="00F834F5" w:rsidP="00F834F5">
                  <w:pPr>
                    <w:rPr>
                      <w:rFonts w:ascii="Verdana" w:hAnsi="Verdana" w:cs="Arial"/>
                      <w:lang w:val="nl-NL" w:eastAsia="nl-NL"/>
                    </w:rPr>
                  </w:pPr>
                </w:p>
              </w:tc>
              <w:tc>
                <w:tcPr>
                  <w:tcW w:w="2388" w:type="dxa"/>
                  <w:shd w:val="clear" w:color="auto" w:fill="auto"/>
                </w:tcPr>
                <w:p w14:paraId="5893EBE0" w14:textId="1379A951" w:rsidR="00F834F5" w:rsidRPr="005A3866" w:rsidRDefault="00FA16DC" w:rsidP="00F834F5">
                  <w:pPr>
                    <w:rPr>
                      <w:rFonts w:ascii="Verdana" w:hAnsi="Verdana"/>
                      <w:lang w:val="nl-NL" w:eastAsia="nl-NL"/>
                    </w:rPr>
                  </w:pPr>
                  <w:r>
                    <w:rPr>
                      <w:rFonts w:ascii="Verdana" w:hAnsi="Verdana"/>
                      <w:lang w:val="nl-NL" w:eastAsia="nl-NL"/>
                    </w:rPr>
                    <w:t>22</w:t>
                  </w:r>
                  <w:r w:rsidR="00F834F5" w:rsidRPr="005A3866">
                    <w:rPr>
                      <w:rFonts w:ascii="Verdana" w:hAnsi="Verdana"/>
                      <w:lang w:val="nl-NL" w:eastAsia="nl-NL"/>
                    </w:rPr>
                    <w:t xml:space="preserve"> april</w:t>
                  </w:r>
                </w:p>
              </w:tc>
              <w:tc>
                <w:tcPr>
                  <w:tcW w:w="2586" w:type="dxa"/>
                  <w:shd w:val="clear" w:color="auto" w:fill="auto"/>
                </w:tcPr>
                <w:p w14:paraId="3DCCC738" w14:textId="77777777" w:rsidR="00F834F5" w:rsidRPr="005A3866" w:rsidRDefault="00F834F5" w:rsidP="00F834F5">
                  <w:pPr>
                    <w:rPr>
                      <w:rFonts w:ascii="Verdana" w:hAnsi="Verdana" w:cs="Arial"/>
                      <w:lang w:val="nl-NL" w:eastAsia="nl-NL"/>
                    </w:rPr>
                  </w:pPr>
                </w:p>
              </w:tc>
              <w:tc>
                <w:tcPr>
                  <w:tcW w:w="2265" w:type="dxa"/>
                  <w:shd w:val="clear" w:color="auto" w:fill="auto"/>
                </w:tcPr>
                <w:p w14:paraId="740376D3" w14:textId="0F2FC5A0" w:rsidR="00F834F5" w:rsidRPr="005A3866" w:rsidRDefault="00FA16DC" w:rsidP="00F834F5">
                  <w:pPr>
                    <w:rPr>
                      <w:rFonts w:ascii="Verdana" w:hAnsi="Verdana" w:cs="Arial"/>
                      <w:lang w:val="nl-NL" w:eastAsia="nl-NL"/>
                    </w:rPr>
                  </w:pPr>
                  <w:r>
                    <w:rPr>
                      <w:rFonts w:ascii="Verdana" w:hAnsi="Verdana" w:cs="Arial"/>
                      <w:lang w:val="nl-NL" w:eastAsia="nl-NL"/>
                    </w:rPr>
                    <w:t>Paasmaandag</w:t>
                  </w:r>
                </w:p>
              </w:tc>
            </w:tr>
            <w:tr w:rsidR="00F834F5" w:rsidRPr="00F834F5" w14:paraId="54D46F4F" w14:textId="77777777" w:rsidTr="4BBB59B4">
              <w:trPr>
                <w:trHeight w:val="450"/>
              </w:trPr>
              <w:tc>
                <w:tcPr>
                  <w:tcW w:w="1818" w:type="dxa"/>
                  <w:vMerge w:val="restart"/>
                  <w:shd w:val="clear" w:color="auto" w:fill="auto"/>
                  <w:vAlign w:val="center"/>
                </w:tcPr>
                <w:p w14:paraId="44909EA4"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Mei</w:t>
                  </w:r>
                </w:p>
              </w:tc>
              <w:tc>
                <w:tcPr>
                  <w:tcW w:w="2388" w:type="dxa"/>
                  <w:shd w:val="clear" w:color="auto" w:fill="auto"/>
                </w:tcPr>
                <w:p w14:paraId="7B22BFB5" w14:textId="77777777" w:rsidR="00F834F5" w:rsidRPr="005A3866" w:rsidRDefault="00F834F5" w:rsidP="00F834F5">
                  <w:pPr>
                    <w:rPr>
                      <w:rFonts w:ascii="Verdana" w:hAnsi="Verdana" w:cs="Arial"/>
                      <w:lang w:val="nl-NL" w:eastAsia="nl-NL"/>
                    </w:rPr>
                  </w:pPr>
                  <w:r w:rsidRPr="005A3866">
                    <w:rPr>
                      <w:rFonts w:ascii="Verdana" w:hAnsi="Verdana"/>
                      <w:lang w:val="nl-NL" w:eastAsia="nl-NL"/>
                    </w:rPr>
                    <w:t>1 mei</w:t>
                  </w:r>
                </w:p>
              </w:tc>
              <w:tc>
                <w:tcPr>
                  <w:tcW w:w="2586" w:type="dxa"/>
                  <w:shd w:val="clear" w:color="auto" w:fill="auto"/>
                </w:tcPr>
                <w:p w14:paraId="7F21838D" w14:textId="77777777" w:rsidR="00F834F5" w:rsidRPr="005A3866" w:rsidRDefault="00F834F5" w:rsidP="00F834F5">
                  <w:pPr>
                    <w:rPr>
                      <w:rFonts w:ascii="Verdana" w:hAnsi="Verdana" w:cs="Arial"/>
                      <w:lang w:val="nl-NL" w:eastAsia="nl-NL"/>
                    </w:rPr>
                  </w:pPr>
                </w:p>
              </w:tc>
              <w:tc>
                <w:tcPr>
                  <w:tcW w:w="2265" w:type="dxa"/>
                  <w:shd w:val="clear" w:color="auto" w:fill="auto"/>
                </w:tcPr>
                <w:p w14:paraId="43C0C1B7"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Dag van de Arbeid</w:t>
                  </w:r>
                </w:p>
              </w:tc>
            </w:tr>
            <w:tr w:rsidR="00F834F5" w:rsidRPr="00F834F5" w14:paraId="60D85AD7" w14:textId="77777777" w:rsidTr="4BBB59B4">
              <w:trPr>
                <w:trHeight w:val="471"/>
              </w:trPr>
              <w:tc>
                <w:tcPr>
                  <w:tcW w:w="1818" w:type="dxa"/>
                  <w:vMerge/>
                  <w:shd w:val="clear" w:color="auto" w:fill="auto"/>
                </w:tcPr>
                <w:p w14:paraId="74BEFDC4" w14:textId="77777777" w:rsidR="00F834F5" w:rsidRPr="005A3866" w:rsidRDefault="00F834F5" w:rsidP="00F834F5">
                  <w:pPr>
                    <w:rPr>
                      <w:rFonts w:ascii="Verdana" w:hAnsi="Verdana" w:cs="Arial"/>
                      <w:lang w:val="nl-NL" w:eastAsia="nl-NL"/>
                    </w:rPr>
                  </w:pPr>
                </w:p>
              </w:tc>
              <w:tc>
                <w:tcPr>
                  <w:tcW w:w="2388" w:type="dxa"/>
                  <w:shd w:val="clear" w:color="auto" w:fill="auto"/>
                </w:tcPr>
                <w:p w14:paraId="5E1A40C3" w14:textId="535662A9" w:rsidR="00F834F5" w:rsidRPr="005A3866" w:rsidDel="007E7A93" w:rsidRDefault="00FA16DC" w:rsidP="00F834F5">
                  <w:pPr>
                    <w:rPr>
                      <w:rFonts w:ascii="Verdana" w:hAnsi="Verdana" w:cs="Arial"/>
                      <w:lang w:val="nl-NL" w:eastAsia="nl-NL"/>
                    </w:rPr>
                  </w:pPr>
                  <w:r>
                    <w:rPr>
                      <w:rFonts w:ascii="Verdana" w:hAnsi="Verdana"/>
                      <w:lang w:val="nl-NL" w:eastAsia="nl-NL"/>
                    </w:rPr>
                    <w:t xml:space="preserve">30 </w:t>
                  </w:r>
                  <w:r w:rsidR="00F834F5" w:rsidRPr="005A3866">
                    <w:rPr>
                      <w:rFonts w:ascii="Verdana" w:hAnsi="Verdana"/>
                      <w:lang w:val="nl-NL" w:eastAsia="nl-NL"/>
                    </w:rPr>
                    <w:t>mei</w:t>
                  </w:r>
                </w:p>
              </w:tc>
              <w:tc>
                <w:tcPr>
                  <w:tcW w:w="2586" w:type="dxa"/>
                  <w:shd w:val="clear" w:color="auto" w:fill="auto"/>
                </w:tcPr>
                <w:p w14:paraId="30335CB8" w14:textId="037CEFCA" w:rsidR="00F834F5" w:rsidRPr="005A3866" w:rsidRDefault="00FA16DC" w:rsidP="00F834F5">
                  <w:pPr>
                    <w:rPr>
                      <w:rFonts w:ascii="Verdana" w:hAnsi="Verdana" w:cs="Arial"/>
                      <w:lang w:val="nl-NL" w:eastAsia="nl-NL"/>
                    </w:rPr>
                  </w:pPr>
                  <w:r>
                    <w:rPr>
                      <w:rFonts w:ascii="Verdana" w:hAnsi="Verdana" w:cs="Arial"/>
                      <w:lang w:val="nl-NL" w:eastAsia="nl-NL"/>
                    </w:rPr>
                    <w:t>3</w:t>
                  </w:r>
                  <w:r w:rsidR="00F834F5" w:rsidRPr="005A3866">
                    <w:rPr>
                      <w:rFonts w:ascii="Verdana" w:hAnsi="Verdana" w:cs="Arial"/>
                      <w:lang w:val="nl-NL" w:eastAsia="nl-NL"/>
                    </w:rPr>
                    <w:t>1 mei</w:t>
                  </w:r>
                </w:p>
              </w:tc>
              <w:tc>
                <w:tcPr>
                  <w:tcW w:w="2265" w:type="dxa"/>
                  <w:shd w:val="clear" w:color="auto" w:fill="auto"/>
                </w:tcPr>
                <w:p w14:paraId="3D78DD8E"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Hemelvaart</w:t>
                  </w:r>
                </w:p>
              </w:tc>
            </w:tr>
            <w:tr w:rsidR="00FA16DC" w:rsidRPr="00F834F5" w14:paraId="4A785998" w14:textId="77777777" w:rsidTr="4BBB59B4">
              <w:trPr>
                <w:trHeight w:val="450"/>
              </w:trPr>
              <w:tc>
                <w:tcPr>
                  <w:tcW w:w="1818" w:type="dxa"/>
                  <w:shd w:val="clear" w:color="auto" w:fill="auto"/>
                </w:tcPr>
                <w:p w14:paraId="3E7BE4AF" w14:textId="511E97CB" w:rsidR="00FA16DC" w:rsidRPr="005A3866" w:rsidRDefault="00FA16DC" w:rsidP="00F834F5">
                  <w:pPr>
                    <w:rPr>
                      <w:rFonts w:ascii="Verdana" w:hAnsi="Verdana" w:cs="Arial"/>
                      <w:lang w:val="nl-NL" w:eastAsia="nl-NL"/>
                    </w:rPr>
                  </w:pPr>
                  <w:r>
                    <w:rPr>
                      <w:rFonts w:ascii="Verdana" w:hAnsi="Verdana" w:cs="Arial"/>
                      <w:lang w:val="nl-NL" w:eastAsia="nl-NL"/>
                    </w:rPr>
                    <w:t>Juni</w:t>
                  </w:r>
                </w:p>
              </w:tc>
              <w:tc>
                <w:tcPr>
                  <w:tcW w:w="2388" w:type="dxa"/>
                  <w:shd w:val="clear" w:color="auto" w:fill="auto"/>
                </w:tcPr>
                <w:p w14:paraId="3200EAB6" w14:textId="29D0CFA3" w:rsidR="00FA16DC" w:rsidRPr="005A3866" w:rsidRDefault="00FA16DC" w:rsidP="00F834F5">
                  <w:pPr>
                    <w:rPr>
                      <w:rFonts w:ascii="Verdana" w:hAnsi="Verdana"/>
                      <w:lang w:val="nl-NL" w:eastAsia="nl-NL"/>
                    </w:rPr>
                  </w:pPr>
                  <w:r>
                    <w:rPr>
                      <w:rFonts w:ascii="Verdana" w:hAnsi="Verdana"/>
                      <w:lang w:val="nl-NL" w:eastAsia="nl-NL"/>
                    </w:rPr>
                    <w:t>10 juni</w:t>
                  </w:r>
                </w:p>
              </w:tc>
              <w:tc>
                <w:tcPr>
                  <w:tcW w:w="2586" w:type="dxa"/>
                  <w:shd w:val="clear" w:color="auto" w:fill="auto"/>
                </w:tcPr>
                <w:p w14:paraId="6839197D" w14:textId="77777777" w:rsidR="00FA16DC" w:rsidRPr="005A3866" w:rsidRDefault="00FA16DC" w:rsidP="00F834F5">
                  <w:pPr>
                    <w:rPr>
                      <w:rFonts w:ascii="Verdana" w:hAnsi="Verdana" w:cs="Arial"/>
                      <w:lang w:val="nl-NL" w:eastAsia="nl-NL"/>
                    </w:rPr>
                  </w:pPr>
                </w:p>
              </w:tc>
              <w:tc>
                <w:tcPr>
                  <w:tcW w:w="2265" w:type="dxa"/>
                  <w:shd w:val="clear" w:color="auto" w:fill="auto"/>
                </w:tcPr>
                <w:p w14:paraId="7193B449" w14:textId="3E5AEDEC" w:rsidR="00FA16DC" w:rsidRPr="005A3866" w:rsidRDefault="00FA16DC" w:rsidP="00F834F5">
                  <w:pPr>
                    <w:rPr>
                      <w:rFonts w:ascii="Verdana" w:hAnsi="Verdana" w:cs="Arial"/>
                      <w:lang w:val="nl-NL" w:eastAsia="nl-NL"/>
                    </w:rPr>
                  </w:pPr>
                  <w:r>
                    <w:rPr>
                      <w:rFonts w:ascii="Verdana" w:hAnsi="Verdana" w:cs="Arial"/>
                      <w:lang w:val="nl-NL" w:eastAsia="nl-NL"/>
                    </w:rPr>
                    <w:t>Pinkstermaandag</w:t>
                  </w:r>
                </w:p>
              </w:tc>
            </w:tr>
            <w:tr w:rsidR="00F834F5" w:rsidRPr="00F834F5" w14:paraId="0CD25A2D" w14:textId="77777777" w:rsidTr="4BBB59B4">
              <w:trPr>
                <w:trHeight w:val="450"/>
              </w:trPr>
              <w:tc>
                <w:tcPr>
                  <w:tcW w:w="1818" w:type="dxa"/>
                  <w:shd w:val="clear" w:color="auto" w:fill="auto"/>
                </w:tcPr>
                <w:p w14:paraId="1D35BCA3"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Juli</w:t>
                  </w:r>
                </w:p>
              </w:tc>
              <w:tc>
                <w:tcPr>
                  <w:tcW w:w="2388" w:type="dxa"/>
                  <w:shd w:val="clear" w:color="auto" w:fill="auto"/>
                </w:tcPr>
                <w:p w14:paraId="3192753C" w14:textId="77777777" w:rsidR="00F834F5" w:rsidRPr="005A3866" w:rsidRDefault="00F834F5" w:rsidP="00F834F5">
                  <w:pPr>
                    <w:rPr>
                      <w:rFonts w:ascii="Verdana" w:hAnsi="Verdana" w:cs="Arial"/>
                      <w:lang w:val="nl-NL" w:eastAsia="nl-NL"/>
                    </w:rPr>
                  </w:pPr>
                  <w:r w:rsidRPr="005A3866">
                    <w:rPr>
                      <w:rFonts w:ascii="Verdana" w:hAnsi="Verdana"/>
                      <w:lang w:val="nl-NL" w:eastAsia="nl-NL"/>
                    </w:rPr>
                    <w:t>1 juli</w:t>
                  </w:r>
                </w:p>
              </w:tc>
              <w:tc>
                <w:tcPr>
                  <w:tcW w:w="2586" w:type="dxa"/>
                  <w:shd w:val="clear" w:color="auto" w:fill="auto"/>
                </w:tcPr>
                <w:p w14:paraId="5AA8453A"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31 juli</w:t>
                  </w:r>
                </w:p>
              </w:tc>
              <w:tc>
                <w:tcPr>
                  <w:tcW w:w="2265" w:type="dxa"/>
                  <w:shd w:val="clear" w:color="auto" w:fill="auto"/>
                </w:tcPr>
                <w:p w14:paraId="0474B863"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Zomervakantie</w:t>
                  </w:r>
                </w:p>
              </w:tc>
            </w:tr>
            <w:tr w:rsidR="00F834F5" w:rsidRPr="00F834F5" w14:paraId="38BDCCB2" w14:textId="77777777" w:rsidTr="4BBB59B4">
              <w:trPr>
                <w:trHeight w:val="450"/>
              </w:trPr>
              <w:tc>
                <w:tcPr>
                  <w:tcW w:w="1818" w:type="dxa"/>
                  <w:shd w:val="clear" w:color="auto" w:fill="auto"/>
                </w:tcPr>
                <w:p w14:paraId="7CDA2A44"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Augustus</w:t>
                  </w:r>
                </w:p>
              </w:tc>
              <w:tc>
                <w:tcPr>
                  <w:tcW w:w="2388" w:type="dxa"/>
                  <w:shd w:val="clear" w:color="auto" w:fill="auto"/>
                </w:tcPr>
                <w:p w14:paraId="58945C33"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1 augustus</w:t>
                  </w:r>
                </w:p>
              </w:tc>
              <w:tc>
                <w:tcPr>
                  <w:tcW w:w="2586" w:type="dxa"/>
                  <w:shd w:val="clear" w:color="auto" w:fill="auto"/>
                </w:tcPr>
                <w:p w14:paraId="4EA20723"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31 augustus</w:t>
                  </w:r>
                </w:p>
              </w:tc>
              <w:tc>
                <w:tcPr>
                  <w:tcW w:w="2265" w:type="dxa"/>
                  <w:shd w:val="clear" w:color="auto" w:fill="auto"/>
                </w:tcPr>
                <w:p w14:paraId="38F8B829" w14:textId="77777777" w:rsidR="00F834F5" w:rsidRPr="005A3866" w:rsidRDefault="00F834F5" w:rsidP="00F834F5">
                  <w:pPr>
                    <w:rPr>
                      <w:rFonts w:ascii="Verdana" w:hAnsi="Verdana" w:cs="Arial"/>
                      <w:lang w:val="nl-NL" w:eastAsia="nl-NL"/>
                    </w:rPr>
                  </w:pPr>
                  <w:r w:rsidRPr="005A3866">
                    <w:rPr>
                      <w:rFonts w:ascii="Verdana" w:hAnsi="Verdana" w:cs="Arial"/>
                      <w:lang w:val="nl-NL" w:eastAsia="nl-NL"/>
                    </w:rPr>
                    <w:t>Zomervakantie</w:t>
                  </w:r>
                </w:p>
              </w:tc>
            </w:tr>
          </w:tbl>
          <w:p w14:paraId="64628D4C" w14:textId="072D0016" w:rsidR="00F834F5" w:rsidRPr="00F834F5" w:rsidRDefault="00F834F5" w:rsidP="00F834F5">
            <w:pPr>
              <w:rPr>
                <w:rFonts w:ascii="Arial Narrow" w:hAnsi="Arial Narrow" w:cs="Arial"/>
                <w:lang w:val="nl-NL" w:eastAsia="nl-NL"/>
              </w:rPr>
            </w:pPr>
          </w:p>
        </w:tc>
      </w:tr>
    </w:tbl>
    <w:p w14:paraId="7592369D" w14:textId="77777777" w:rsidR="00F834F5" w:rsidRPr="006B56EA" w:rsidRDefault="00F834F5" w:rsidP="00F834F5">
      <w:pPr>
        <w:rPr>
          <w:rFonts w:ascii="Verdana" w:hAnsi="Verdana"/>
          <w:sz w:val="20"/>
          <w:szCs w:val="20"/>
          <w:lang w:val="nl-NL" w:eastAsia="nl-NL"/>
        </w:rPr>
      </w:pPr>
    </w:p>
    <w:p w14:paraId="24E53717" w14:textId="5A47E6BE" w:rsidR="005A3866" w:rsidRDefault="00665963" w:rsidP="00F834F5">
      <w:pPr>
        <w:rPr>
          <w:rFonts w:ascii="Verdana" w:hAnsi="Verdana"/>
          <w:b/>
          <w:sz w:val="16"/>
          <w:szCs w:val="16"/>
          <w:lang w:val="nl-NL" w:eastAsia="nl-NL"/>
        </w:rPr>
      </w:pPr>
      <w:r w:rsidRPr="00665963">
        <w:rPr>
          <w:rFonts w:ascii="Verdana" w:hAnsi="Verdana"/>
          <w:b/>
          <w:sz w:val="16"/>
          <w:szCs w:val="16"/>
          <w:lang w:val="nl-NL" w:eastAsia="nl-NL"/>
        </w:rPr>
        <w:t>Enkele</w:t>
      </w:r>
      <w:r w:rsidR="00FA16DC" w:rsidRPr="00665963">
        <w:rPr>
          <w:rFonts w:ascii="Verdana" w:hAnsi="Verdana"/>
          <w:b/>
          <w:sz w:val="16"/>
          <w:szCs w:val="16"/>
          <w:lang w:val="nl-NL" w:eastAsia="nl-NL"/>
        </w:rPr>
        <w:t xml:space="preserve"> belangrijke data voor volgend schooljaar: </w:t>
      </w:r>
    </w:p>
    <w:p w14:paraId="136BE985" w14:textId="77777777" w:rsidR="007515B9" w:rsidRPr="00665963" w:rsidRDefault="007515B9" w:rsidP="00F834F5">
      <w:pPr>
        <w:rPr>
          <w:rFonts w:ascii="Verdana" w:hAnsi="Verdana"/>
          <w:b/>
          <w:sz w:val="16"/>
          <w:szCs w:val="16"/>
          <w:lang w:val="nl-NL" w:eastAsia="nl-NL"/>
        </w:rPr>
      </w:pPr>
    </w:p>
    <w:p w14:paraId="25C6C8E5" w14:textId="291B1B5D" w:rsidR="005A3866" w:rsidRDefault="007515B9" w:rsidP="00F834F5">
      <w:pPr>
        <w:rPr>
          <w:rFonts w:ascii="Verdana" w:hAnsi="Verdana"/>
          <w:sz w:val="16"/>
          <w:szCs w:val="16"/>
          <w:lang w:val="nl-NL" w:eastAsia="nl-NL"/>
        </w:rPr>
      </w:pPr>
      <w:r>
        <w:rPr>
          <w:rFonts w:ascii="Verdana" w:hAnsi="Verdana"/>
          <w:sz w:val="16"/>
          <w:szCs w:val="16"/>
          <w:lang w:val="nl-NL" w:eastAsia="nl-NL"/>
        </w:rPr>
        <w:t>Woensdag 29 augustus om 17u: wenmoment 1</w:t>
      </w:r>
      <w:r w:rsidRPr="007515B9">
        <w:rPr>
          <w:rFonts w:ascii="Verdana" w:hAnsi="Verdana"/>
          <w:sz w:val="16"/>
          <w:szCs w:val="16"/>
          <w:vertAlign w:val="superscript"/>
          <w:lang w:val="nl-NL" w:eastAsia="nl-NL"/>
        </w:rPr>
        <w:t>ste</w:t>
      </w:r>
      <w:r>
        <w:rPr>
          <w:rFonts w:ascii="Verdana" w:hAnsi="Verdana"/>
          <w:sz w:val="16"/>
          <w:szCs w:val="16"/>
          <w:lang w:val="nl-NL" w:eastAsia="nl-NL"/>
        </w:rPr>
        <w:t xml:space="preserve"> leerjaar</w:t>
      </w:r>
    </w:p>
    <w:p w14:paraId="0FF58DA7" w14:textId="77777777" w:rsidR="007515B9" w:rsidRDefault="007515B9" w:rsidP="00F834F5">
      <w:pPr>
        <w:rPr>
          <w:rFonts w:ascii="Verdana" w:hAnsi="Verdana"/>
          <w:sz w:val="16"/>
          <w:szCs w:val="16"/>
          <w:lang w:val="nl-NL" w:eastAsia="nl-NL"/>
        </w:rPr>
      </w:pPr>
    </w:p>
    <w:p w14:paraId="0627B4A4" w14:textId="0BA510B4" w:rsidR="00665963" w:rsidRDefault="00665963" w:rsidP="00F834F5">
      <w:pPr>
        <w:rPr>
          <w:rFonts w:ascii="Verdana" w:hAnsi="Verdana"/>
          <w:sz w:val="16"/>
          <w:szCs w:val="16"/>
          <w:lang w:val="nl-NL" w:eastAsia="nl-NL"/>
        </w:rPr>
      </w:pPr>
      <w:r>
        <w:rPr>
          <w:rFonts w:ascii="Verdana" w:hAnsi="Verdana"/>
          <w:sz w:val="16"/>
          <w:szCs w:val="16"/>
          <w:lang w:val="nl-NL" w:eastAsia="nl-NL"/>
        </w:rPr>
        <w:t>Maandag 3 september: Wij verwachten alle kinderen tussen 8u30 en 8u45 op school voor de start van het nieuwe schooljaar.</w:t>
      </w:r>
    </w:p>
    <w:p w14:paraId="567E9285" w14:textId="77777777" w:rsidR="00665963" w:rsidRDefault="00665963" w:rsidP="00F834F5">
      <w:pPr>
        <w:rPr>
          <w:rFonts w:ascii="Verdana" w:hAnsi="Verdana"/>
          <w:sz w:val="16"/>
          <w:szCs w:val="16"/>
          <w:lang w:val="nl-NL" w:eastAsia="nl-NL"/>
        </w:rPr>
      </w:pPr>
    </w:p>
    <w:p w14:paraId="3841B15E" w14:textId="77777777" w:rsidR="00665963" w:rsidRPr="00665963" w:rsidRDefault="00665963" w:rsidP="00665963">
      <w:pPr>
        <w:rPr>
          <w:rFonts w:ascii="Verdana" w:hAnsi="Verdana"/>
          <w:sz w:val="16"/>
          <w:szCs w:val="16"/>
          <w:lang w:eastAsia="nl-NL"/>
        </w:rPr>
      </w:pPr>
      <w:r w:rsidRPr="00665963">
        <w:rPr>
          <w:rFonts w:ascii="Verdana" w:hAnsi="Verdana"/>
          <w:b/>
          <w:bCs/>
          <w:sz w:val="16"/>
          <w:szCs w:val="16"/>
          <w:lang w:eastAsia="nl-NL"/>
        </w:rPr>
        <w:t>Infoavond:</w:t>
      </w:r>
      <w:r w:rsidRPr="00665963">
        <w:rPr>
          <w:rFonts w:ascii="Verdana" w:hAnsi="Verdana"/>
          <w:sz w:val="16"/>
          <w:szCs w:val="16"/>
          <w:lang w:eastAsia="nl-NL"/>
        </w:rPr>
        <w:t xml:space="preserve"> </w:t>
      </w:r>
    </w:p>
    <w:p w14:paraId="4B3E23F6" w14:textId="6B2780BD" w:rsidR="00665963" w:rsidRPr="00665963" w:rsidRDefault="00665963" w:rsidP="00665963">
      <w:pPr>
        <w:rPr>
          <w:rFonts w:ascii="Verdana" w:hAnsi="Verdana"/>
          <w:sz w:val="16"/>
          <w:szCs w:val="16"/>
          <w:lang w:eastAsia="nl-NL"/>
        </w:rPr>
      </w:pPr>
      <w:r w:rsidRPr="00665963">
        <w:rPr>
          <w:rFonts w:ascii="Verdana" w:hAnsi="Verdana"/>
          <w:sz w:val="16"/>
          <w:szCs w:val="16"/>
          <w:lang w:eastAsia="nl-NL"/>
        </w:rPr>
        <w:t xml:space="preserve">               KS BV : dinsdag 4 september</w:t>
      </w:r>
      <w:r>
        <w:rPr>
          <w:rFonts w:ascii="Verdana" w:hAnsi="Verdana"/>
          <w:sz w:val="16"/>
          <w:szCs w:val="16"/>
          <w:lang w:eastAsia="nl-NL"/>
        </w:rPr>
        <w:t>:</w:t>
      </w:r>
      <w:r w:rsidRPr="00665963">
        <w:rPr>
          <w:rFonts w:ascii="Verdana" w:hAnsi="Verdana"/>
          <w:sz w:val="16"/>
          <w:szCs w:val="16"/>
          <w:lang w:eastAsia="nl-NL"/>
        </w:rPr>
        <w:t xml:space="preserve"> 19u00</w:t>
      </w:r>
    </w:p>
    <w:p w14:paraId="29F672C7" w14:textId="6582C1DA" w:rsidR="00665963" w:rsidRPr="00665963" w:rsidRDefault="00665963" w:rsidP="00665963">
      <w:pPr>
        <w:rPr>
          <w:rFonts w:ascii="Verdana" w:hAnsi="Verdana"/>
          <w:sz w:val="16"/>
          <w:szCs w:val="16"/>
          <w:lang w:eastAsia="nl-NL"/>
        </w:rPr>
      </w:pPr>
      <w:r w:rsidRPr="00665963">
        <w:rPr>
          <w:rFonts w:ascii="Verdana" w:hAnsi="Verdana"/>
          <w:sz w:val="16"/>
          <w:szCs w:val="16"/>
          <w:lang w:eastAsia="nl-NL"/>
        </w:rPr>
        <w:t xml:space="preserve">               KS LR : donderdag 6 september</w:t>
      </w:r>
      <w:r>
        <w:rPr>
          <w:rFonts w:ascii="Verdana" w:hAnsi="Verdana"/>
          <w:sz w:val="16"/>
          <w:szCs w:val="16"/>
          <w:lang w:eastAsia="nl-NL"/>
        </w:rPr>
        <w:t>:</w:t>
      </w:r>
      <w:r w:rsidRPr="00665963">
        <w:rPr>
          <w:rFonts w:ascii="Verdana" w:hAnsi="Verdana"/>
          <w:sz w:val="16"/>
          <w:szCs w:val="16"/>
          <w:lang w:eastAsia="nl-NL"/>
        </w:rPr>
        <w:t xml:space="preserve"> 18u30</w:t>
      </w:r>
    </w:p>
    <w:p w14:paraId="6E9E1109" w14:textId="77777777" w:rsidR="00665963" w:rsidRPr="00665963" w:rsidRDefault="00665963" w:rsidP="00665963">
      <w:pPr>
        <w:rPr>
          <w:rFonts w:ascii="Verdana" w:hAnsi="Verdana"/>
          <w:sz w:val="16"/>
          <w:szCs w:val="16"/>
          <w:lang w:eastAsia="nl-NL"/>
        </w:rPr>
      </w:pPr>
      <w:r w:rsidRPr="00665963">
        <w:rPr>
          <w:rFonts w:ascii="Verdana" w:hAnsi="Verdana"/>
          <w:sz w:val="16"/>
          <w:szCs w:val="16"/>
          <w:lang w:eastAsia="nl-NL"/>
        </w:rPr>
        <w:t xml:space="preserve">               LS : donderdag 6 september : 19u00 : klas 4 en 6</w:t>
      </w:r>
    </w:p>
    <w:p w14:paraId="410070D1" w14:textId="0C4917EC" w:rsidR="00665963" w:rsidRPr="00665963" w:rsidRDefault="00665963" w:rsidP="00665963">
      <w:pPr>
        <w:rPr>
          <w:rFonts w:ascii="Verdana" w:hAnsi="Verdana"/>
          <w:sz w:val="16"/>
          <w:szCs w:val="16"/>
          <w:lang w:eastAsia="nl-NL"/>
        </w:rPr>
      </w:pPr>
      <w:r w:rsidRPr="00665963">
        <w:rPr>
          <w:rFonts w:ascii="Verdana" w:hAnsi="Verdana"/>
          <w:sz w:val="16"/>
          <w:szCs w:val="16"/>
          <w:lang w:eastAsia="nl-NL"/>
        </w:rPr>
        <w:t xml:space="preserve">                                    </w:t>
      </w:r>
      <w:r>
        <w:rPr>
          <w:rFonts w:ascii="Verdana" w:hAnsi="Verdana"/>
          <w:sz w:val="16"/>
          <w:szCs w:val="16"/>
          <w:lang w:eastAsia="nl-NL"/>
        </w:rPr>
        <w:t xml:space="preserve">                        1</w:t>
      </w:r>
      <w:r w:rsidRPr="00665963">
        <w:rPr>
          <w:rFonts w:ascii="Verdana" w:hAnsi="Verdana"/>
          <w:sz w:val="16"/>
          <w:szCs w:val="16"/>
          <w:lang w:eastAsia="nl-NL"/>
        </w:rPr>
        <w:t>9u30 : klas 1 en 5</w:t>
      </w:r>
    </w:p>
    <w:p w14:paraId="469FA4A3" w14:textId="4F9439E3" w:rsidR="00FA16DC" w:rsidRPr="005A4A73" w:rsidRDefault="00665963" w:rsidP="00F834F5">
      <w:pPr>
        <w:rPr>
          <w:rFonts w:ascii="Verdana" w:hAnsi="Verdana"/>
          <w:sz w:val="16"/>
          <w:szCs w:val="16"/>
          <w:lang w:eastAsia="nl-NL"/>
        </w:rPr>
      </w:pPr>
      <w:r w:rsidRPr="00665963">
        <w:rPr>
          <w:rFonts w:ascii="Verdana" w:hAnsi="Verdana"/>
          <w:sz w:val="16"/>
          <w:szCs w:val="16"/>
          <w:lang w:eastAsia="nl-NL"/>
        </w:rPr>
        <w:t xml:space="preserve">                                    </w:t>
      </w:r>
      <w:r>
        <w:rPr>
          <w:rFonts w:ascii="Verdana" w:hAnsi="Verdana"/>
          <w:sz w:val="16"/>
          <w:szCs w:val="16"/>
          <w:lang w:eastAsia="nl-NL"/>
        </w:rPr>
        <w:t xml:space="preserve">                        </w:t>
      </w:r>
      <w:r w:rsidRPr="00665963">
        <w:rPr>
          <w:rFonts w:ascii="Verdana" w:hAnsi="Verdana"/>
          <w:sz w:val="16"/>
          <w:szCs w:val="16"/>
          <w:lang w:eastAsia="nl-NL"/>
        </w:rPr>
        <w:t>20u00 : klas 2 en 3</w:t>
      </w:r>
    </w:p>
    <w:sectPr w:rsidR="00FA16DC" w:rsidRPr="005A4A73" w:rsidSect="00215800">
      <w:headerReference w:type="default" r:id="rId11"/>
      <w:footerReference w:type="default" r:id="rId12"/>
      <w:headerReference w:type="first" r:id="rId13"/>
      <w:footerReference w:type="first" r:id="rId14"/>
      <w:type w:val="continuous"/>
      <w:pgSz w:w="11906" w:h="16838"/>
      <w:pgMar w:top="1871" w:right="567" w:bottom="1440" w:left="1418" w:header="53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71B43" w14:textId="77777777" w:rsidR="00E25847" w:rsidRDefault="00E25847">
      <w:r>
        <w:separator/>
      </w:r>
    </w:p>
  </w:endnote>
  <w:endnote w:type="continuationSeparator" w:id="0">
    <w:p w14:paraId="7188974E" w14:textId="77777777" w:rsidR="00E25847" w:rsidRDefault="00E2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Arial">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D19F4" w14:textId="5EEB0B51" w:rsidR="00920CC8" w:rsidRDefault="006C6F39">
    <w:pPr>
      <w:pStyle w:val="Voettekst"/>
      <w:jc w:val="center"/>
    </w:pPr>
    <w:r>
      <w:rPr>
        <w:noProof/>
        <w:lang w:eastAsia="nl-BE"/>
      </w:rPr>
      <mc:AlternateContent>
        <mc:Choice Requires="wps">
          <w:drawing>
            <wp:anchor distT="0" distB="0" distL="114300" distR="114300" simplePos="0" relativeHeight="251662336" behindDoc="0" locked="0" layoutInCell="1" allowOverlap="1" wp14:anchorId="3FC339B3" wp14:editId="3F8950A2">
              <wp:simplePos x="0" y="0"/>
              <wp:positionH relativeFrom="column">
                <wp:posOffset>4579620</wp:posOffset>
              </wp:positionH>
              <wp:positionV relativeFrom="page">
                <wp:posOffset>9923864</wp:posOffset>
              </wp:positionV>
              <wp:extent cx="3213100" cy="706120"/>
              <wp:effectExtent l="0" t="0" r="12700" b="508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7061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8ABBE8B" w14:textId="77777777" w:rsidR="006C6F39" w:rsidRDefault="006C6F39" w:rsidP="006C6F39">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Musica | kleuter- en lagere school</w:t>
                          </w:r>
                        </w:p>
                        <w:p w14:paraId="5FB9B1C9" w14:textId="77777777" w:rsidR="006C6F39" w:rsidRDefault="006C6F39" w:rsidP="006C6F39">
                          <w:pPr>
                            <w:autoSpaceDE w:val="0"/>
                            <w:autoSpaceDN w:val="0"/>
                            <w:adjustRightInd w:val="0"/>
                            <w:rPr>
                              <w:rFonts w:eastAsia="Microsoft YaHei" w:cs="Calibri"/>
                              <w:sz w:val="16"/>
                              <w:szCs w:val="16"/>
                              <w:lang w:eastAsia="nl-BE"/>
                            </w:rPr>
                          </w:pPr>
                          <w:r>
                            <w:rPr>
                              <w:rFonts w:eastAsia="Microsoft YaHei" w:cs="Calibri"/>
                              <w:sz w:val="16"/>
                              <w:szCs w:val="16"/>
                              <w:lang w:eastAsia="nl-BE"/>
                            </w:rPr>
                            <w:t>Lange Riddersstraat 48 | 2000 Antwerpen (LS)</w:t>
                          </w:r>
                        </w:p>
                        <w:p w14:paraId="71E65D4F" w14:textId="77777777" w:rsidR="006C6F39" w:rsidRDefault="006C6F39" w:rsidP="006C6F39">
                          <w:pPr>
                            <w:autoSpaceDE w:val="0"/>
                            <w:autoSpaceDN w:val="0"/>
                            <w:adjustRightInd w:val="0"/>
                            <w:rPr>
                              <w:rFonts w:ascii="Mangal" w:eastAsia="Microsoft YaHei" w:hAnsi="Mangal" w:cs="Mangal"/>
                              <w:sz w:val="16"/>
                              <w:szCs w:val="16"/>
                              <w:lang w:eastAsia="nl-BE"/>
                            </w:rPr>
                          </w:pPr>
                          <w:proofErr w:type="spellStart"/>
                          <w:r>
                            <w:rPr>
                              <w:rFonts w:eastAsia="Microsoft YaHei" w:cs="Calibri"/>
                              <w:sz w:val="16"/>
                              <w:szCs w:val="16"/>
                              <w:lang w:eastAsia="nl-BE"/>
                            </w:rPr>
                            <w:t>Bervoetstraat</w:t>
                          </w:r>
                          <w:proofErr w:type="spellEnd"/>
                          <w:r>
                            <w:rPr>
                              <w:rFonts w:eastAsia="Microsoft YaHei" w:cs="Calibri"/>
                              <w:sz w:val="16"/>
                              <w:szCs w:val="16"/>
                              <w:lang w:eastAsia="nl-BE"/>
                            </w:rPr>
                            <w:t xml:space="preserve"> 31 | 2000 Antwerpen (KS) </w:t>
                          </w:r>
                        </w:p>
                        <w:p w14:paraId="2D96921E" w14:textId="77777777" w:rsidR="006C6F39" w:rsidRPr="00EE1241" w:rsidRDefault="006C6F39" w:rsidP="006C6F39">
                          <w:pPr>
                            <w:autoSpaceDE w:val="0"/>
                            <w:autoSpaceDN w:val="0"/>
                            <w:adjustRightInd w:val="0"/>
                            <w:rPr>
                              <w:rFonts w:ascii="Mangal" w:eastAsia="Microsoft YaHei" w:hAnsi="Mangal" w:cs="Mangal"/>
                              <w:sz w:val="16"/>
                              <w:szCs w:val="16"/>
                              <w:lang w:eastAsia="nl-BE"/>
                            </w:rPr>
                          </w:pPr>
                          <w:r w:rsidRPr="00EE1241">
                            <w:rPr>
                              <w:rFonts w:eastAsia="Microsoft YaHei" w:cs="Calibri"/>
                              <w:sz w:val="16"/>
                              <w:szCs w:val="16"/>
                              <w:lang w:eastAsia="nl-BE"/>
                            </w:rPr>
                            <w:t xml:space="preserve">T +32 3 201 51 20 </w:t>
                          </w:r>
                        </w:p>
                        <w:p w14:paraId="04704A77" w14:textId="77777777" w:rsidR="006C6F39" w:rsidRPr="00EE1241" w:rsidRDefault="006C6F39" w:rsidP="006C6F39">
                          <w:pPr>
                            <w:autoSpaceDE w:val="0"/>
                            <w:autoSpaceDN w:val="0"/>
                            <w:adjustRightInd w:val="0"/>
                            <w:rPr>
                              <w:rFonts w:ascii="Mangal" w:eastAsia="Microsoft YaHei" w:hAnsi="Mangal" w:cs="Mangal"/>
                              <w:sz w:val="16"/>
                              <w:szCs w:val="16"/>
                              <w:lang w:eastAsia="nl-BE"/>
                            </w:rPr>
                          </w:pPr>
                          <w:r w:rsidRPr="00EE1241">
                            <w:rPr>
                              <w:rFonts w:eastAsia="Microsoft YaHei" w:cs="Calibri"/>
                              <w:sz w:val="16"/>
                              <w:szCs w:val="16"/>
                              <w:lang w:eastAsia="nl-BE"/>
                            </w:rPr>
                            <w:t>musica@so.antwerpen.be</w:t>
                          </w:r>
                        </w:p>
                        <w:p w14:paraId="62E5683B" w14:textId="77777777" w:rsidR="006C6F39" w:rsidRDefault="006C6F39" w:rsidP="006C6F39">
                          <w:pPr>
                            <w:autoSpaceDE w:val="0"/>
                            <w:autoSpaceDN w:val="0"/>
                            <w:adjustRightInd w:val="0"/>
                            <w:rPr>
                              <w:rFonts w:ascii="Mangal" w:eastAsia="Microsoft YaHei" w:hAnsi="Mangal" w:cs="Mangal"/>
                              <w:color w:val="000000"/>
                              <w:sz w:val="16"/>
                              <w:szCs w:val="16"/>
                              <w:lang w:eastAsia="nl-BE"/>
                            </w:rPr>
                          </w:pPr>
                          <w:r>
                            <w:rPr>
                              <w:rFonts w:eastAsia="Microsoft YaHei" w:cs="Calibri"/>
                              <w:color w:val="000000"/>
                              <w:sz w:val="16"/>
                              <w:szCs w:val="16"/>
                              <w:lang w:eastAsia="nl-BE"/>
                            </w:rPr>
                            <w:t>www.stedelijkonderwijs.be/musica</w:t>
                          </w:r>
                        </w:p>
                        <w:p w14:paraId="15DC97B2" w14:textId="77777777" w:rsidR="006C6F39" w:rsidRPr="003A2A0A" w:rsidRDefault="006C6F39" w:rsidP="006C6F39">
                          <w:pPr>
                            <w:rPr>
                              <w:rFonts w:cs="Calibri"/>
                              <w:sz w:val="16"/>
                              <w:szCs w:val="16"/>
                              <w:lang w:val="en-US" w:eastAsia="nl-NL"/>
                            </w:rPr>
                          </w:pPr>
                        </w:p>
                        <w:p w14:paraId="4AB44F98" w14:textId="77777777" w:rsidR="006C6F39" w:rsidRPr="003A2A0A" w:rsidRDefault="006C6F39" w:rsidP="006C6F39">
                          <w:pPr>
                            <w:rPr>
                              <w:rFonts w:cs="Calibri"/>
                              <w:sz w:val="16"/>
                              <w:szCs w:val="16"/>
                              <w:lang w:val="en-US" w:eastAsia="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C339B3" id="_x0000_t202" coordsize="21600,21600" o:spt="202" path="m,l,21600r21600,l21600,xe">
              <v:stroke joinstyle="miter"/>
              <v:path gradientshapeok="t" o:connecttype="rect"/>
            </v:shapetype>
            <v:shape id="Tekstvak 3" o:spid="_x0000_s1026" type="#_x0000_t202" style="position:absolute;left:0;text-align:left;margin-left:360.6pt;margin-top:781.4pt;width:253pt;height:5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" stroked="f">
              <v:textbox>
                <w:txbxContent>
                  <w:p w14:paraId="28ABBE8B" w14:textId="77777777" w:rsidR="006C6F39" w:rsidRDefault="006C6F39" w:rsidP="006C6F39">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Musica | kleuter- en lagere school</w:t>
                    </w:r>
                  </w:p>
                  <w:p w14:paraId="5FB9B1C9" w14:textId="77777777" w:rsidR="006C6F39" w:rsidRDefault="006C6F39" w:rsidP="006C6F39">
                    <w:pPr>
                      <w:autoSpaceDE w:val="0"/>
                      <w:autoSpaceDN w:val="0"/>
                      <w:adjustRightInd w:val="0"/>
                      <w:rPr>
                        <w:rFonts w:eastAsia="Microsoft YaHei" w:cs="Calibri"/>
                        <w:sz w:val="16"/>
                        <w:szCs w:val="16"/>
                        <w:lang w:eastAsia="nl-BE"/>
                      </w:rPr>
                    </w:pPr>
                    <w:r>
                      <w:rPr>
                        <w:rFonts w:eastAsia="Microsoft YaHei" w:cs="Calibri"/>
                        <w:sz w:val="16"/>
                        <w:szCs w:val="16"/>
                        <w:lang w:eastAsia="nl-BE"/>
                      </w:rPr>
                      <w:t>Lange Riddersstraat 48 | 2000 Antwerpen (LS)</w:t>
                    </w:r>
                  </w:p>
                  <w:p w14:paraId="71E65D4F" w14:textId="77777777" w:rsidR="006C6F39" w:rsidRDefault="006C6F39" w:rsidP="006C6F39">
                    <w:pPr>
                      <w:autoSpaceDE w:val="0"/>
                      <w:autoSpaceDN w:val="0"/>
                      <w:adjustRightInd w:val="0"/>
                      <w:rPr>
                        <w:rFonts w:ascii="Mangal" w:eastAsia="Microsoft YaHei" w:hAnsi="Mangal" w:cs="Mangal"/>
                        <w:sz w:val="16"/>
                        <w:szCs w:val="16"/>
                        <w:lang w:eastAsia="nl-BE"/>
                      </w:rPr>
                    </w:pPr>
                    <w:proofErr w:type="spellStart"/>
                    <w:r>
                      <w:rPr>
                        <w:rFonts w:eastAsia="Microsoft YaHei" w:cs="Calibri"/>
                        <w:sz w:val="16"/>
                        <w:szCs w:val="16"/>
                        <w:lang w:eastAsia="nl-BE"/>
                      </w:rPr>
                      <w:t>Bervoetstraat</w:t>
                    </w:r>
                    <w:proofErr w:type="spellEnd"/>
                    <w:r>
                      <w:rPr>
                        <w:rFonts w:eastAsia="Microsoft YaHei" w:cs="Calibri"/>
                        <w:sz w:val="16"/>
                        <w:szCs w:val="16"/>
                        <w:lang w:eastAsia="nl-BE"/>
                      </w:rPr>
                      <w:t xml:space="preserve"> 31 | 2000 Antwerpen (KS) </w:t>
                    </w:r>
                  </w:p>
                  <w:p w14:paraId="2D96921E" w14:textId="77777777" w:rsidR="006C6F39" w:rsidRPr="00EE1241" w:rsidRDefault="006C6F39" w:rsidP="006C6F39">
                    <w:pPr>
                      <w:autoSpaceDE w:val="0"/>
                      <w:autoSpaceDN w:val="0"/>
                      <w:adjustRightInd w:val="0"/>
                      <w:rPr>
                        <w:rFonts w:ascii="Mangal" w:eastAsia="Microsoft YaHei" w:hAnsi="Mangal" w:cs="Mangal"/>
                        <w:sz w:val="16"/>
                        <w:szCs w:val="16"/>
                        <w:lang w:eastAsia="nl-BE"/>
                      </w:rPr>
                    </w:pPr>
                    <w:r w:rsidRPr="00EE1241">
                      <w:rPr>
                        <w:rFonts w:eastAsia="Microsoft YaHei" w:cs="Calibri"/>
                        <w:sz w:val="16"/>
                        <w:szCs w:val="16"/>
                        <w:lang w:eastAsia="nl-BE"/>
                      </w:rPr>
                      <w:t xml:space="preserve">T +32 3 201 51 20 </w:t>
                    </w:r>
                  </w:p>
                  <w:p w14:paraId="04704A77" w14:textId="77777777" w:rsidR="006C6F39" w:rsidRPr="00EE1241" w:rsidRDefault="006C6F39" w:rsidP="006C6F39">
                    <w:pPr>
                      <w:autoSpaceDE w:val="0"/>
                      <w:autoSpaceDN w:val="0"/>
                      <w:adjustRightInd w:val="0"/>
                      <w:rPr>
                        <w:rFonts w:ascii="Mangal" w:eastAsia="Microsoft YaHei" w:hAnsi="Mangal" w:cs="Mangal"/>
                        <w:sz w:val="16"/>
                        <w:szCs w:val="16"/>
                        <w:lang w:eastAsia="nl-BE"/>
                      </w:rPr>
                    </w:pPr>
                    <w:r w:rsidRPr="00EE1241">
                      <w:rPr>
                        <w:rFonts w:eastAsia="Microsoft YaHei" w:cs="Calibri"/>
                        <w:sz w:val="16"/>
                        <w:szCs w:val="16"/>
                        <w:lang w:eastAsia="nl-BE"/>
                      </w:rPr>
                      <w:t>musica@so.antwerpen.be</w:t>
                    </w:r>
                  </w:p>
                  <w:p w14:paraId="62E5683B" w14:textId="77777777" w:rsidR="006C6F39" w:rsidRDefault="006C6F39" w:rsidP="006C6F39">
                    <w:pPr>
                      <w:autoSpaceDE w:val="0"/>
                      <w:autoSpaceDN w:val="0"/>
                      <w:adjustRightInd w:val="0"/>
                      <w:rPr>
                        <w:rFonts w:ascii="Mangal" w:eastAsia="Microsoft YaHei" w:hAnsi="Mangal" w:cs="Mangal"/>
                        <w:color w:val="000000"/>
                        <w:sz w:val="16"/>
                        <w:szCs w:val="16"/>
                        <w:lang w:eastAsia="nl-BE"/>
                      </w:rPr>
                    </w:pPr>
                    <w:r>
                      <w:rPr>
                        <w:rFonts w:eastAsia="Microsoft YaHei" w:cs="Calibri"/>
                        <w:color w:val="000000"/>
                        <w:sz w:val="16"/>
                        <w:szCs w:val="16"/>
                        <w:lang w:eastAsia="nl-BE"/>
                      </w:rPr>
                      <w:t>www.stedelijkonderwijs.be/musica</w:t>
                    </w:r>
                  </w:p>
                  <w:p w14:paraId="15DC97B2" w14:textId="77777777" w:rsidR="006C6F39" w:rsidRPr="003A2A0A" w:rsidRDefault="006C6F39" w:rsidP="006C6F39">
                    <w:pPr>
                      <w:rPr>
                        <w:rFonts w:cs="Calibri"/>
                        <w:sz w:val="16"/>
                        <w:szCs w:val="16"/>
                        <w:lang w:val="en-US" w:eastAsia="nl-NL"/>
                      </w:rPr>
                    </w:pPr>
                  </w:p>
                  <w:p w14:paraId="4AB44F98" w14:textId="77777777" w:rsidR="006C6F39" w:rsidRPr="003A2A0A" w:rsidRDefault="006C6F39" w:rsidP="006C6F39">
                    <w:pPr>
                      <w:rPr>
                        <w:rFonts w:cs="Calibri"/>
                        <w:sz w:val="16"/>
                        <w:szCs w:val="16"/>
                        <w:lang w:val="en-US" w:eastAsia="nl-NL"/>
                      </w:rPr>
                    </w:pPr>
                  </w:p>
                </w:txbxContent>
              </v:textbox>
              <w10:wrap anchory="page"/>
            </v:shape>
          </w:pict>
        </mc:Fallback>
      </mc:AlternateContent>
    </w:r>
    <w:r w:rsidR="00920CC8">
      <w:fldChar w:fldCharType="begin"/>
    </w:r>
    <w:r w:rsidR="00920CC8">
      <w:instrText>PAGE   \* MERGEFORMAT</w:instrText>
    </w:r>
    <w:r w:rsidR="00920CC8">
      <w:fldChar w:fldCharType="separate"/>
    </w:r>
    <w:r w:rsidR="005A4A73" w:rsidRPr="005A4A73">
      <w:rPr>
        <w:noProof/>
        <w:lang w:val="nl-NL"/>
      </w:rPr>
      <w:t>2</w:t>
    </w:r>
    <w:r w:rsidR="00920CC8">
      <w:fldChar w:fldCharType="end"/>
    </w:r>
  </w:p>
  <w:p w14:paraId="633992A9" w14:textId="77777777" w:rsidR="00920CC8" w:rsidRDefault="00920C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3D95" w14:textId="77777777" w:rsidR="002C6A7B" w:rsidRDefault="00BB41A9">
    <w:pPr>
      <w:pStyle w:val="Voettekst"/>
    </w:pPr>
    <w:r>
      <w:rPr>
        <w:noProof/>
        <w:lang w:eastAsia="nl-BE"/>
      </w:rPr>
      <mc:AlternateContent>
        <mc:Choice Requires="wps">
          <w:drawing>
            <wp:anchor distT="0" distB="0" distL="114300" distR="114300" simplePos="0" relativeHeight="251660288" behindDoc="0" locked="0" layoutInCell="1" allowOverlap="1" wp14:anchorId="08EBFAB6" wp14:editId="5FFDDA47">
              <wp:simplePos x="0" y="0"/>
              <wp:positionH relativeFrom="column">
                <wp:posOffset>4551045</wp:posOffset>
              </wp:positionH>
              <wp:positionV relativeFrom="page">
                <wp:posOffset>9901555</wp:posOffset>
              </wp:positionV>
              <wp:extent cx="3213100" cy="706120"/>
              <wp:effectExtent l="0" t="0" r="12700" b="508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70612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9F37C4A" w14:textId="77777777" w:rsidR="00131296" w:rsidRDefault="00131296" w:rsidP="00131296">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Musica | kleuter- en lagere school</w:t>
                          </w:r>
                        </w:p>
                        <w:p w14:paraId="0CF40AAA" w14:textId="77777777" w:rsidR="00131296" w:rsidRDefault="00131296" w:rsidP="00131296">
                          <w:pPr>
                            <w:autoSpaceDE w:val="0"/>
                            <w:autoSpaceDN w:val="0"/>
                            <w:adjustRightInd w:val="0"/>
                            <w:rPr>
                              <w:rFonts w:eastAsia="Microsoft YaHei" w:cs="Calibri"/>
                              <w:sz w:val="16"/>
                              <w:szCs w:val="16"/>
                              <w:lang w:eastAsia="nl-BE"/>
                            </w:rPr>
                          </w:pPr>
                          <w:r>
                            <w:rPr>
                              <w:rFonts w:eastAsia="Microsoft YaHei" w:cs="Calibri"/>
                              <w:sz w:val="16"/>
                              <w:szCs w:val="16"/>
                              <w:lang w:eastAsia="nl-BE"/>
                            </w:rPr>
                            <w:t>Lange Ridder</w:t>
                          </w:r>
                          <w:r w:rsidR="006C6F39">
                            <w:rPr>
                              <w:rFonts w:eastAsia="Microsoft YaHei" w:cs="Calibri"/>
                              <w:sz w:val="16"/>
                              <w:szCs w:val="16"/>
                              <w:lang w:eastAsia="nl-BE"/>
                            </w:rPr>
                            <w:t>s</w:t>
                          </w:r>
                          <w:r>
                            <w:rPr>
                              <w:rFonts w:eastAsia="Microsoft YaHei" w:cs="Calibri"/>
                              <w:sz w:val="16"/>
                              <w:szCs w:val="16"/>
                              <w:lang w:eastAsia="nl-BE"/>
                            </w:rPr>
                            <w:t>straat 48 | 2000 Antwerpen</w:t>
                          </w:r>
                          <w:r w:rsidR="006C6F39">
                            <w:rPr>
                              <w:rFonts w:eastAsia="Microsoft YaHei" w:cs="Calibri"/>
                              <w:sz w:val="16"/>
                              <w:szCs w:val="16"/>
                              <w:lang w:eastAsia="nl-BE"/>
                            </w:rPr>
                            <w:t xml:space="preserve"> (LS)</w:t>
                          </w:r>
                        </w:p>
                        <w:p w14:paraId="0949D5D5" w14:textId="77777777" w:rsidR="006C6F39" w:rsidRDefault="006C6F39" w:rsidP="00131296">
                          <w:pPr>
                            <w:autoSpaceDE w:val="0"/>
                            <w:autoSpaceDN w:val="0"/>
                            <w:adjustRightInd w:val="0"/>
                            <w:rPr>
                              <w:rFonts w:ascii="Mangal" w:eastAsia="Microsoft YaHei" w:hAnsi="Mangal" w:cs="Mangal"/>
                              <w:sz w:val="16"/>
                              <w:szCs w:val="16"/>
                              <w:lang w:eastAsia="nl-BE"/>
                            </w:rPr>
                          </w:pPr>
                          <w:proofErr w:type="spellStart"/>
                          <w:r>
                            <w:rPr>
                              <w:rFonts w:eastAsia="Microsoft YaHei" w:cs="Calibri"/>
                              <w:sz w:val="16"/>
                              <w:szCs w:val="16"/>
                              <w:lang w:eastAsia="nl-BE"/>
                            </w:rPr>
                            <w:t>Bervoetstraat</w:t>
                          </w:r>
                          <w:proofErr w:type="spellEnd"/>
                          <w:r>
                            <w:rPr>
                              <w:rFonts w:eastAsia="Microsoft YaHei" w:cs="Calibri"/>
                              <w:sz w:val="16"/>
                              <w:szCs w:val="16"/>
                              <w:lang w:eastAsia="nl-BE"/>
                            </w:rPr>
                            <w:t xml:space="preserve"> 31 | 2000 Antwerpen (KS) </w:t>
                          </w:r>
                        </w:p>
                        <w:p w14:paraId="709CF716" w14:textId="77777777" w:rsidR="00131296" w:rsidRPr="00EE1241" w:rsidRDefault="00131296" w:rsidP="00131296">
                          <w:pPr>
                            <w:autoSpaceDE w:val="0"/>
                            <w:autoSpaceDN w:val="0"/>
                            <w:adjustRightInd w:val="0"/>
                            <w:rPr>
                              <w:rFonts w:ascii="Mangal" w:eastAsia="Microsoft YaHei" w:hAnsi="Mangal" w:cs="Mangal"/>
                              <w:sz w:val="16"/>
                              <w:szCs w:val="16"/>
                              <w:lang w:eastAsia="nl-BE"/>
                            </w:rPr>
                          </w:pPr>
                          <w:r w:rsidRPr="00EE1241">
                            <w:rPr>
                              <w:rFonts w:eastAsia="Microsoft YaHei" w:cs="Calibri"/>
                              <w:sz w:val="16"/>
                              <w:szCs w:val="16"/>
                              <w:lang w:eastAsia="nl-BE"/>
                            </w:rPr>
                            <w:t xml:space="preserve">T +32 3 201 51 20 </w:t>
                          </w:r>
                        </w:p>
                        <w:p w14:paraId="50BFF55C" w14:textId="77777777" w:rsidR="00131296" w:rsidRPr="00EE1241" w:rsidRDefault="00131296" w:rsidP="00131296">
                          <w:pPr>
                            <w:autoSpaceDE w:val="0"/>
                            <w:autoSpaceDN w:val="0"/>
                            <w:adjustRightInd w:val="0"/>
                            <w:rPr>
                              <w:rFonts w:ascii="Mangal" w:eastAsia="Microsoft YaHei" w:hAnsi="Mangal" w:cs="Mangal"/>
                              <w:sz w:val="16"/>
                              <w:szCs w:val="16"/>
                              <w:lang w:eastAsia="nl-BE"/>
                            </w:rPr>
                          </w:pPr>
                          <w:r w:rsidRPr="00EE1241">
                            <w:rPr>
                              <w:rFonts w:eastAsia="Microsoft YaHei" w:cs="Calibri"/>
                              <w:sz w:val="16"/>
                              <w:szCs w:val="16"/>
                              <w:lang w:eastAsia="nl-BE"/>
                            </w:rPr>
                            <w:t>musica@so.antwerpen.be</w:t>
                          </w:r>
                        </w:p>
                        <w:p w14:paraId="6F34B9B0" w14:textId="77777777" w:rsidR="00131296" w:rsidRDefault="00131296" w:rsidP="00131296">
                          <w:pPr>
                            <w:autoSpaceDE w:val="0"/>
                            <w:autoSpaceDN w:val="0"/>
                            <w:adjustRightInd w:val="0"/>
                            <w:rPr>
                              <w:rFonts w:ascii="Mangal" w:eastAsia="Microsoft YaHei" w:hAnsi="Mangal" w:cs="Mangal"/>
                              <w:color w:val="000000"/>
                              <w:sz w:val="16"/>
                              <w:szCs w:val="16"/>
                              <w:lang w:eastAsia="nl-BE"/>
                            </w:rPr>
                          </w:pPr>
                          <w:r>
                            <w:rPr>
                              <w:rFonts w:eastAsia="Microsoft YaHei" w:cs="Calibri"/>
                              <w:color w:val="000000"/>
                              <w:sz w:val="16"/>
                              <w:szCs w:val="16"/>
                              <w:lang w:eastAsia="nl-BE"/>
                            </w:rPr>
                            <w:t>www.stedelijkonderwijs.be/musica</w:t>
                          </w:r>
                        </w:p>
                        <w:p w14:paraId="54C48B06" w14:textId="77777777" w:rsidR="00131296" w:rsidRPr="003A2A0A" w:rsidRDefault="00131296" w:rsidP="00131296">
                          <w:pPr>
                            <w:rPr>
                              <w:rFonts w:cs="Calibri"/>
                              <w:sz w:val="16"/>
                              <w:szCs w:val="16"/>
                              <w:lang w:val="en-US" w:eastAsia="nl-NL"/>
                            </w:rPr>
                          </w:pPr>
                        </w:p>
                        <w:p w14:paraId="13164936" w14:textId="77777777" w:rsidR="00131296" w:rsidRPr="003A2A0A" w:rsidRDefault="00131296" w:rsidP="00131296">
                          <w:pPr>
                            <w:rPr>
                              <w:rFonts w:cs="Calibri"/>
                              <w:sz w:val="16"/>
                              <w:szCs w:val="16"/>
                              <w:lang w:val="en-US" w:eastAsia="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EBFAB6" id="_x0000_t202" coordsize="21600,21600" o:spt="202" path="m,l,21600r21600,l21600,xe">
              <v:stroke joinstyle="miter"/>
              <v:path gradientshapeok="t" o:connecttype="rect"/>
            </v:shapetype>
            <v:shape id="Tekstvak 1" o:spid="_x0000_s1027" type="#_x0000_t202" style="position:absolute;margin-left:358.35pt;margin-top:779.65pt;width:253pt;height: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" stroked="f">
              <v:textbox>
                <w:txbxContent>
                  <w:p w14:paraId="79F37C4A" w14:textId="77777777" w:rsidR="00131296" w:rsidRDefault="00131296" w:rsidP="00131296">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Musica | kleuter- en lagere school</w:t>
                    </w:r>
                  </w:p>
                  <w:p w14:paraId="0CF40AAA" w14:textId="77777777" w:rsidR="00131296" w:rsidRDefault="00131296" w:rsidP="00131296">
                    <w:pPr>
                      <w:autoSpaceDE w:val="0"/>
                      <w:autoSpaceDN w:val="0"/>
                      <w:adjustRightInd w:val="0"/>
                      <w:rPr>
                        <w:rFonts w:eastAsia="Microsoft YaHei" w:cs="Calibri"/>
                        <w:sz w:val="16"/>
                        <w:szCs w:val="16"/>
                        <w:lang w:eastAsia="nl-BE"/>
                      </w:rPr>
                    </w:pPr>
                    <w:r>
                      <w:rPr>
                        <w:rFonts w:eastAsia="Microsoft YaHei" w:cs="Calibri"/>
                        <w:sz w:val="16"/>
                        <w:szCs w:val="16"/>
                        <w:lang w:eastAsia="nl-BE"/>
                      </w:rPr>
                      <w:t>Lange Ridder</w:t>
                    </w:r>
                    <w:r w:rsidR="006C6F39">
                      <w:rPr>
                        <w:rFonts w:eastAsia="Microsoft YaHei" w:cs="Calibri"/>
                        <w:sz w:val="16"/>
                        <w:szCs w:val="16"/>
                        <w:lang w:eastAsia="nl-BE"/>
                      </w:rPr>
                      <w:t>s</w:t>
                    </w:r>
                    <w:r>
                      <w:rPr>
                        <w:rFonts w:eastAsia="Microsoft YaHei" w:cs="Calibri"/>
                        <w:sz w:val="16"/>
                        <w:szCs w:val="16"/>
                        <w:lang w:eastAsia="nl-BE"/>
                      </w:rPr>
                      <w:t>straat 48 | 2000 Antwerpen</w:t>
                    </w:r>
                    <w:r w:rsidR="006C6F39">
                      <w:rPr>
                        <w:rFonts w:eastAsia="Microsoft YaHei" w:cs="Calibri"/>
                        <w:sz w:val="16"/>
                        <w:szCs w:val="16"/>
                        <w:lang w:eastAsia="nl-BE"/>
                      </w:rPr>
                      <w:t xml:space="preserve"> (LS)</w:t>
                    </w:r>
                  </w:p>
                  <w:p w14:paraId="0949D5D5" w14:textId="77777777" w:rsidR="006C6F39" w:rsidRDefault="006C6F39" w:rsidP="00131296">
                    <w:pPr>
                      <w:autoSpaceDE w:val="0"/>
                      <w:autoSpaceDN w:val="0"/>
                      <w:adjustRightInd w:val="0"/>
                      <w:rPr>
                        <w:rFonts w:ascii="Mangal" w:eastAsia="Microsoft YaHei" w:hAnsi="Mangal" w:cs="Mangal"/>
                        <w:sz w:val="16"/>
                        <w:szCs w:val="16"/>
                        <w:lang w:eastAsia="nl-BE"/>
                      </w:rPr>
                    </w:pPr>
                    <w:proofErr w:type="spellStart"/>
                    <w:r>
                      <w:rPr>
                        <w:rFonts w:eastAsia="Microsoft YaHei" w:cs="Calibri"/>
                        <w:sz w:val="16"/>
                        <w:szCs w:val="16"/>
                        <w:lang w:eastAsia="nl-BE"/>
                      </w:rPr>
                      <w:t>Bervoetstraat</w:t>
                    </w:r>
                    <w:proofErr w:type="spellEnd"/>
                    <w:r>
                      <w:rPr>
                        <w:rFonts w:eastAsia="Microsoft YaHei" w:cs="Calibri"/>
                        <w:sz w:val="16"/>
                        <w:szCs w:val="16"/>
                        <w:lang w:eastAsia="nl-BE"/>
                      </w:rPr>
                      <w:t xml:space="preserve"> 31 | 2000 Antwerpen (KS) </w:t>
                    </w:r>
                  </w:p>
                  <w:p w14:paraId="709CF716" w14:textId="77777777" w:rsidR="00131296" w:rsidRPr="00EE1241" w:rsidRDefault="00131296" w:rsidP="00131296">
                    <w:pPr>
                      <w:autoSpaceDE w:val="0"/>
                      <w:autoSpaceDN w:val="0"/>
                      <w:adjustRightInd w:val="0"/>
                      <w:rPr>
                        <w:rFonts w:ascii="Mangal" w:eastAsia="Microsoft YaHei" w:hAnsi="Mangal" w:cs="Mangal"/>
                        <w:sz w:val="16"/>
                        <w:szCs w:val="16"/>
                        <w:lang w:eastAsia="nl-BE"/>
                      </w:rPr>
                    </w:pPr>
                    <w:r w:rsidRPr="00EE1241">
                      <w:rPr>
                        <w:rFonts w:eastAsia="Microsoft YaHei" w:cs="Calibri"/>
                        <w:sz w:val="16"/>
                        <w:szCs w:val="16"/>
                        <w:lang w:eastAsia="nl-BE"/>
                      </w:rPr>
                      <w:t xml:space="preserve">T +32 3 201 51 20 </w:t>
                    </w:r>
                  </w:p>
                  <w:p w14:paraId="50BFF55C" w14:textId="77777777" w:rsidR="00131296" w:rsidRPr="00EE1241" w:rsidRDefault="00131296" w:rsidP="00131296">
                    <w:pPr>
                      <w:autoSpaceDE w:val="0"/>
                      <w:autoSpaceDN w:val="0"/>
                      <w:adjustRightInd w:val="0"/>
                      <w:rPr>
                        <w:rFonts w:ascii="Mangal" w:eastAsia="Microsoft YaHei" w:hAnsi="Mangal" w:cs="Mangal"/>
                        <w:sz w:val="16"/>
                        <w:szCs w:val="16"/>
                        <w:lang w:eastAsia="nl-BE"/>
                      </w:rPr>
                    </w:pPr>
                    <w:r w:rsidRPr="00EE1241">
                      <w:rPr>
                        <w:rFonts w:eastAsia="Microsoft YaHei" w:cs="Calibri"/>
                        <w:sz w:val="16"/>
                        <w:szCs w:val="16"/>
                        <w:lang w:eastAsia="nl-BE"/>
                      </w:rPr>
                      <w:t>musica@so.antwerpen.be</w:t>
                    </w:r>
                  </w:p>
                  <w:p w14:paraId="6F34B9B0" w14:textId="77777777" w:rsidR="00131296" w:rsidRDefault="00131296" w:rsidP="00131296">
                    <w:pPr>
                      <w:autoSpaceDE w:val="0"/>
                      <w:autoSpaceDN w:val="0"/>
                      <w:adjustRightInd w:val="0"/>
                      <w:rPr>
                        <w:rFonts w:ascii="Mangal" w:eastAsia="Microsoft YaHei" w:hAnsi="Mangal" w:cs="Mangal"/>
                        <w:color w:val="000000"/>
                        <w:sz w:val="16"/>
                        <w:szCs w:val="16"/>
                        <w:lang w:eastAsia="nl-BE"/>
                      </w:rPr>
                    </w:pPr>
                    <w:r>
                      <w:rPr>
                        <w:rFonts w:eastAsia="Microsoft YaHei" w:cs="Calibri"/>
                        <w:color w:val="000000"/>
                        <w:sz w:val="16"/>
                        <w:szCs w:val="16"/>
                        <w:lang w:eastAsia="nl-BE"/>
                      </w:rPr>
                      <w:t>www.stedelijkonderwijs.be/musica</w:t>
                    </w:r>
                  </w:p>
                  <w:p w14:paraId="54C48B06" w14:textId="77777777" w:rsidR="00131296" w:rsidRPr="003A2A0A" w:rsidRDefault="00131296" w:rsidP="00131296">
                    <w:pPr>
                      <w:rPr>
                        <w:rFonts w:cs="Calibri"/>
                        <w:sz w:val="16"/>
                        <w:szCs w:val="16"/>
                        <w:lang w:val="en-US" w:eastAsia="nl-NL"/>
                      </w:rPr>
                    </w:pPr>
                  </w:p>
                  <w:p w14:paraId="13164936" w14:textId="77777777" w:rsidR="00131296" w:rsidRPr="003A2A0A" w:rsidRDefault="00131296" w:rsidP="00131296">
                    <w:pPr>
                      <w:rPr>
                        <w:rFonts w:cs="Calibri"/>
                        <w:sz w:val="16"/>
                        <w:szCs w:val="16"/>
                        <w:lang w:val="en-US" w:eastAsia="nl-NL"/>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36F01" w14:textId="77777777" w:rsidR="00E25847" w:rsidRDefault="00E25847">
      <w:r>
        <w:separator/>
      </w:r>
    </w:p>
  </w:footnote>
  <w:footnote w:type="continuationSeparator" w:id="0">
    <w:p w14:paraId="2256452C" w14:textId="77777777" w:rsidR="00E25847" w:rsidRDefault="00E25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05236" w14:textId="47647B94" w:rsidR="000A3569" w:rsidRPr="008024CC" w:rsidRDefault="00FA16DC" w:rsidP="00FD24C4">
    <w:pPr>
      <w:ind w:left="1418" w:hanging="720"/>
      <w:rPr>
        <w:sz w:val="16"/>
        <w:szCs w:val="16"/>
        <w:lang w:eastAsia="nl-BE"/>
      </w:rPr>
    </w:pPr>
    <w:r>
      <w:rPr>
        <w:noProof/>
        <w:sz w:val="16"/>
        <w:szCs w:val="16"/>
        <w:lang w:eastAsia="nl-BE"/>
      </w:rPr>
      <w:drawing>
        <wp:anchor distT="0" distB="0" distL="114300" distR="114300" simplePos="0" relativeHeight="251664384" behindDoc="0" locked="0" layoutInCell="1" allowOverlap="1" wp14:anchorId="3774E8FF" wp14:editId="37E529A1">
          <wp:simplePos x="0" y="0"/>
          <wp:positionH relativeFrom="column">
            <wp:posOffset>-300355</wp:posOffset>
          </wp:positionH>
          <wp:positionV relativeFrom="paragraph">
            <wp:posOffset>-180340</wp:posOffset>
          </wp:positionV>
          <wp:extent cx="1036320" cy="101219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12190"/>
                  </a:xfrm>
                  <a:prstGeom prst="rect">
                    <a:avLst/>
                  </a:prstGeom>
                  <a:noFill/>
                </pic:spPr>
              </pic:pic>
            </a:graphicData>
          </a:graphic>
          <wp14:sizeRelH relativeFrom="page">
            <wp14:pctWidth>0</wp14:pctWidth>
          </wp14:sizeRelH>
          <wp14:sizeRelV relativeFrom="page">
            <wp14:pctHeight>0</wp14:pctHeight>
          </wp14:sizeRelV>
        </wp:anchor>
      </w:drawing>
    </w:r>
    <w:r w:rsidR="00BB41A9">
      <w:rPr>
        <w:noProof/>
        <w:sz w:val="16"/>
        <w:szCs w:val="16"/>
        <w:lang w:eastAsia="nl-BE"/>
      </w:rPr>
      <w:drawing>
        <wp:anchor distT="0" distB="0" distL="114300" distR="114300" simplePos="0" relativeHeight="251659264" behindDoc="1" locked="0" layoutInCell="1" allowOverlap="1" wp14:anchorId="3C2B83D0" wp14:editId="6C6C8506">
          <wp:simplePos x="0" y="0"/>
          <wp:positionH relativeFrom="page">
            <wp:posOffset>532765</wp:posOffset>
          </wp:positionH>
          <wp:positionV relativeFrom="page">
            <wp:posOffset>208915</wp:posOffset>
          </wp:positionV>
          <wp:extent cx="1209675" cy="605155"/>
          <wp:effectExtent l="0" t="0" r="9525" b="4445"/>
          <wp:wrapNone/>
          <wp:docPr id="147" name="Afbeelding 147" descr="Musica_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Musica_W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1A9">
      <w:rPr>
        <w:noProof/>
        <w:sz w:val="16"/>
        <w:szCs w:val="16"/>
        <w:lang w:eastAsia="nl-BE"/>
      </w:rPr>
      <w:drawing>
        <wp:anchor distT="0" distB="0" distL="114300" distR="114300" simplePos="0" relativeHeight="251657216" behindDoc="1" locked="0" layoutInCell="1" allowOverlap="1" wp14:anchorId="1A381571" wp14:editId="749B5701">
          <wp:simplePos x="0" y="0"/>
          <wp:positionH relativeFrom="page">
            <wp:posOffset>6138545</wp:posOffset>
          </wp:positionH>
          <wp:positionV relativeFrom="page">
            <wp:posOffset>176530</wp:posOffset>
          </wp:positionV>
          <wp:extent cx="1177290" cy="541020"/>
          <wp:effectExtent l="0" t="0" r="0" b="0"/>
          <wp:wrapNone/>
          <wp:docPr id="26" name="Afbeelding 26" descr="logo voor word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voor word_Z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729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1A9">
      <w:rPr>
        <w:noProof/>
        <w:sz w:val="16"/>
        <w:szCs w:val="16"/>
        <w:lang w:eastAsia="nl-BE"/>
      </w:rPr>
      <w:drawing>
        <wp:anchor distT="0" distB="0" distL="114300" distR="114300" simplePos="0" relativeHeight="251656192" behindDoc="1" locked="0" layoutInCell="1" allowOverlap="1" wp14:anchorId="0665C218" wp14:editId="08D3C899">
          <wp:simplePos x="0" y="0"/>
          <wp:positionH relativeFrom="page">
            <wp:align>left</wp:align>
          </wp:positionH>
          <wp:positionV relativeFrom="page">
            <wp:align>bottom</wp:align>
          </wp:positionV>
          <wp:extent cx="2524125" cy="723900"/>
          <wp:effectExtent l="0" t="0" r="0" b="12700"/>
          <wp:wrapNone/>
          <wp:docPr id="25" name="Afbeelding 25" descr="A_schild_B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_schild_BK_wo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65774" w14:textId="5734094D" w:rsidR="00443646" w:rsidRDefault="00EC122C">
    <w:pPr>
      <w:pStyle w:val="Koptekst"/>
    </w:pPr>
    <w:r>
      <w:rPr>
        <w:noProof/>
        <w:lang w:eastAsia="nl-BE"/>
      </w:rPr>
      <w:drawing>
        <wp:anchor distT="0" distB="0" distL="114300" distR="114300" simplePos="0" relativeHeight="251663360" behindDoc="0" locked="0" layoutInCell="1" allowOverlap="1" wp14:anchorId="5346F9B2" wp14:editId="3F063F90">
          <wp:simplePos x="0" y="0"/>
          <wp:positionH relativeFrom="margin">
            <wp:posOffset>-635</wp:posOffset>
          </wp:positionH>
          <wp:positionV relativeFrom="paragraph">
            <wp:posOffset>-174625</wp:posOffset>
          </wp:positionV>
          <wp:extent cx="1036320" cy="101727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17270"/>
                  </a:xfrm>
                  <a:prstGeom prst="rect">
                    <a:avLst/>
                  </a:prstGeom>
                  <a:noFill/>
                </pic:spPr>
              </pic:pic>
            </a:graphicData>
          </a:graphic>
          <wp14:sizeRelH relativeFrom="page">
            <wp14:pctWidth>0</wp14:pctWidth>
          </wp14:sizeRelH>
          <wp14:sizeRelV relativeFrom="page">
            <wp14:pctHeight>0</wp14:pctHeight>
          </wp14:sizeRelV>
        </wp:anchor>
      </w:drawing>
    </w:r>
    <w:r w:rsidR="00BB41A9">
      <w:rPr>
        <w:noProof/>
        <w:lang w:eastAsia="nl-BE"/>
      </w:rPr>
      <w:drawing>
        <wp:anchor distT="0" distB="0" distL="114300" distR="114300" simplePos="0" relativeHeight="251655168" behindDoc="1" locked="0" layoutInCell="1" allowOverlap="1" wp14:anchorId="03BB864E" wp14:editId="0255C105">
          <wp:simplePos x="0" y="0"/>
          <wp:positionH relativeFrom="page">
            <wp:align>left</wp:align>
          </wp:positionH>
          <wp:positionV relativeFrom="page">
            <wp:align>bottom</wp:align>
          </wp:positionV>
          <wp:extent cx="2524125" cy="723900"/>
          <wp:effectExtent l="0" t="0" r="0" b="12700"/>
          <wp:wrapNone/>
          <wp:docPr id="23" name="Afbeelding 23" descr="A_schild_B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_schild_BK_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1A9">
      <w:rPr>
        <w:noProof/>
        <w:lang w:eastAsia="nl-BE"/>
      </w:rPr>
      <w:drawing>
        <wp:anchor distT="0" distB="0" distL="114300" distR="114300" simplePos="0" relativeHeight="251654144" behindDoc="1" locked="0" layoutInCell="1" allowOverlap="1" wp14:anchorId="6A743AC9" wp14:editId="5B31415A">
          <wp:simplePos x="0" y="0"/>
          <wp:positionH relativeFrom="page">
            <wp:posOffset>5026660</wp:posOffset>
          </wp:positionH>
          <wp:positionV relativeFrom="page">
            <wp:posOffset>0</wp:posOffset>
          </wp:positionV>
          <wp:extent cx="2343150" cy="1076325"/>
          <wp:effectExtent l="0" t="0" r="0" b="0"/>
          <wp:wrapNone/>
          <wp:docPr id="22" name="Afbeelding 22" descr="logo voor word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voor word_Z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A8D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FA5F2A"/>
    <w:multiLevelType w:val="hybridMultilevel"/>
    <w:tmpl w:val="3CD8B2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9A2C3B"/>
    <w:multiLevelType w:val="hybridMultilevel"/>
    <w:tmpl w:val="26168BFA"/>
    <w:lvl w:ilvl="0" w:tplc="8E9EBDC2">
      <w:start w:val="1"/>
      <w:numFmt w:val="bullet"/>
      <w:pStyle w:val="Normalbulletlist2"/>
      <w:lvlText w:val=""/>
      <w:lvlJc w:val="left"/>
      <w:pPr>
        <w:tabs>
          <w:tab w:val="num" w:pos="717"/>
        </w:tabs>
        <w:ind w:left="714"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358FE"/>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47D74A5F"/>
    <w:multiLevelType w:val="hybridMultilevel"/>
    <w:tmpl w:val="B7828480"/>
    <w:lvl w:ilvl="0" w:tplc="97A05F1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7D878DA"/>
    <w:multiLevelType w:val="hybridMultilevel"/>
    <w:tmpl w:val="3CD8B2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14518"/>
    <w:multiLevelType w:val="hybridMultilevel"/>
    <w:tmpl w:val="CAEC7428"/>
    <w:lvl w:ilvl="0" w:tplc="4BC8AA9A">
      <w:start w:val="1"/>
      <w:numFmt w:val="bullet"/>
      <w:pStyle w:val="Normalbulletlist1"/>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A1541B"/>
    <w:multiLevelType w:val="hybridMultilevel"/>
    <w:tmpl w:val="8BBC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562296"/>
    <w:multiLevelType w:val="hybridMultilevel"/>
    <w:tmpl w:val="0B8098F0"/>
    <w:lvl w:ilvl="0" w:tplc="B5F4E494">
      <w:start w:val="1"/>
      <w:numFmt w:val="decimal"/>
      <w:pStyle w:val="Normalbulletlist3"/>
      <w:lvlText w:val="%1."/>
      <w:lvlJc w:val="left"/>
      <w:pPr>
        <w:tabs>
          <w:tab w:val="num" w:pos="1074"/>
        </w:tabs>
        <w:ind w:left="1072" w:hanging="358"/>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CF5A25"/>
    <w:multiLevelType w:val="hybridMultilevel"/>
    <w:tmpl w:val="19289346"/>
    <w:lvl w:ilvl="0" w:tplc="0DA01CF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7"/>
  </w:num>
  <w:num w:numId="4">
    <w:abstractNumId w:val="8"/>
  </w:num>
  <w:num w:numId="5">
    <w:abstractNumId w:val="6"/>
  </w:num>
  <w:num w:numId="6">
    <w:abstractNumId w:val="2"/>
  </w:num>
  <w:num w:numId="7">
    <w:abstractNumId w:val="5"/>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1A9"/>
    <w:rsid w:val="00000195"/>
    <w:rsid w:val="00024260"/>
    <w:rsid w:val="00027D90"/>
    <w:rsid w:val="00037ECE"/>
    <w:rsid w:val="0005098B"/>
    <w:rsid w:val="00060463"/>
    <w:rsid w:val="00076329"/>
    <w:rsid w:val="00096B22"/>
    <w:rsid w:val="00097B7B"/>
    <w:rsid w:val="000A3569"/>
    <w:rsid w:val="000B644B"/>
    <w:rsid w:val="000B6FFC"/>
    <w:rsid w:val="000B7DC0"/>
    <w:rsid w:val="000C4789"/>
    <w:rsid w:val="000D41C5"/>
    <w:rsid w:val="00104759"/>
    <w:rsid w:val="00104B36"/>
    <w:rsid w:val="00106398"/>
    <w:rsid w:val="00110698"/>
    <w:rsid w:val="00115E43"/>
    <w:rsid w:val="00131296"/>
    <w:rsid w:val="00181956"/>
    <w:rsid w:val="00184501"/>
    <w:rsid w:val="00184660"/>
    <w:rsid w:val="001B37B3"/>
    <w:rsid w:val="001B7002"/>
    <w:rsid w:val="001C750C"/>
    <w:rsid w:val="001D2670"/>
    <w:rsid w:val="001E06C3"/>
    <w:rsid w:val="0020130C"/>
    <w:rsid w:val="00215800"/>
    <w:rsid w:val="00253FB5"/>
    <w:rsid w:val="00266340"/>
    <w:rsid w:val="0027053D"/>
    <w:rsid w:val="00271A67"/>
    <w:rsid w:val="002940BC"/>
    <w:rsid w:val="002C4B8F"/>
    <w:rsid w:val="002C6A7B"/>
    <w:rsid w:val="003039AC"/>
    <w:rsid w:val="00306B26"/>
    <w:rsid w:val="003169AA"/>
    <w:rsid w:val="00323DF8"/>
    <w:rsid w:val="00337419"/>
    <w:rsid w:val="0037001D"/>
    <w:rsid w:val="00382D70"/>
    <w:rsid w:val="0038786A"/>
    <w:rsid w:val="00390E9D"/>
    <w:rsid w:val="003A01ED"/>
    <w:rsid w:val="003A7C35"/>
    <w:rsid w:val="003B115F"/>
    <w:rsid w:val="003B36F2"/>
    <w:rsid w:val="003C23A3"/>
    <w:rsid w:val="003C6D65"/>
    <w:rsid w:val="003D5001"/>
    <w:rsid w:val="003E2A99"/>
    <w:rsid w:val="003E3613"/>
    <w:rsid w:val="003F34F0"/>
    <w:rsid w:val="003F455D"/>
    <w:rsid w:val="003F4D36"/>
    <w:rsid w:val="00403F30"/>
    <w:rsid w:val="00414D1C"/>
    <w:rsid w:val="00416EB4"/>
    <w:rsid w:val="00420110"/>
    <w:rsid w:val="00421477"/>
    <w:rsid w:val="00423D8F"/>
    <w:rsid w:val="0043205B"/>
    <w:rsid w:val="0043757E"/>
    <w:rsid w:val="00443646"/>
    <w:rsid w:val="004548CB"/>
    <w:rsid w:val="00462655"/>
    <w:rsid w:val="00483F99"/>
    <w:rsid w:val="00495FCB"/>
    <w:rsid w:val="004B4F5B"/>
    <w:rsid w:val="004C293E"/>
    <w:rsid w:val="004C6DD8"/>
    <w:rsid w:val="004D0196"/>
    <w:rsid w:val="004E354C"/>
    <w:rsid w:val="004E6140"/>
    <w:rsid w:val="004F7F12"/>
    <w:rsid w:val="0050582B"/>
    <w:rsid w:val="00524207"/>
    <w:rsid w:val="00527174"/>
    <w:rsid w:val="005540B5"/>
    <w:rsid w:val="00576A8C"/>
    <w:rsid w:val="005927A4"/>
    <w:rsid w:val="005A3866"/>
    <w:rsid w:val="005A3B03"/>
    <w:rsid w:val="005A4A73"/>
    <w:rsid w:val="005A6886"/>
    <w:rsid w:val="005C7B68"/>
    <w:rsid w:val="005D5954"/>
    <w:rsid w:val="005F46CE"/>
    <w:rsid w:val="005F7673"/>
    <w:rsid w:val="00600E5A"/>
    <w:rsid w:val="00615140"/>
    <w:rsid w:val="00653223"/>
    <w:rsid w:val="00654E3C"/>
    <w:rsid w:val="00664BED"/>
    <w:rsid w:val="00665963"/>
    <w:rsid w:val="00670A26"/>
    <w:rsid w:val="00672E97"/>
    <w:rsid w:val="00694B7A"/>
    <w:rsid w:val="006B5CEC"/>
    <w:rsid w:val="006C6F39"/>
    <w:rsid w:val="006E6F2F"/>
    <w:rsid w:val="006F0CA0"/>
    <w:rsid w:val="006F5AE6"/>
    <w:rsid w:val="006F77A4"/>
    <w:rsid w:val="00703E05"/>
    <w:rsid w:val="00704B1B"/>
    <w:rsid w:val="0070523B"/>
    <w:rsid w:val="007515B9"/>
    <w:rsid w:val="00760648"/>
    <w:rsid w:val="0077545D"/>
    <w:rsid w:val="007937CE"/>
    <w:rsid w:val="00797416"/>
    <w:rsid w:val="007A0609"/>
    <w:rsid w:val="007C6F3D"/>
    <w:rsid w:val="007D076C"/>
    <w:rsid w:val="007E0ACE"/>
    <w:rsid w:val="007F1201"/>
    <w:rsid w:val="008024CC"/>
    <w:rsid w:val="00807FD6"/>
    <w:rsid w:val="00814480"/>
    <w:rsid w:val="008161BB"/>
    <w:rsid w:val="00820487"/>
    <w:rsid w:val="00851454"/>
    <w:rsid w:val="0087079B"/>
    <w:rsid w:val="00870849"/>
    <w:rsid w:val="00881E54"/>
    <w:rsid w:val="008A071D"/>
    <w:rsid w:val="008A5BFA"/>
    <w:rsid w:val="008B56DD"/>
    <w:rsid w:val="008C4D14"/>
    <w:rsid w:val="008E206D"/>
    <w:rsid w:val="00920CC8"/>
    <w:rsid w:val="00946B62"/>
    <w:rsid w:val="009712D3"/>
    <w:rsid w:val="00975443"/>
    <w:rsid w:val="00984CC0"/>
    <w:rsid w:val="00991F7B"/>
    <w:rsid w:val="009B4D16"/>
    <w:rsid w:val="009E4AA2"/>
    <w:rsid w:val="009F6769"/>
    <w:rsid w:val="00A07AE0"/>
    <w:rsid w:val="00A147AB"/>
    <w:rsid w:val="00A2044B"/>
    <w:rsid w:val="00A20492"/>
    <w:rsid w:val="00A466F0"/>
    <w:rsid w:val="00A90D99"/>
    <w:rsid w:val="00AA3C9B"/>
    <w:rsid w:val="00AA69E1"/>
    <w:rsid w:val="00AB2DA4"/>
    <w:rsid w:val="00AB2FE7"/>
    <w:rsid w:val="00AC3844"/>
    <w:rsid w:val="00AC6D9B"/>
    <w:rsid w:val="00AD23FB"/>
    <w:rsid w:val="00AD480B"/>
    <w:rsid w:val="00AE206B"/>
    <w:rsid w:val="00AE5223"/>
    <w:rsid w:val="00AF0124"/>
    <w:rsid w:val="00B01348"/>
    <w:rsid w:val="00B06AC5"/>
    <w:rsid w:val="00B34AD6"/>
    <w:rsid w:val="00B40199"/>
    <w:rsid w:val="00B71A18"/>
    <w:rsid w:val="00B96BC0"/>
    <w:rsid w:val="00BA6510"/>
    <w:rsid w:val="00BB41A9"/>
    <w:rsid w:val="00BC6F29"/>
    <w:rsid w:val="00BD18FA"/>
    <w:rsid w:val="00C06D92"/>
    <w:rsid w:val="00C1643E"/>
    <w:rsid w:val="00C172FD"/>
    <w:rsid w:val="00C564B6"/>
    <w:rsid w:val="00C62E1F"/>
    <w:rsid w:val="00C74078"/>
    <w:rsid w:val="00C75876"/>
    <w:rsid w:val="00C763E7"/>
    <w:rsid w:val="00CA36F4"/>
    <w:rsid w:val="00CC2DBF"/>
    <w:rsid w:val="00CC66B4"/>
    <w:rsid w:val="00CC72CC"/>
    <w:rsid w:val="00CD4B76"/>
    <w:rsid w:val="00D2745C"/>
    <w:rsid w:val="00D434B0"/>
    <w:rsid w:val="00D56373"/>
    <w:rsid w:val="00D7524C"/>
    <w:rsid w:val="00D806B1"/>
    <w:rsid w:val="00D81E6E"/>
    <w:rsid w:val="00D85DA2"/>
    <w:rsid w:val="00D94672"/>
    <w:rsid w:val="00DA4F21"/>
    <w:rsid w:val="00DB2BBE"/>
    <w:rsid w:val="00DB362C"/>
    <w:rsid w:val="00DC6F2C"/>
    <w:rsid w:val="00DD7DE0"/>
    <w:rsid w:val="00DE0C72"/>
    <w:rsid w:val="00DE1B24"/>
    <w:rsid w:val="00DE2C71"/>
    <w:rsid w:val="00DF11B8"/>
    <w:rsid w:val="00E04C3E"/>
    <w:rsid w:val="00E12034"/>
    <w:rsid w:val="00E25847"/>
    <w:rsid w:val="00E353AE"/>
    <w:rsid w:val="00E37986"/>
    <w:rsid w:val="00E51F3F"/>
    <w:rsid w:val="00E56595"/>
    <w:rsid w:val="00E708FD"/>
    <w:rsid w:val="00E71013"/>
    <w:rsid w:val="00E71814"/>
    <w:rsid w:val="00E859E3"/>
    <w:rsid w:val="00E87AA9"/>
    <w:rsid w:val="00E91033"/>
    <w:rsid w:val="00EB0ACF"/>
    <w:rsid w:val="00EB6A91"/>
    <w:rsid w:val="00EC122C"/>
    <w:rsid w:val="00ED3EFF"/>
    <w:rsid w:val="00EE1241"/>
    <w:rsid w:val="00EE2A85"/>
    <w:rsid w:val="00EF484F"/>
    <w:rsid w:val="00EF6147"/>
    <w:rsid w:val="00EF6A73"/>
    <w:rsid w:val="00F14825"/>
    <w:rsid w:val="00F34DE8"/>
    <w:rsid w:val="00F54DF2"/>
    <w:rsid w:val="00F60927"/>
    <w:rsid w:val="00F834F5"/>
    <w:rsid w:val="00F83A63"/>
    <w:rsid w:val="00FA16DC"/>
    <w:rsid w:val="00FC44C4"/>
    <w:rsid w:val="00FD24C4"/>
    <w:rsid w:val="00FD3633"/>
    <w:rsid w:val="00FD5894"/>
    <w:rsid w:val="00FF6159"/>
    <w:rsid w:val="4BBB59B4"/>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EE7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E206B"/>
    <w:rPr>
      <w:sz w:val="22"/>
      <w:szCs w:val="22"/>
      <w:lang w:eastAsia="en-US"/>
    </w:rPr>
  </w:style>
  <w:style w:type="paragraph" w:styleId="Kop1">
    <w:name w:val="heading 1"/>
    <w:basedOn w:val="Standaard"/>
    <w:next w:val="Standaard"/>
    <w:qFormat/>
    <w:rsid w:val="00AE206B"/>
    <w:pPr>
      <w:keepNext/>
      <w:spacing w:before="240" w:after="60"/>
      <w:outlineLvl w:val="0"/>
    </w:pPr>
    <w:rPr>
      <w:rFonts w:cs="Arial"/>
      <w:b/>
      <w:bCs/>
      <w:kern w:val="32"/>
      <w:sz w:val="36"/>
      <w:szCs w:val="32"/>
    </w:rPr>
  </w:style>
  <w:style w:type="paragraph" w:styleId="Kop2">
    <w:name w:val="heading 2"/>
    <w:basedOn w:val="Standaard"/>
    <w:next w:val="Standaard"/>
    <w:qFormat/>
    <w:rsid w:val="00AE206B"/>
    <w:pPr>
      <w:keepNext/>
      <w:spacing w:before="240" w:after="60"/>
      <w:outlineLvl w:val="1"/>
    </w:pPr>
    <w:rPr>
      <w:rFonts w:cs="Arial"/>
      <w:b/>
      <w:bCs/>
      <w:i/>
      <w:iCs/>
      <w:sz w:val="28"/>
      <w:szCs w:val="28"/>
    </w:rPr>
  </w:style>
  <w:style w:type="paragraph" w:styleId="Kop3">
    <w:name w:val="heading 3"/>
    <w:basedOn w:val="Standaard"/>
    <w:next w:val="Standaard"/>
    <w:qFormat/>
    <w:rsid w:val="00AE206B"/>
    <w:pPr>
      <w:keepNext/>
      <w:spacing w:before="240" w:after="60"/>
      <w:outlineLvl w:val="2"/>
    </w:pPr>
    <w:rPr>
      <w:rFonts w:cs="Arial"/>
      <w:b/>
      <w:bCs/>
      <w:sz w:val="26"/>
      <w:szCs w:val="26"/>
    </w:rPr>
  </w:style>
  <w:style w:type="paragraph" w:styleId="Kop4">
    <w:name w:val="heading 4"/>
    <w:basedOn w:val="Standaard"/>
    <w:next w:val="Standaard"/>
    <w:qFormat/>
    <w:rsid w:val="00AE206B"/>
    <w:pPr>
      <w:keepNext/>
      <w:spacing w:before="240" w:after="60"/>
      <w:outlineLvl w:val="3"/>
    </w:pPr>
    <w:rPr>
      <w:b/>
      <w:bCs/>
      <w:szCs w:val="28"/>
    </w:rPr>
  </w:style>
  <w:style w:type="paragraph" w:styleId="Kop5">
    <w:name w:val="heading 5"/>
    <w:basedOn w:val="Standaard"/>
    <w:next w:val="Standaard"/>
    <w:qFormat/>
    <w:rsid w:val="00AE206B"/>
    <w:pPr>
      <w:spacing w:before="240" w:after="6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sid w:val="00AE206B"/>
    <w:rPr>
      <w:rFonts w:ascii="Arial" w:hAnsi="Arial"/>
      <w:b/>
      <w:bCs/>
      <w:sz w:val="15"/>
    </w:rPr>
  </w:style>
  <w:style w:type="paragraph" w:customStyle="1" w:styleId="Refgegevens">
    <w:name w:val="Ref gegevens"/>
    <w:basedOn w:val="Standaard"/>
    <w:rsid w:val="00AE206B"/>
    <w:rPr>
      <w:sz w:val="20"/>
    </w:rPr>
  </w:style>
  <w:style w:type="paragraph" w:styleId="Koptekst">
    <w:name w:val="header"/>
    <w:basedOn w:val="Standaard"/>
    <w:link w:val="KoptekstChar"/>
    <w:uiPriority w:val="99"/>
    <w:locked/>
    <w:rsid w:val="00AE206B"/>
    <w:pPr>
      <w:tabs>
        <w:tab w:val="center" w:pos="4153"/>
        <w:tab w:val="right" w:pos="8306"/>
      </w:tabs>
    </w:pPr>
  </w:style>
  <w:style w:type="paragraph" w:styleId="Voettekst">
    <w:name w:val="footer"/>
    <w:basedOn w:val="Standaard"/>
    <w:link w:val="VoettekstChar"/>
    <w:uiPriority w:val="99"/>
    <w:locked/>
    <w:rsid w:val="00AE206B"/>
    <w:pPr>
      <w:tabs>
        <w:tab w:val="center" w:pos="4153"/>
        <w:tab w:val="right" w:pos="8306"/>
      </w:tabs>
    </w:pPr>
  </w:style>
  <w:style w:type="paragraph" w:customStyle="1" w:styleId="Adres">
    <w:name w:val="Adres"/>
    <w:rsid w:val="00AE206B"/>
    <w:pPr>
      <w:jc w:val="right"/>
    </w:pPr>
    <w:rPr>
      <w:rFonts w:ascii="Arial" w:hAnsi="Arial"/>
      <w:sz w:val="15"/>
      <w:lang w:val="en-GB" w:eastAsia="en-US"/>
    </w:rPr>
  </w:style>
  <w:style w:type="paragraph" w:customStyle="1" w:styleId="Departement">
    <w:name w:val="Departement"/>
    <w:rsid w:val="00AE206B"/>
    <w:pPr>
      <w:framePr w:hSpace="181" w:wrap="auto" w:vAnchor="text" w:hAnchor="margin" w:x="-679" w:y="1"/>
      <w:suppressOverlap/>
    </w:pPr>
    <w:rPr>
      <w:lang w:eastAsia="en-US"/>
    </w:rPr>
  </w:style>
  <w:style w:type="paragraph" w:customStyle="1" w:styleId="Titelactiepunten">
    <w:name w:val="Titel actiepunten"/>
    <w:rsid w:val="00AE206B"/>
    <w:rPr>
      <w:rFonts w:ascii="Arial" w:hAnsi="Arial"/>
      <w:b/>
      <w:sz w:val="22"/>
      <w:lang w:eastAsia="en-US"/>
    </w:rPr>
  </w:style>
  <w:style w:type="paragraph" w:styleId="Titel">
    <w:name w:val="Title"/>
    <w:qFormat/>
    <w:rsid w:val="00AE206B"/>
    <w:pPr>
      <w:framePr w:hSpace="181" w:wrap="auto" w:vAnchor="text" w:hAnchor="text" w:y="398"/>
      <w:suppressOverlap/>
    </w:pPr>
    <w:rPr>
      <w:rFonts w:ascii="Arial" w:hAnsi="Arial"/>
      <w:b/>
      <w:sz w:val="30"/>
      <w:lang w:val="en-GB" w:eastAsia="en-US"/>
    </w:rPr>
  </w:style>
  <w:style w:type="paragraph" w:customStyle="1" w:styleId="pagina">
    <w:name w:val="pagina"/>
    <w:basedOn w:val="Adres"/>
    <w:rsid w:val="00AE206B"/>
    <w:pPr>
      <w:framePr w:hSpace="181" w:wrap="auto" w:vAnchor="text" w:hAnchor="margin" w:x="-679" w:y="1"/>
      <w:suppressOverlap/>
      <w:jc w:val="center"/>
    </w:pPr>
    <w:rPr>
      <w:b/>
    </w:rPr>
  </w:style>
  <w:style w:type="paragraph" w:styleId="Ballontekst">
    <w:name w:val="Balloon Text"/>
    <w:basedOn w:val="Standaard"/>
    <w:semiHidden/>
    <w:rsid w:val="007E0ACE"/>
    <w:rPr>
      <w:rFonts w:ascii="Tahoma" w:hAnsi="Tahoma" w:cs="Tahoma"/>
      <w:sz w:val="16"/>
      <w:szCs w:val="16"/>
    </w:rPr>
  </w:style>
  <w:style w:type="paragraph" w:customStyle="1" w:styleId="Normalbulletlist1">
    <w:name w:val="Normal bulletlist 1"/>
    <w:basedOn w:val="Standaard"/>
    <w:rsid w:val="00AE206B"/>
    <w:pPr>
      <w:numPr>
        <w:numId w:val="5"/>
      </w:numPr>
    </w:pPr>
  </w:style>
  <w:style w:type="paragraph" w:customStyle="1" w:styleId="Normalbulletlist2">
    <w:name w:val="Normal bulletlist 2"/>
    <w:basedOn w:val="Normalbulletlist1"/>
    <w:rsid w:val="00AE206B"/>
    <w:pPr>
      <w:numPr>
        <w:numId w:val="6"/>
      </w:numPr>
    </w:pPr>
  </w:style>
  <w:style w:type="paragraph" w:customStyle="1" w:styleId="Normalbulletlist3">
    <w:name w:val="Normal bulletlist 3"/>
    <w:basedOn w:val="Normalbulletlist2"/>
    <w:rsid w:val="00AE206B"/>
    <w:pPr>
      <w:numPr>
        <w:numId w:val="4"/>
      </w:numPr>
    </w:pPr>
  </w:style>
  <w:style w:type="table" w:styleId="Tabelraster">
    <w:name w:val="Table Grid"/>
    <w:basedOn w:val="Standaardtabel"/>
    <w:uiPriority w:val="59"/>
    <w:rsid w:val="00AB2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215800"/>
    <w:rPr>
      <w:sz w:val="22"/>
      <w:szCs w:val="22"/>
      <w:lang w:eastAsia="en-US"/>
    </w:rPr>
  </w:style>
  <w:style w:type="character" w:customStyle="1" w:styleId="KoptekstChar">
    <w:name w:val="Koptekst Char"/>
    <w:link w:val="Koptekst"/>
    <w:uiPriority w:val="99"/>
    <w:rsid w:val="00920C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1254D0D4FCFF41B23A0DB76B8ACBD2" ma:contentTypeVersion="3" ma:contentTypeDescription="Een nieuw document maken." ma:contentTypeScope="" ma:versionID="90bd0ce2006a6af58fad0f7988a62674">
  <xsd:schema xmlns:xsd="http://www.w3.org/2001/XMLSchema" xmlns:xs="http://www.w3.org/2001/XMLSchema" xmlns:p="http://schemas.microsoft.com/office/2006/metadata/properties" xmlns:ns1="http://schemas.microsoft.com/sharepoint/v3" xmlns:ns2="fe9950da-da11-4437-9c1b-09de391be269" targetNamespace="http://schemas.microsoft.com/office/2006/metadata/properties" ma:root="true" ma:fieldsID="1bce9906b4c2c269d2d47d4db77ee13d" ns1:_="" ns2:_="">
    <xsd:import namespace="http://schemas.microsoft.com/sharepoint/v3"/>
    <xsd:import namespace="fe9950da-da11-4437-9c1b-09de391be26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950da-da11-4437-9c1b-09de391be269"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7FA05-0842-48CB-8470-9D5F56D77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9950da-da11-4437-9c1b-09de391be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D4DB2-873B-45DE-92F3-0EE0851C40BD}">
  <ds:schemaRefs>
    <ds:schemaRef ds:uri="http://schemas.microsoft.com/sharepoint/v3/contenttype/forms"/>
  </ds:schemaRefs>
</ds:datastoreItem>
</file>

<file path=customXml/itemProps3.xml><?xml version="1.0" encoding="utf-8"?>
<ds:datastoreItem xmlns:ds="http://schemas.openxmlformats.org/officeDocument/2006/customXml" ds:itemID="{CE945CF0-48D2-4EE2-848C-E50658BA71E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fe9950da-da11-4437-9c1b-09de391be269"/>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E5C8F04-CA58-4B2A-B130-1B7A4CB2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1196</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sigel</vt:lpstr>
    </vt:vector>
  </TitlesOfParts>
  <Manager/>
  <Company>KAN Design Consultants</Company>
  <LinksUpToDate>false</LinksUpToDate>
  <CharactersWithSpaces>1377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sigel</dc:title>
  <dc:subject/>
  <dc:creator>Sarah Devis</dc:creator>
  <cp:keywords/>
  <dc:description/>
  <cp:lastModifiedBy>Katrijn Hendriks</cp:lastModifiedBy>
  <cp:revision>2</cp:revision>
  <cp:lastPrinted>2018-06-26T07:03:00Z</cp:lastPrinted>
  <dcterms:created xsi:type="dcterms:W3CDTF">2018-08-13T17:15:00Z</dcterms:created>
  <dcterms:modified xsi:type="dcterms:W3CDTF">2018-08-13T17:15:00Z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0x0101009D1254D0D4FCFF41B23A0DB76B8ACBD2</vt:lpwstr>
  </property>
</Properties>
</file>