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6" w:rsidRDefault="00D604F6">
      <w:pPr>
        <w:rPr>
          <w:sz w:val="20"/>
          <w:szCs w:val="20"/>
          <w:u w:val="single"/>
          <w:lang w:val="fr-BE"/>
        </w:rPr>
      </w:pPr>
    </w:p>
    <w:p w:rsidR="00C9378D" w:rsidRDefault="00C9378D">
      <w:pPr>
        <w:rPr>
          <w:sz w:val="20"/>
          <w:szCs w:val="20"/>
          <w:u w:val="single"/>
          <w:lang w:val="fr-BE"/>
        </w:rPr>
      </w:pPr>
    </w:p>
    <w:p w:rsidR="00361A70" w:rsidRDefault="0086339E">
      <w:pPr>
        <w:rPr>
          <w:sz w:val="20"/>
          <w:szCs w:val="20"/>
          <w:u w:val="single"/>
          <w:lang w:val="fr-BE"/>
        </w:rPr>
      </w:pPr>
      <w:r>
        <w:rPr>
          <w:sz w:val="20"/>
          <w:szCs w:val="20"/>
          <w:u w:val="single"/>
          <w:lang w:val="fr-BE"/>
        </w:rPr>
        <w:t>VAKANTIEDAGEN SCHOOLJAAR : 2017_-2018</w:t>
      </w:r>
    </w:p>
    <w:p w:rsidR="00A847AF" w:rsidRDefault="00A847AF">
      <w:pPr>
        <w:rPr>
          <w:sz w:val="20"/>
          <w:szCs w:val="20"/>
          <w:u w:val="single"/>
          <w:lang w:val="fr-BE"/>
        </w:rPr>
      </w:pPr>
    </w:p>
    <w:p w:rsidR="00295621" w:rsidRDefault="00295621">
      <w:pPr>
        <w:rPr>
          <w:sz w:val="20"/>
          <w:szCs w:val="20"/>
          <w:u w:val="single"/>
          <w:lang w:val="fr-BE"/>
        </w:rPr>
      </w:pPr>
    </w:p>
    <w:p w:rsidR="00A847AF" w:rsidRDefault="00A847AF">
      <w:pPr>
        <w:rPr>
          <w:sz w:val="20"/>
          <w:szCs w:val="20"/>
          <w:u w:val="single"/>
          <w:lang w:val="fr-BE"/>
        </w:rPr>
      </w:pPr>
      <w:proofErr w:type="spellStart"/>
      <w:r>
        <w:rPr>
          <w:sz w:val="20"/>
          <w:szCs w:val="20"/>
          <w:u w:val="single"/>
          <w:lang w:val="fr-BE"/>
        </w:rPr>
        <w:t>Eerste</w:t>
      </w:r>
      <w:proofErr w:type="spellEnd"/>
      <w:r>
        <w:rPr>
          <w:sz w:val="20"/>
          <w:szCs w:val="20"/>
          <w:u w:val="single"/>
          <w:lang w:val="fr-BE"/>
        </w:rPr>
        <w:t xml:space="preserve"> </w:t>
      </w:r>
      <w:proofErr w:type="spellStart"/>
      <w:r>
        <w:rPr>
          <w:sz w:val="20"/>
          <w:szCs w:val="20"/>
          <w:u w:val="single"/>
          <w:lang w:val="fr-BE"/>
        </w:rPr>
        <w:t>trimester</w:t>
      </w:r>
      <w:proofErr w:type="spellEnd"/>
      <w:r>
        <w:rPr>
          <w:sz w:val="20"/>
          <w:szCs w:val="20"/>
          <w:u w:val="single"/>
          <w:lang w:val="fr-BE"/>
        </w:rPr>
        <w:t> :</w:t>
      </w:r>
    </w:p>
    <w:p w:rsidR="00A847AF" w:rsidRDefault="00A847AF">
      <w:pPr>
        <w:rPr>
          <w:sz w:val="20"/>
          <w:szCs w:val="20"/>
          <w:u w:val="single"/>
          <w:lang w:val="fr-BE"/>
        </w:rPr>
      </w:pPr>
    </w:p>
    <w:p w:rsidR="00295621" w:rsidRDefault="00295621">
      <w:pPr>
        <w:rPr>
          <w:sz w:val="20"/>
          <w:szCs w:val="20"/>
          <w:u w:val="single"/>
          <w:lang w:val="fr-BE"/>
        </w:rPr>
      </w:pPr>
    </w:p>
    <w:p w:rsidR="00A847AF" w:rsidRDefault="00A847AF">
      <w:pPr>
        <w:rPr>
          <w:sz w:val="20"/>
          <w:szCs w:val="20"/>
          <w:lang w:val="fr-BE"/>
        </w:rPr>
      </w:pPr>
      <w:proofErr w:type="spellStart"/>
      <w:r w:rsidRPr="00A847AF">
        <w:rPr>
          <w:sz w:val="20"/>
          <w:szCs w:val="20"/>
          <w:lang w:val="fr-BE"/>
        </w:rPr>
        <w:t>P</w:t>
      </w:r>
      <w:r w:rsidR="009D5EDC">
        <w:rPr>
          <w:sz w:val="20"/>
          <w:szCs w:val="20"/>
          <w:lang w:val="fr-BE"/>
        </w:rPr>
        <w:t>edagogische</w:t>
      </w:r>
      <w:proofErr w:type="spellEnd"/>
      <w:r w:rsidR="009D5EDC">
        <w:rPr>
          <w:sz w:val="20"/>
          <w:szCs w:val="20"/>
          <w:lang w:val="fr-BE"/>
        </w:rPr>
        <w:t xml:space="preserve"> </w:t>
      </w:r>
      <w:proofErr w:type="spellStart"/>
      <w:r w:rsidR="009D5EDC">
        <w:rPr>
          <w:sz w:val="20"/>
          <w:szCs w:val="20"/>
          <w:lang w:val="fr-BE"/>
        </w:rPr>
        <w:t>studiedag</w:t>
      </w:r>
      <w:proofErr w:type="spellEnd"/>
      <w:r>
        <w:rPr>
          <w:sz w:val="20"/>
          <w:szCs w:val="20"/>
          <w:lang w:val="fr-BE"/>
        </w:rPr>
        <w:t xml:space="preserve"> vo</w:t>
      </w:r>
      <w:r w:rsidR="00067966">
        <w:rPr>
          <w:sz w:val="20"/>
          <w:szCs w:val="20"/>
          <w:lang w:val="fr-BE"/>
        </w:rPr>
        <w:t xml:space="preserve">or de ganse </w:t>
      </w:r>
      <w:proofErr w:type="spellStart"/>
      <w:r w:rsidR="00067966">
        <w:rPr>
          <w:sz w:val="20"/>
          <w:szCs w:val="20"/>
          <w:lang w:val="fr-BE"/>
        </w:rPr>
        <w:t>school</w:t>
      </w:r>
      <w:proofErr w:type="spellEnd"/>
      <w:r w:rsidR="00067966">
        <w:rPr>
          <w:sz w:val="20"/>
          <w:szCs w:val="20"/>
          <w:lang w:val="fr-BE"/>
        </w:rPr>
        <w:t xml:space="preserve"> : </w:t>
      </w:r>
      <w:proofErr w:type="spellStart"/>
      <w:r w:rsidR="00067966">
        <w:rPr>
          <w:sz w:val="20"/>
          <w:szCs w:val="20"/>
          <w:lang w:val="fr-BE"/>
        </w:rPr>
        <w:t>woensdag</w:t>
      </w:r>
      <w:proofErr w:type="spellEnd"/>
      <w:r w:rsidR="00067966">
        <w:rPr>
          <w:sz w:val="20"/>
          <w:szCs w:val="20"/>
          <w:lang w:val="fr-BE"/>
        </w:rPr>
        <w:t xml:space="preserve"> 04/10/2017</w:t>
      </w:r>
    </w:p>
    <w:p w:rsidR="00A847AF" w:rsidRDefault="00A847AF">
      <w:pPr>
        <w:rPr>
          <w:sz w:val="20"/>
          <w:szCs w:val="20"/>
          <w:lang w:val="fr-BE"/>
        </w:rPr>
      </w:pPr>
    </w:p>
    <w:p w:rsidR="00A847AF" w:rsidRDefault="00A847AF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Facultatieve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vrije</w:t>
      </w:r>
      <w:proofErr w:type="spellEnd"/>
      <w:r>
        <w:rPr>
          <w:sz w:val="20"/>
          <w:szCs w:val="20"/>
          <w:lang w:val="fr-BE"/>
        </w:rPr>
        <w:t xml:space="preserve"> </w:t>
      </w:r>
      <w:r w:rsidR="00067966">
        <w:rPr>
          <w:sz w:val="20"/>
          <w:szCs w:val="20"/>
          <w:lang w:val="fr-BE"/>
        </w:rPr>
        <w:t xml:space="preserve">dag voor de ganse </w:t>
      </w:r>
      <w:proofErr w:type="spellStart"/>
      <w:r w:rsidR="00067966">
        <w:rPr>
          <w:sz w:val="20"/>
          <w:szCs w:val="20"/>
          <w:lang w:val="fr-BE"/>
        </w:rPr>
        <w:t>school</w:t>
      </w:r>
      <w:proofErr w:type="spellEnd"/>
      <w:r w:rsidR="00067966">
        <w:rPr>
          <w:sz w:val="20"/>
          <w:szCs w:val="20"/>
          <w:lang w:val="fr-BE"/>
        </w:rPr>
        <w:t xml:space="preserve"> : </w:t>
      </w:r>
      <w:proofErr w:type="spellStart"/>
      <w:r w:rsidR="00067966">
        <w:rPr>
          <w:sz w:val="20"/>
          <w:szCs w:val="20"/>
          <w:lang w:val="fr-BE"/>
        </w:rPr>
        <w:t>maand</w:t>
      </w:r>
      <w:r>
        <w:rPr>
          <w:sz w:val="20"/>
          <w:szCs w:val="20"/>
          <w:lang w:val="fr-BE"/>
        </w:rPr>
        <w:t>ag</w:t>
      </w:r>
      <w:proofErr w:type="spellEnd"/>
      <w:r w:rsidR="00067966">
        <w:rPr>
          <w:sz w:val="20"/>
          <w:szCs w:val="20"/>
          <w:lang w:val="fr-BE"/>
        </w:rPr>
        <w:t xml:space="preserve"> 13/11/2017</w:t>
      </w:r>
    </w:p>
    <w:p w:rsidR="00A847AF" w:rsidRDefault="00A847AF">
      <w:pPr>
        <w:rPr>
          <w:sz w:val="20"/>
          <w:szCs w:val="20"/>
          <w:lang w:val="fr-BE"/>
        </w:rPr>
      </w:pPr>
    </w:p>
    <w:p w:rsidR="009D5EDC" w:rsidRDefault="00A847AF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Her</w:t>
      </w:r>
      <w:r w:rsidR="00B7532E">
        <w:rPr>
          <w:sz w:val="20"/>
          <w:szCs w:val="20"/>
          <w:lang w:val="fr-BE"/>
        </w:rPr>
        <w:t>f</w:t>
      </w:r>
      <w:r>
        <w:rPr>
          <w:sz w:val="20"/>
          <w:szCs w:val="20"/>
          <w:lang w:val="fr-BE"/>
        </w:rPr>
        <w:t>stvakantie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 w:rsidR="00067966">
        <w:rPr>
          <w:sz w:val="20"/>
          <w:szCs w:val="20"/>
          <w:lang w:val="fr-BE"/>
        </w:rPr>
        <w:t>maandag</w:t>
      </w:r>
      <w:proofErr w:type="spellEnd"/>
      <w:r w:rsidR="00067966">
        <w:rPr>
          <w:sz w:val="20"/>
          <w:szCs w:val="20"/>
          <w:lang w:val="fr-BE"/>
        </w:rPr>
        <w:t xml:space="preserve"> 30/10/2017 </w:t>
      </w:r>
      <w:proofErr w:type="spellStart"/>
      <w:r w:rsidR="00067966">
        <w:rPr>
          <w:sz w:val="20"/>
          <w:szCs w:val="20"/>
          <w:lang w:val="fr-BE"/>
        </w:rPr>
        <w:t>tot</w:t>
      </w:r>
      <w:proofErr w:type="spellEnd"/>
      <w:r w:rsidR="00067966">
        <w:rPr>
          <w:sz w:val="20"/>
          <w:szCs w:val="20"/>
          <w:lang w:val="fr-BE"/>
        </w:rPr>
        <w:t xml:space="preserve"> en met </w:t>
      </w:r>
      <w:proofErr w:type="spellStart"/>
      <w:r w:rsidR="00067966">
        <w:rPr>
          <w:sz w:val="20"/>
          <w:szCs w:val="20"/>
          <w:lang w:val="fr-BE"/>
        </w:rPr>
        <w:t>zondag</w:t>
      </w:r>
      <w:proofErr w:type="spellEnd"/>
      <w:r w:rsidR="00067966">
        <w:rPr>
          <w:sz w:val="20"/>
          <w:szCs w:val="20"/>
          <w:lang w:val="fr-BE"/>
        </w:rPr>
        <w:t xml:space="preserve"> 05/11/2017</w:t>
      </w:r>
      <w:bookmarkStart w:id="0" w:name="_GoBack"/>
      <w:bookmarkEnd w:id="0"/>
    </w:p>
    <w:p w:rsidR="009D5EDC" w:rsidRDefault="009D5EDC">
      <w:pPr>
        <w:rPr>
          <w:sz w:val="20"/>
          <w:szCs w:val="20"/>
          <w:lang w:val="fr-BE"/>
        </w:rPr>
      </w:pPr>
    </w:p>
    <w:p w:rsidR="009D5EDC" w:rsidRDefault="00295621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Pedagogische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studie</w:t>
      </w:r>
      <w:r w:rsidR="009D5EDC">
        <w:rPr>
          <w:sz w:val="20"/>
          <w:szCs w:val="20"/>
          <w:lang w:val="fr-BE"/>
        </w:rPr>
        <w:t>dag</w:t>
      </w:r>
      <w:proofErr w:type="spellEnd"/>
      <w:r>
        <w:rPr>
          <w:sz w:val="20"/>
          <w:szCs w:val="20"/>
          <w:lang w:val="fr-BE"/>
        </w:rPr>
        <w:t xml:space="preserve"> voor de ganse </w:t>
      </w:r>
      <w:proofErr w:type="spellStart"/>
      <w:r>
        <w:rPr>
          <w:sz w:val="20"/>
          <w:szCs w:val="20"/>
          <w:lang w:val="fr-BE"/>
        </w:rPr>
        <w:t>school</w:t>
      </w:r>
      <w:proofErr w:type="spellEnd"/>
      <w:r w:rsidR="009D5EDC">
        <w:rPr>
          <w:sz w:val="20"/>
          <w:szCs w:val="20"/>
          <w:lang w:val="fr-BE"/>
        </w:rPr>
        <w:t> :</w:t>
      </w:r>
      <w:r w:rsidR="00943C37">
        <w:rPr>
          <w:sz w:val="20"/>
          <w:szCs w:val="20"/>
          <w:lang w:val="fr-BE"/>
        </w:rPr>
        <w:t xml:space="preserve"> </w:t>
      </w:r>
      <w:proofErr w:type="spellStart"/>
      <w:r w:rsidR="00943C37">
        <w:rPr>
          <w:sz w:val="20"/>
          <w:szCs w:val="20"/>
          <w:lang w:val="fr-BE"/>
        </w:rPr>
        <w:t>woensdag</w:t>
      </w:r>
      <w:proofErr w:type="spellEnd"/>
      <w:r w:rsidR="00943C37">
        <w:rPr>
          <w:sz w:val="20"/>
          <w:szCs w:val="20"/>
          <w:lang w:val="fr-BE"/>
        </w:rPr>
        <w:t xml:space="preserve"> </w:t>
      </w:r>
      <w:r w:rsidR="00067966">
        <w:rPr>
          <w:sz w:val="20"/>
          <w:szCs w:val="20"/>
          <w:lang w:val="fr-BE"/>
        </w:rPr>
        <w:t xml:space="preserve"> 22/11/24017</w:t>
      </w:r>
    </w:p>
    <w:p w:rsidR="009D5EDC" w:rsidRDefault="009D5EDC">
      <w:pPr>
        <w:rPr>
          <w:sz w:val="20"/>
          <w:szCs w:val="20"/>
          <w:lang w:val="fr-BE"/>
        </w:rPr>
      </w:pPr>
    </w:p>
    <w:p w:rsidR="009D5EDC" w:rsidRDefault="00067966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Kerstvakantie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>
        <w:rPr>
          <w:sz w:val="20"/>
          <w:szCs w:val="20"/>
          <w:lang w:val="fr-BE"/>
        </w:rPr>
        <w:t>maandag</w:t>
      </w:r>
      <w:proofErr w:type="spellEnd"/>
      <w:r>
        <w:rPr>
          <w:sz w:val="20"/>
          <w:szCs w:val="20"/>
          <w:lang w:val="fr-BE"/>
        </w:rPr>
        <w:t xml:space="preserve"> 25/12/2017</w:t>
      </w:r>
      <w:r w:rsidR="009D5EDC">
        <w:rPr>
          <w:sz w:val="20"/>
          <w:szCs w:val="20"/>
          <w:lang w:val="fr-BE"/>
        </w:rPr>
        <w:t xml:space="preserve"> </w:t>
      </w:r>
      <w:proofErr w:type="spellStart"/>
      <w:r w:rsidR="009D5EDC">
        <w:rPr>
          <w:sz w:val="20"/>
          <w:szCs w:val="20"/>
          <w:lang w:val="fr-BE"/>
        </w:rPr>
        <w:t>tot</w:t>
      </w:r>
      <w:proofErr w:type="spellEnd"/>
      <w:r w:rsidR="009D5EDC">
        <w:rPr>
          <w:sz w:val="20"/>
          <w:szCs w:val="20"/>
          <w:lang w:val="fr-BE"/>
        </w:rPr>
        <w:t xml:space="preserve"> en met </w:t>
      </w:r>
      <w:proofErr w:type="spellStart"/>
      <w:r w:rsidR="00943C37">
        <w:rPr>
          <w:sz w:val="20"/>
          <w:szCs w:val="20"/>
          <w:lang w:val="fr-BE"/>
        </w:rPr>
        <w:t>zondag</w:t>
      </w:r>
      <w:proofErr w:type="spellEnd"/>
      <w:r w:rsidR="00943C3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07/01/2018</w:t>
      </w:r>
    </w:p>
    <w:p w:rsidR="00295621" w:rsidRDefault="00295621">
      <w:pPr>
        <w:pBdr>
          <w:bottom w:val="single" w:sz="6" w:space="1" w:color="auto"/>
        </w:pBdr>
        <w:rPr>
          <w:sz w:val="20"/>
          <w:szCs w:val="20"/>
          <w:lang w:val="fr-BE"/>
        </w:rPr>
      </w:pPr>
    </w:p>
    <w:p w:rsidR="00295621" w:rsidRDefault="00295621">
      <w:pPr>
        <w:rPr>
          <w:sz w:val="20"/>
          <w:szCs w:val="20"/>
          <w:lang w:val="fr-BE"/>
        </w:rPr>
      </w:pPr>
    </w:p>
    <w:p w:rsidR="009D5EDC" w:rsidRPr="009D5EDC" w:rsidRDefault="009D5EDC">
      <w:pPr>
        <w:rPr>
          <w:sz w:val="20"/>
          <w:szCs w:val="20"/>
          <w:u w:val="single"/>
          <w:lang w:val="fr-BE"/>
        </w:rPr>
      </w:pPr>
      <w:proofErr w:type="spellStart"/>
      <w:r w:rsidRPr="009D5EDC">
        <w:rPr>
          <w:sz w:val="20"/>
          <w:szCs w:val="20"/>
          <w:u w:val="single"/>
          <w:lang w:val="fr-BE"/>
        </w:rPr>
        <w:t>Tweede</w:t>
      </w:r>
      <w:proofErr w:type="spellEnd"/>
      <w:r w:rsidRPr="009D5EDC">
        <w:rPr>
          <w:sz w:val="20"/>
          <w:szCs w:val="20"/>
          <w:u w:val="single"/>
          <w:lang w:val="fr-BE"/>
        </w:rPr>
        <w:t xml:space="preserve"> </w:t>
      </w:r>
      <w:proofErr w:type="spellStart"/>
      <w:r w:rsidRPr="009D5EDC">
        <w:rPr>
          <w:sz w:val="20"/>
          <w:szCs w:val="20"/>
          <w:u w:val="single"/>
          <w:lang w:val="fr-BE"/>
        </w:rPr>
        <w:t>trimester</w:t>
      </w:r>
      <w:proofErr w:type="spellEnd"/>
      <w:r w:rsidRPr="009D5EDC">
        <w:rPr>
          <w:sz w:val="20"/>
          <w:szCs w:val="20"/>
          <w:u w:val="single"/>
          <w:lang w:val="fr-BE"/>
        </w:rPr>
        <w:t> :</w:t>
      </w:r>
    </w:p>
    <w:p w:rsidR="00361A70" w:rsidRDefault="00361A70">
      <w:pPr>
        <w:rPr>
          <w:sz w:val="20"/>
          <w:szCs w:val="20"/>
          <w:lang w:val="fr-BE"/>
        </w:rPr>
      </w:pPr>
    </w:p>
    <w:p w:rsidR="00552079" w:rsidRDefault="00552079">
      <w:pPr>
        <w:rPr>
          <w:sz w:val="20"/>
          <w:szCs w:val="20"/>
          <w:lang w:val="fr-BE"/>
        </w:rPr>
      </w:pPr>
    </w:p>
    <w:p w:rsidR="009D5EDC" w:rsidRDefault="009D5EDC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Pedagogische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studiedag</w:t>
      </w:r>
      <w:proofErr w:type="spellEnd"/>
      <w:r>
        <w:rPr>
          <w:sz w:val="20"/>
          <w:szCs w:val="20"/>
          <w:lang w:val="fr-BE"/>
        </w:rPr>
        <w:t xml:space="preserve"> voor de ga</w:t>
      </w:r>
      <w:r w:rsidR="0026031E">
        <w:rPr>
          <w:sz w:val="20"/>
          <w:szCs w:val="20"/>
          <w:lang w:val="fr-BE"/>
        </w:rPr>
        <w:t xml:space="preserve">nse </w:t>
      </w:r>
      <w:proofErr w:type="spellStart"/>
      <w:r w:rsidR="0026031E">
        <w:rPr>
          <w:sz w:val="20"/>
          <w:szCs w:val="20"/>
          <w:lang w:val="fr-BE"/>
        </w:rPr>
        <w:t>school</w:t>
      </w:r>
      <w:proofErr w:type="spellEnd"/>
      <w:r w:rsidR="0026031E">
        <w:rPr>
          <w:sz w:val="20"/>
          <w:szCs w:val="20"/>
          <w:lang w:val="fr-BE"/>
        </w:rPr>
        <w:t xml:space="preserve"> : </w:t>
      </w:r>
      <w:proofErr w:type="spellStart"/>
      <w:r w:rsidR="0026031E">
        <w:rPr>
          <w:sz w:val="20"/>
          <w:szCs w:val="20"/>
          <w:lang w:val="fr-BE"/>
        </w:rPr>
        <w:t>woensdag</w:t>
      </w:r>
      <w:proofErr w:type="spellEnd"/>
      <w:r w:rsidR="0026031E">
        <w:rPr>
          <w:sz w:val="20"/>
          <w:szCs w:val="20"/>
          <w:lang w:val="fr-BE"/>
        </w:rPr>
        <w:t xml:space="preserve"> 31/01/2018</w:t>
      </w:r>
    </w:p>
    <w:p w:rsidR="009D5EDC" w:rsidRDefault="009D5EDC">
      <w:pPr>
        <w:rPr>
          <w:sz w:val="20"/>
          <w:szCs w:val="20"/>
          <w:lang w:val="fr-BE"/>
        </w:rPr>
      </w:pPr>
    </w:p>
    <w:p w:rsidR="009D5EDC" w:rsidRDefault="009D5EDC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Krokusvakantie</w:t>
      </w:r>
      <w:proofErr w:type="spellEnd"/>
      <w:r>
        <w:rPr>
          <w:sz w:val="20"/>
          <w:szCs w:val="20"/>
          <w:lang w:val="fr-BE"/>
        </w:rPr>
        <w:t> :</w:t>
      </w:r>
      <w:r w:rsidR="004A044F">
        <w:rPr>
          <w:sz w:val="20"/>
          <w:szCs w:val="20"/>
          <w:lang w:val="fr-BE"/>
        </w:rPr>
        <w:t xml:space="preserve"> </w:t>
      </w:r>
      <w:proofErr w:type="spellStart"/>
      <w:r w:rsidR="0026031E">
        <w:rPr>
          <w:sz w:val="20"/>
          <w:szCs w:val="20"/>
          <w:lang w:val="fr-BE"/>
        </w:rPr>
        <w:t>maandag</w:t>
      </w:r>
      <w:proofErr w:type="spellEnd"/>
      <w:r w:rsidR="0026031E">
        <w:rPr>
          <w:sz w:val="20"/>
          <w:szCs w:val="20"/>
          <w:lang w:val="fr-BE"/>
        </w:rPr>
        <w:t xml:space="preserve"> 12/02/2018 </w:t>
      </w:r>
      <w:proofErr w:type="spellStart"/>
      <w:r w:rsidR="0026031E">
        <w:rPr>
          <w:sz w:val="20"/>
          <w:szCs w:val="20"/>
          <w:lang w:val="fr-BE"/>
        </w:rPr>
        <w:t>tot</w:t>
      </w:r>
      <w:proofErr w:type="spellEnd"/>
      <w:r w:rsidR="0026031E">
        <w:rPr>
          <w:sz w:val="20"/>
          <w:szCs w:val="20"/>
          <w:lang w:val="fr-BE"/>
        </w:rPr>
        <w:t xml:space="preserve"> en met </w:t>
      </w:r>
      <w:proofErr w:type="spellStart"/>
      <w:r w:rsidR="0026031E">
        <w:rPr>
          <w:sz w:val="20"/>
          <w:szCs w:val="20"/>
          <w:lang w:val="fr-BE"/>
        </w:rPr>
        <w:t>zondag</w:t>
      </w:r>
      <w:proofErr w:type="spellEnd"/>
      <w:r w:rsidR="0026031E">
        <w:rPr>
          <w:sz w:val="20"/>
          <w:szCs w:val="20"/>
          <w:lang w:val="fr-BE"/>
        </w:rPr>
        <w:t xml:space="preserve"> 18/02/2018</w:t>
      </w:r>
    </w:p>
    <w:p w:rsidR="009D5EDC" w:rsidRDefault="009D5EDC">
      <w:pPr>
        <w:rPr>
          <w:sz w:val="20"/>
          <w:szCs w:val="20"/>
          <w:lang w:val="fr-BE"/>
        </w:rPr>
      </w:pPr>
    </w:p>
    <w:p w:rsidR="009D5EDC" w:rsidRDefault="009D5EDC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Paasvakantie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 w:rsidR="004A044F">
        <w:rPr>
          <w:sz w:val="20"/>
          <w:szCs w:val="20"/>
          <w:lang w:val="fr-BE"/>
        </w:rPr>
        <w:t>ma</w:t>
      </w:r>
      <w:r w:rsidR="0026031E">
        <w:rPr>
          <w:sz w:val="20"/>
          <w:szCs w:val="20"/>
          <w:lang w:val="fr-BE"/>
        </w:rPr>
        <w:t>andag</w:t>
      </w:r>
      <w:proofErr w:type="spellEnd"/>
      <w:r w:rsidR="0026031E">
        <w:rPr>
          <w:sz w:val="20"/>
          <w:szCs w:val="20"/>
          <w:lang w:val="fr-BE"/>
        </w:rPr>
        <w:t xml:space="preserve"> 02/04/2018</w:t>
      </w:r>
      <w:r w:rsidR="00295621">
        <w:rPr>
          <w:sz w:val="20"/>
          <w:szCs w:val="20"/>
          <w:lang w:val="fr-BE"/>
        </w:rPr>
        <w:t xml:space="preserve"> </w:t>
      </w:r>
      <w:proofErr w:type="spellStart"/>
      <w:r w:rsidR="00295621">
        <w:rPr>
          <w:sz w:val="20"/>
          <w:szCs w:val="20"/>
          <w:lang w:val="fr-BE"/>
        </w:rPr>
        <w:t>tot</w:t>
      </w:r>
      <w:proofErr w:type="spellEnd"/>
      <w:r w:rsidR="00295621">
        <w:rPr>
          <w:sz w:val="20"/>
          <w:szCs w:val="20"/>
          <w:lang w:val="fr-BE"/>
        </w:rPr>
        <w:t xml:space="preserve"> en me</w:t>
      </w:r>
      <w:r w:rsidR="0026031E">
        <w:rPr>
          <w:sz w:val="20"/>
          <w:szCs w:val="20"/>
          <w:lang w:val="fr-BE"/>
        </w:rPr>
        <w:t xml:space="preserve">t </w:t>
      </w:r>
      <w:proofErr w:type="spellStart"/>
      <w:r w:rsidR="0026031E">
        <w:rPr>
          <w:sz w:val="20"/>
          <w:szCs w:val="20"/>
          <w:lang w:val="fr-BE"/>
        </w:rPr>
        <w:t>zondag</w:t>
      </w:r>
      <w:proofErr w:type="spellEnd"/>
      <w:r w:rsidR="0026031E">
        <w:rPr>
          <w:sz w:val="20"/>
          <w:szCs w:val="20"/>
          <w:lang w:val="fr-BE"/>
        </w:rPr>
        <w:t xml:space="preserve"> 15/04/2018</w:t>
      </w:r>
    </w:p>
    <w:p w:rsidR="00295621" w:rsidRDefault="00295621">
      <w:pPr>
        <w:rPr>
          <w:sz w:val="20"/>
          <w:szCs w:val="20"/>
          <w:lang w:val="fr-BE"/>
        </w:rPr>
      </w:pPr>
    </w:p>
    <w:p w:rsidR="00295621" w:rsidRDefault="00295621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------------------------------------------------------------------------------------------------------------------------------------------------------------------</w:t>
      </w:r>
    </w:p>
    <w:p w:rsidR="00295621" w:rsidRDefault="00295621">
      <w:pPr>
        <w:rPr>
          <w:sz w:val="20"/>
          <w:szCs w:val="20"/>
          <w:lang w:val="fr-BE"/>
        </w:rPr>
      </w:pPr>
    </w:p>
    <w:p w:rsidR="00295621" w:rsidRPr="00295621" w:rsidRDefault="00295621">
      <w:pPr>
        <w:rPr>
          <w:sz w:val="20"/>
          <w:szCs w:val="20"/>
          <w:u w:val="single"/>
          <w:lang w:val="fr-BE"/>
        </w:rPr>
      </w:pPr>
      <w:proofErr w:type="spellStart"/>
      <w:r w:rsidRPr="00295621">
        <w:rPr>
          <w:sz w:val="20"/>
          <w:szCs w:val="20"/>
          <w:u w:val="single"/>
          <w:lang w:val="fr-BE"/>
        </w:rPr>
        <w:t>Derde</w:t>
      </w:r>
      <w:proofErr w:type="spellEnd"/>
      <w:r w:rsidRPr="00295621">
        <w:rPr>
          <w:sz w:val="20"/>
          <w:szCs w:val="20"/>
          <w:u w:val="single"/>
          <w:lang w:val="fr-BE"/>
        </w:rPr>
        <w:t xml:space="preserve"> </w:t>
      </w:r>
      <w:proofErr w:type="spellStart"/>
      <w:r w:rsidRPr="00295621">
        <w:rPr>
          <w:sz w:val="20"/>
          <w:szCs w:val="20"/>
          <w:u w:val="single"/>
          <w:lang w:val="fr-BE"/>
        </w:rPr>
        <w:t>trimester</w:t>
      </w:r>
      <w:proofErr w:type="spellEnd"/>
      <w:r w:rsidRPr="00295621">
        <w:rPr>
          <w:sz w:val="20"/>
          <w:szCs w:val="20"/>
          <w:u w:val="single"/>
          <w:lang w:val="fr-BE"/>
        </w:rPr>
        <w:t> :</w:t>
      </w:r>
    </w:p>
    <w:p w:rsidR="00295621" w:rsidRPr="00295621" w:rsidRDefault="00295621">
      <w:pPr>
        <w:rPr>
          <w:sz w:val="20"/>
          <w:szCs w:val="20"/>
          <w:u w:val="single"/>
          <w:lang w:val="fr-BE"/>
        </w:rPr>
      </w:pPr>
    </w:p>
    <w:p w:rsidR="00295621" w:rsidRDefault="00295621">
      <w:pPr>
        <w:rPr>
          <w:sz w:val="20"/>
          <w:szCs w:val="20"/>
          <w:lang w:val="fr-BE"/>
        </w:rPr>
      </w:pPr>
    </w:p>
    <w:p w:rsidR="009731D2" w:rsidRDefault="009731D2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Facultatieve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verlofdag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>
        <w:rPr>
          <w:sz w:val="20"/>
          <w:szCs w:val="20"/>
          <w:lang w:val="fr-BE"/>
        </w:rPr>
        <w:t>maandag</w:t>
      </w:r>
      <w:proofErr w:type="spellEnd"/>
      <w:r>
        <w:rPr>
          <w:sz w:val="20"/>
          <w:szCs w:val="20"/>
          <w:lang w:val="fr-BE"/>
        </w:rPr>
        <w:t xml:space="preserve"> 30/04/2018</w:t>
      </w:r>
    </w:p>
    <w:p w:rsidR="009731D2" w:rsidRDefault="009731D2">
      <w:pPr>
        <w:rPr>
          <w:sz w:val="20"/>
          <w:szCs w:val="20"/>
          <w:lang w:val="fr-BE"/>
        </w:rPr>
      </w:pPr>
    </w:p>
    <w:p w:rsidR="00295621" w:rsidRDefault="009731D2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Feest</w:t>
      </w:r>
      <w:proofErr w:type="spellEnd"/>
      <w:r>
        <w:rPr>
          <w:sz w:val="20"/>
          <w:szCs w:val="20"/>
          <w:lang w:val="fr-BE"/>
        </w:rPr>
        <w:t xml:space="preserve"> van de </w:t>
      </w:r>
      <w:proofErr w:type="spellStart"/>
      <w:r>
        <w:rPr>
          <w:sz w:val="20"/>
          <w:szCs w:val="20"/>
          <w:lang w:val="fr-BE"/>
        </w:rPr>
        <w:t>arbeid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>
        <w:rPr>
          <w:sz w:val="20"/>
          <w:szCs w:val="20"/>
          <w:lang w:val="fr-BE"/>
        </w:rPr>
        <w:t>dinsdag</w:t>
      </w:r>
      <w:proofErr w:type="spellEnd"/>
      <w:r>
        <w:rPr>
          <w:sz w:val="20"/>
          <w:szCs w:val="20"/>
          <w:lang w:val="fr-BE"/>
        </w:rPr>
        <w:t xml:space="preserve"> 01/05/2018</w:t>
      </w:r>
    </w:p>
    <w:p w:rsidR="00295621" w:rsidRDefault="00295621">
      <w:pPr>
        <w:rPr>
          <w:sz w:val="20"/>
          <w:szCs w:val="20"/>
          <w:lang w:val="fr-BE"/>
        </w:rPr>
      </w:pPr>
    </w:p>
    <w:p w:rsidR="00295621" w:rsidRDefault="00295621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Hemelvaartdag</w:t>
      </w:r>
      <w:proofErr w:type="spellEnd"/>
      <w:r w:rsidR="004A044F">
        <w:rPr>
          <w:sz w:val="20"/>
          <w:szCs w:val="20"/>
          <w:lang w:val="fr-BE"/>
        </w:rPr>
        <w:t> :</w:t>
      </w:r>
      <w:r w:rsidR="009731D2">
        <w:rPr>
          <w:sz w:val="20"/>
          <w:szCs w:val="20"/>
          <w:lang w:val="fr-BE"/>
        </w:rPr>
        <w:t xml:space="preserve"> </w:t>
      </w:r>
      <w:proofErr w:type="spellStart"/>
      <w:r w:rsidR="009731D2">
        <w:rPr>
          <w:sz w:val="20"/>
          <w:szCs w:val="20"/>
          <w:lang w:val="fr-BE"/>
        </w:rPr>
        <w:t>donderdag</w:t>
      </w:r>
      <w:proofErr w:type="spellEnd"/>
      <w:r w:rsidR="009731D2">
        <w:rPr>
          <w:sz w:val="20"/>
          <w:szCs w:val="20"/>
          <w:lang w:val="fr-BE"/>
        </w:rPr>
        <w:t xml:space="preserve"> 10/05/2018</w:t>
      </w:r>
    </w:p>
    <w:p w:rsidR="00295621" w:rsidRDefault="00295621">
      <w:pPr>
        <w:rPr>
          <w:sz w:val="20"/>
          <w:szCs w:val="20"/>
          <w:lang w:val="fr-BE"/>
        </w:rPr>
      </w:pPr>
    </w:p>
    <w:p w:rsidR="00295621" w:rsidRDefault="00295621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Brugdag</w:t>
      </w:r>
      <w:proofErr w:type="spellEnd"/>
      <w:r w:rsidR="004A044F">
        <w:rPr>
          <w:sz w:val="20"/>
          <w:szCs w:val="20"/>
          <w:lang w:val="fr-BE"/>
        </w:rPr>
        <w:t xml:space="preserve"> : </w:t>
      </w:r>
      <w:proofErr w:type="spellStart"/>
      <w:r>
        <w:rPr>
          <w:sz w:val="20"/>
          <w:szCs w:val="20"/>
          <w:lang w:val="fr-BE"/>
        </w:rPr>
        <w:t>vrijdag</w:t>
      </w:r>
      <w:proofErr w:type="spellEnd"/>
      <w:r w:rsidR="004A044F">
        <w:rPr>
          <w:sz w:val="20"/>
          <w:szCs w:val="20"/>
          <w:lang w:val="fr-BE"/>
        </w:rPr>
        <w:t xml:space="preserve"> </w:t>
      </w:r>
      <w:r w:rsidR="009731D2">
        <w:rPr>
          <w:sz w:val="20"/>
          <w:szCs w:val="20"/>
          <w:lang w:val="fr-BE"/>
        </w:rPr>
        <w:t>11/05/2018</w:t>
      </w:r>
    </w:p>
    <w:p w:rsidR="00295621" w:rsidRDefault="00295621">
      <w:pPr>
        <w:rPr>
          <w:sz w:val="20"/>
          <w:szCs w:val="20"/>
          <w:lang w:val="fr-BE"/>
        </w:rPr>
      </w:pPr>
    </w:p>
    <w:p w:rsidR="00295621" w:rsidRDefault="009731D2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Pinkstermaandag</w:t>
      </w:r>
      <w:proofErr w:type="spellEnd"/>
      <w:r>
        <w:rPr>
          <w:sz w:val="20"/>
          <w:szCs w:val="20"/>
          <w:lang w:val="fr-BE"/>
        </w:rPr>
        <w:t> : 21/05/2018</w:t>
      </w:r>
    </w:p>
    <w:p w:rsidR="00295621" w:rsidRDefault="00295621">
      <w:pPr>
        <w:rPr>
          <w:sz w:val="20"/>
          <w:szCs w:val="20"/>
          <w:lang w:val="fr-BE"/>
        </w:rPr>
      </w:pPr>
    </w:p>
    <w:p w:rsidR="003462FA" w:rsidRDefault="009731D2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Vrijdag</w:t>
      </w:r>
      <w:proofErr w:type="spellEnd"/>
      <w:r>
        <w:rPr>
          <w:sz w:val="20"/>
          <w:szCs w:val="20"/>
          <w:lang w:val="fr-BE"/>
        </w:rPr>
        <w:t xml:space="preserve"> 29/06/2018</w:t>
      </w:r>
      <w:r w:rsidR="003462FA">
        <w:rPr>
          <w:sz w:val="20"/>
          <w:szCs w:val="20"/>
          <w:lang w:val="fr-BE"/>
        </w:rPr>
        <w:t xml:space="preserve"> : </w:t>
      </w:r>
      <w:proofErr w:type="spellStart"/>
      <w:r w:rsidR="003462FA">
        <w:rPr>
          <w:sz w:val="20"/>
          <w:szCs w:val="20"/>
          <w:lang w:val="fr-BE"/>
        </w:rPr>
        <w:t>laatste</w:t>
      </w:r>
      <w:proofErr w:type="spellEnd"/>
      <w:r w:rsidR="003462FA">
        <w:rPr>
          <w:sz w:val="20"/>
          <w:szCs w:val="20"/>
          <w:lang w:val="fr-BE"/>
        </w:rPr>
        <w:t xml:space="preserve"> </w:t>
      </w:r>
      <w:proofErr w:type="spellStart"/>
      <w:r w:rsidR="003462FA">
        <w:rPr>
          <w:sz w:val="20"/>
          <w:szCs w:val="20"/>
          <w:lang w:val="fr-BE"/>
        </w:rPr>
        <w:t>schooldag</w:t>
      </w:r>
      <w:proofErr w:type="spellEnd"/>
      <w:r w:rsidR="003462FA">
        <w:rPr>
          <w:sz w:val="20"/>
          <w:szCs w:val="20"/>
          <w:lang w:val="fr-BE"/>
        </w:rPr>
        <w:t xml:space="preserve"> – de </w:t>
      </w:r>
      <w:proofErr w:type="spellStart"/>
      <w:r w:rsidR="003462FA">
        <w:rPr>
          <w:sz w:val="20"/>
          <w:szCs w:val="20"/>
          <w:lang w:val="fr-BE"/>
        </w:rPr>
        <w:t>lessen</w:t>
      </w:r>
      <w:proofErr w:type="spellEnd"/>
      <w:r w:rsidR="003462FA">
        <w:rPr>
          <w:sz w:val="20"/>
          <w:szCs w:val="20"/>
          <w:lang w:val="fr-BE"/>
        </w:rPr>
        <w:t xml:space="preserve"> </w:t>
      </w:r>
      <w:proofErr w:type="spellStart"/>
      <w:r w:rsidR="003462FA">
        <w:rPr>
          <w:sz w:val="20"/>
          <w:szCs w:val="20"/>
          <w:lang w:val="fr-BE"/>
        </w:rPr>
        <w:t>stoppen</w:t>
      </w:r>
      <w:proofErr w:type="spellEnd"/>
      <w:r w:rsidR="003462FA">
        <w:rPr>
          <w:sz w:val="20"/>
          <w:szCs w:val="20"/>
          <w:lang w:val="fr-BE"/>
        </w:rPr>
        <w:t xml:space="preserve"> om 12u20</w:t>
      </w:r>
    </w:p>
    <w:p w:rsidR="003462FA" w:rsidRDefault="003462FA">
      <w:pPr>
        <w:rPr>
          <w:sz w:val="20"/>
          <w:szCs w:val="20"/>
          <w:lang w:val="fr-BE"/>
        </w:rPr>
      </w:pPr>
    </w:p>
    <w:p w:rsidR="003462FA" w:rsidRDefault="003462FA">
      <w:pPr>
        <w:rPr>
          <w:sz w:val="20"/>
          <w:szCs w:val="20"/>
          <w:lang w:val="fr-BE"/>
        </w:rPr>
      </w:pPr>
    </w:p>
    <w:p w:rsidR="00295621" w:rsidRDefault="009731D2">
      <w:pPr>
        <w:rPr>
          <w:sz w:val="20"/>
          <w:szCs w:val="20"/>
          <w:lang w:val="fr-BE"/>
        </w:rPr>
      </w:pPr>
      <w:proofErr w:type="spellStart"/>
      <w:r>
        <w:rPr>
          <w:sz w:val="20"/>
          <w:szCs w:val="20"/>
          <w:lang w:val="fr-BE"/>
        </w:rPr>
        <w:t>Zomervakantie</w:t>
      </w:r>
      <w:proofErr w:type="spellEnd"/>
      <w:r>
        <w:rPr>
          <w:sz w:val="20"/>
          <w:szCs w:val="20"/>
          <w:lang w:val="fr-BE"/>
        </w:rPr>
        <w:t xml:space="preserve"> : </w:t>
      </w:r>
      <w:proofErr w:type="spellStart"/>
      <w:r>
        <w:rPr>
          <w:sz w:val="20"/>
          <w:szCs w:val="20"/>
          <w:lang w:val="fr-BE"/>
        </w:rPr>
        <w:t>maandag</w:t>
      </w:r>
      <w:proofErr w:type="spellEnd"/>
      <w:r>
        <w:rPr>
          <w:sz w:val="20"/>
          <w:szCs w:val="20"/>
          <w:lang w:val="fr-BE"/>
        </w:rPr>
        <w:t xml:space="preserve"> 02/07/2018 </w:t>
      </w:r>
      <w:proofErr w:type="spellStart"/>
      <w:r>
        <w:rPr>
          <w:sz w:val="20"/>
          <w:szCs w:val="20"/>
          <w:lang w:val="fr-BE"/>
        </w:rPr>
        <w:t>tot</w:t>
      </w:r>
      <w:proofErr w:type="spellEnd"/>
      <w:r>
        <w:rPr>
          <w:sz w:val="20"/>
          <w:szCs w:val="20"/>
          <w:lang w:val="fr-BE"/>
        </w:rPr>
        <w:t xml:space="preserve"> en met </w:t>
      </w:r>
      <w:proofErr w:type="spellStart"/>
      <w:r>
        <w:rPr>
          <w:sz w:val="20"/>
          <w:szCs w:val="20"/>
          <w:lang w:val="fr-BE"/>
        </w:rPr>
        <w:t>vrijdag</w:t>
      </w:r>
      <w:proofErr w:type="spellEnd"/>
      <w:r>
        <w:rPr>
          <w:sz w:val="20"/>
          <w:szCs w:val="20"/>
          <w:lang w:val="fr-BE"/>
        </w:rPr>
        <w:t xml:space="preserve"> 31/08/2018</w:t>
      </w:r>
    </w:p>
    <w:p w:rsidR="003462FA" w:rsidRDefault="003462FA">
      <w:pPr>
        <w:rPr>
          <w:sz w:val="20"/>
          <w:szCs w:val="20"/>
          <w:lang w:val="fr-BE"/>
        </w:rPr>
      </w:pPr>
    </w:p>
    <w:p w:rsidR="003462FA" w:rsidRDefault="003462FA">
      <w:pPr>
        <w:rPr>
          <w:sz w:val="20"/>
          <w:szCs w:val="20"/>
          <w:lang w:val="fr-BE"/>
        </w:rPr>
      </w:pPr>
    </w:p>
    <w:p w:rsidR="007C6F3D" w:rsidRPr="003462FA" w:rsidRDefault="003462FA" w:rsidP="007C6F3D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TIJDENS DEZE DAGEN IS ER GEEN OPVANG VOORZIEN OP SCHOOL !</w:t>
      </w:r>
    </w:p>
    <w:sectPr w:rsidR="007C6F3D" w:rsidRPr="003462FA" w:rsidSect="00215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C3" w:rsidRDefault="00231EC3">
      <w:r>
        <w:separator/>
      </w:r>
    </w:p>
  </w:endnote>
  <w:endnote w:type="continuationSeparator" w:id="0">
    <w:p w:rsidR="00231EC3" w:rsidRDefault="002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Voettekst"/>
      <w:jc w:val="cen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280BD" wp14:editId="2E11B365">
              <wp:simplePos x="0" y="0"/>
              <wp:positionH relativeFrom="column">
                <wp:posOffset>4259580</wp:posOffset>
              </wp:positionH>
              <wp:positionV relativeFrom="page">
                <wp:posOffset>9892030</wp:posOffset>
              </wp:positionV>
              <wp:extent cx="3213100" cy="706120"/>
              <wp:effectExtent l="0" t="0" r="635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D407BD" w:rsidRDefault="006727D0" w:rsidP="00474394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+32 3 </w:t>
                          </w: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219 16 09 | F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+32 3 </w:t>
                          </w: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219 81 91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val="en-US"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www.aandestroom.be</w:t>
                          </w:r>
                        </w:p>
                        <w:p w:rsidR="006727D0" w:rsidRPr="00D407BD" w:rsidRDefault="006727D0" w:rsidP="00D407BD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80B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335.4pt;margin-top:778.9pt;width:253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nRhQIAAA8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" stroked="f">
              <v:textbox>
                <w:txbxContent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 2050 Antwerpen</w:t>
                    </w:r>
                  </w:p>
                  <w:p w:rsidR="00474394" w:rsidRPr="00D407BD" w:rsidRDefault="00474394" w:rsidP="00474394">
                    <w:pPr>
                      <w:suppressOverlap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T</w:t>
                    </w: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+32 3 </w:t>
                    </w: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219 16 09 | F</w:t>
                    </w: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+32 3 </w:t>
                    </w: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219 81 91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val="en-US" w:eastAsia="nl-NL"/>
                      </w:rPr>
                      <w:t>aandestroom@so.antwerpen.be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www.aandestroom.be</w:t>
                    </w:r>
                  </w:p>
                  <w:p w:rsidR="00D407BD" w:rsidRPr="00D407BD" w:rsidRDefault="00D407BD" w:rsidP="00D407BD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462FA" w:rsidRPr="003462FA">
      <w:rPr>
        <w:noProof/>
        <w:lang w:val="nl-NL"/>
      </w:rPr>
      <w:t>2</w:t>
    </w:r>
    <w:r>
      <w:fldChar w:fldCharType="end"/>
    </w:r>
  </w:p>
  <w:p w:rsidR="006727D0" w:rsidRDefault="006727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Pr="00E34008" w:rsidRDefault="006727D0">
    <w:pPr>
      <w:pStyle w:val="Voettekst"/>
      <w:rPr>
        <w:lang w:val="en-US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87A73" wp14:editId="67FE69DD">
              <wp:simplePos x="0" y="0"/>
              <wp:positionH relativeFrom="column">
                <wp:posOffset>4320540</wp:posOffset>
              </wp:positionH>
              <wp:positionV relativeFrom="page">
                <wp:posOffset>9899650</wp:posOffset>
              </wp:positionV>
              <wp:extent cx="3213100" cy="706120"/>
              <wp:effectExtent l="0" t="0" r="635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D407BD" w:rsidRDefault="006727D0" w:rsidP="00D407BD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el 03 291 17 40 – Fax 03 291 17 49</w:t>
                          </w:r>
                        </w:p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val="en-US"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14608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www.stedelijkonderwijs.be/</w:t>
                          </w: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aandestroom</w:t>
                          </w:r>
                        </w:p>
                        <w:p w:rsidR="006727D0" w:rsidRPr="00D407BD" w:rsidRDefault="006727D0" w:rsidP="000023FC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7A7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0.2pt;margin-top:779.5pt;width:253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" stroked="f">
              <v:textbox>
                <w:txbxContent>
                  <w:p w:rsidR="000023FC" w:rsidRPr="00D407BD" w:rsidRDefault="000023FC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0023FC" w:rsidRPr="00D407BD" w:rsidRDefault="00D407BD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</w:t>
                    </w:r>
                    <w:r w:rsidR="000023FC"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 xml:space="preserve"> 2050 Antwerpen</w:t>
                    </w:r>
                  </w:p>
                  <w:p w:rsidR="00D407BD" w:rsidRPr="00D407BD" w:rsidRDefault="00D407BD" w:rsidP="00D407BD">
                    <w:pPr>
                      <w:suppressOverlap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T</w:t>
                    </w:r>
                    <w:r w:rsidR="00D14608">
                      <w:rPr>
                        <w:rFonts w:cs="Calibri"/>
                        <w:sz w:val="16"/>
                        <w:szCs w:val="16"/>
                        <w:lang w:val="en-US"/>
                      </w:rPr>
                      <w:t>el 03 291 17 40 – Fax 03 291 17 49</w:t>
                    </w:r>
                  </w:p>
                  <w:p w:rsidR="000023FC" w:rsidRPr="00D407BD" w:rsidRDefault="000023FC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val="en-US" w:eastAsia="nl-NL"/>
                      </w:rPr>
                      <w:t>aandestroom@so.antwerpen.be</w:t>
                    </w:r>
                  </w:p>
                  <w:p w:rsidR="00D407BD" w:rsidRPr="00D407BD" w:rsidRDefault="00D14608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14608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www.s</w:t>
                    </w:r>
                    <w:bookmarkStart w:id="1" w:name="_GoBack"/>
                    <w:bookmarkEnd w:id="1"/>
                    <w:r w:rsidRPr="00D14608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tedelijkonderwijs.be/</w:t>
                    </w:r>
                    <w:r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aandestroom</w:t>
                    </w:r>
                  </w:p>
                  <w:p w:rsidR="00E34008" w:rsidRPr="00D407BD" w:rsidRDefault="00E34008" w:rsidP="000023FC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C3" w:rsidRDefault="00231EC3">
      <w:r>
        <w:separator/>
      </w:r>
    </w:p>
  </w:footnote>
  <w:footnote w:type="continuationSeparator" w:id="0">
    <w:p w:rsidR="00231EC3" w:rsidRDefault="0023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Pr="008024CC" w:rsidRDefault="006727D0" w:rsidP="00FD24C4">
    <w:pPr>
      <w:ind w:left="1418" w:hanging="720"/>
      <w:rPr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33643" behindDoc="1" locked="0" layoutInCell="1" allowOverlap="1" wp14:anchorId="6586795C" wp14:editId="72EABCE6">
          <wp:simplePos x="0" y="0"/>
          <wp:positionH relativeFrom="column">
            <wp:posOffset>-475615</wp:posOffset>
          </wp:positionH>
          <wp:positionV relativeFrom="paragraph">
            <wp:posOffset>-130810</wp:posOffset>
          </wp:positionV>
          <wp:extent cx="1202400" cy="601200"/>
          <wp:effectExtent l="0" t="0" r="0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 wp14:anchorId="325DB4C6" wp14:editId="4FECD516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7216" behindDoc="1" locked="0" layoutInCell="1" allowOverlap="1" wp14:anchorId="4BB79FEF" wp14:editId="5E7F5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 w:rsidP="00E114CB">
    <w:pPr>
      <w:pStyle w:val="Koptekst"/>
      <w:tabs>
        <w:tab w:val="clear" w:pos="4153"/>
        <w:tab w:val="clear" w:pos="8306"/>
        <w:tab w:val="left" w:pos="1151"/>
      </w:tabs>
    </w:pPr>
    <w:r>
      <w:rPr>
        <w:noProof/>
        <w:lang w:eastAsia="nl-BE"/>
      </w:rPr>
      <w:drawing>
        <wp:anchor distT="0" distB="0" distL="114300" distR="114300" simplePos="0" relativeHeight="251634668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-180763</wp:posOffset>
          </wp:positionV>
          <wp:extent cx="1713600" cy="856800"/>
          <wp:effectExtent l="0" t="0" r="127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4CC44327" wp14:editId="205117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1" locked="0" layoutInCell="1" allowOverlap="1" wp14:anchorId="5B7D6B70" wp14:editId="758F9288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9525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DC2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E"/>
    <w:rsid w:val="00000195"/>
    <w:rsid w:val="000023FC"/>
    <w:rsid w:val="00005359"/>
    <w:rsid w:val="00035E77"/>
    <w:rsid w:val="00060463"/>
    <w:rsid w:val="00067966"/>
    <w:rsid w:val="00076329"/>
    <w:rsid w:val="00096B22"/>
    <w:rsid w:val="000A3569"/>
    <w:rsid w:val="000B644B"/>
    <w:rsid w:val="000B6FFC"/>
    <w:rsid w:val="00104759"/>
    <w:rsid w:val="00104B36"/>
    <w:rsid w:val="00110698"/>
    <w:rsid w:val="00115E43"/>
    <w:rsid w:val="001434E8"/>
    <w:rsid w:val="0016518B"/>
    <w:rsid w:val="0016701F"/>
    <w:rsid w:val="00181956"/>
    <w:rsid w:val="00184660"/>
    <w:rsid w:val="001B37B3"/>
    <w:rsid w:val="001B7002"/>
    <w:rsid w:val="001F78AE"/>
    <w:rsid w:val="00214F19"/>
    <w:rsid w:val="00215800"/>
    <w:rsid w:val="00222C7F"/>
    <w:rsid w:val="00231EC3"/>
    <w:rsid w:val="00253FB5"/>
    <w:rsid w:val="0026031E"/>
    <w:rsid w:val="00266340"/>
    <w:rsid w:val="00271A67"/>
    <w:rsid w:val="002940BC"/>
    <w:rsid w:val="00295621"/>
    <w:rsid w:val="002C4B8F"/>
    <w:rsid w:val="00306B26"/>
    <w:rsid w:val="003169AA"/>
    <w:rsid w:val="00323DF8"/>
    <w:rsid w:val="003462FA"/>
    <w:rsid w:val="00361A70"/>
    <w:rsid w:val="00390E9D"/>
    <w:rsid w:val="003A7C35"/>
    <w:rsid w:val="003B115F"/>
    <w:rsid w:val="003B36F2"/>
    <w:rsid w:val="003C6D65"/>
    <w:rsid w:val="003E3613"/>
    <w:rsid w:val="003F34F0"/>
    <w:rsid w:val="003F4D36"/>
    <w:rsid w:val="00403F30"/>
    <w:rsid w:val="0040498B"/>
    <w:rsid w:val="00414D1C"/>
    <w:rsid w:val="00416EB4"/>
    <w:rsid w:val="00420110"/>
    <w:rsid w:val="00423D8F"/>
    <w:rsid w:val="0043205B"/>
    <w:rsid w:val="0043757E"/>
    <w:rsid w:val="00443646"/>
    <w:rsid w:val="004551E6"/>
    <w:rsid w:val="00462655"/>
    <w:rsid w:val="0046702F"/>
    <w:rsid w:val="0047230F"/>
    <w:rsid w:val="00474394"/>
    <w:rsid w:val="00483F99"/>
    <w:rsid w:val="00490067"/>
    <w:rsid w:val="00495FCB"/>
    <w:rsid w:val="004A044F"/>
    <w:rsid w:val="004C00B9"/>
    <w:rsid w:val="004C293E"/>
    <w:rsid w:val="004C6DD8"/>
    <w:rsid w:val="004D0196"/>
    <w:rsid w:val="004D6E6D"/>
    <w:rsid w:val="004E354C"/>
    <w:rsid w:val="004F4E2E"/>
    <w:rsid w:val="004F7F12"/>
    <w:rsid w:val="00511DC3"/>
    <w:rsid w:val="00524207"/>
    <w:rsid w:val="00527174"/>
    <w:rsid w:val="005307A6"/>
    <w:rsid w:val="00533F04"/>
    <w:rsid w:val="00552079"/>
    <w:rsid w:val="0055463B"/>
    <w:rsid w:val="00576A8C"/>
    <w:rsid w:val="005818F4"/>
    <w:rsid w:val="005A3B03"/>
    <w:rsid w:val="005C7B68"/>
    <w:rsid w:val="005D5954"/>
    <w:rsid w:val="005E4F03"/>
    <w:rsid w:val="005F7673"/>
    <w:rsid w:val="00600E5A"/>
    <w:rsid w:val="00604344"/>
    <w:rsid w:val="00615140"/>
    <w:rsid w:val="00642FB1"/>
    <w:rsid w:val="00664BED"/>
    <w:rsid w:val="00670A26"/>
    <w:rsid w:val="006727D0"/>
    <w:rsid w:val="00672E97"/>
    <w:rsid w:val="00694B7A"/>
    <w:rsid w:val="006B5CEC"/>
    <w:rsid w:val="006F5944"/>
    <w:rsid w:val="006F77A4"/>
    <w:rsid w:val="00704B1B"/>
    <w:rsid w:val="00725B95"/>
    <w:rsid w:val="00745B5F"/>
    <w:rsid w:val="0077545D"/>
    <w:rsid w:val="00797416"/>
    <w:rsid w:val="007A0609"/>
    <w:rsid w:val="007C53C8"/>
    <w:rsid w:val="007C6F3D"/>
    <w:rsid w:val="007D076C"/>
    <w:rsid w:val="007E0ACE"/>
    <w:rsid w:val="007F1201"/>
    <w:rsid w:val="008024CC"/>
    <w:rsid w:val="00807FD6"/>
    <w:rsid w:val="00814480"/>
    <w:rsid w:val="008161BB"/>
    <w:rsid w:val="00820487"/>
    <w:rsid w:val="00831C95"/>
    <w:rsid w:val="00847DFB"/>
    <w:rsid w:val="00851454"/>
    <w:rsid w:val="0086339E"/>
    <w:rsid w:val="008A071D"/>
    <w:rsid w:val="008A5BFA"/>
    <w:rsid w:val="008B56DD"/>
    <w:rsid w:val="008E206D"/>
    <w:rsid w:val="008E6AF9"/>
    <w:rsid w:val="0091472E"/>
    <w:rsid w:val="00920CC8"/>
    <w:rsid w:val="00932855"/>
    <w:rsid w:val="00943C37"/>
    <w:rsid w:val="00946B62"/>
    <w:rsid w:val="009712D3"/>
    <w:rsid w:val="009731D2"/>
    <w:rsid w:val="00975443"/>
    <w:rsid w:val="00984CC0"/>
    <w:rsid w:val="00991F7B"/>
    <w:rsid w:val="0099219C"/>
    <w:rsid w:val="009B4D16"/>
    <w:rsid w:val="009D5EDC"/>
    <w:rsid w:val="009E23F8"/>
    <w:rsid w:val="009F6769"/>
    <w:rsid w:val="00A07342"/>
    <w:rsid w:val="00A0749C"/>
    <w:rsid w:val="00A466F0"/>
    <w:rsid w:val="00A64581"/>
    <w:rsid w:val="00A847AF"/>
    <w:rsid w:val="00A90D99"/>
    <w:rsid w:val="00AA6530"/>
    <w:rsid w:val="00AB2DA4"/>
    <w:rsid w:val="00AB2FE7"/>
    <w:rsid w:val="00AC3844"/>
    <w:rsid w:val="00AC6D9B"/>
    <w:rsid w:val="00AD23FB"/>
    <w:rsid w:val="00AD3768"/>
    <w:rsid w:val="00AD480B"/>
    <w:rsid w:val="00AE206B"/>
    <w:rsid w:val="00AF0124"/>
    <w:rsid w:val="00AF40A3"/>
    <w:rsid w:val="00B06AC5"/>
    <w:rsid w:val="00B57151"/>
    <w:rsid w:val="00B71A18"/>
    <w:rsid w:val="00B7532E"/>
    <w:rsid w:val="00BB0C05"/>
    <w:rsid w:val="00BB7ABB"/>
    <w:rsid w:val="00BC1BD8"/>
    <w:rsid w:val="00C172FD"/>
    <w:rsid w:val="00C564B6"/>
    <w:rsid w:val="00C5695C"/>
    <w:rsid w:val="00C62E1F"/>
    <w:rsid w:val="00C6703C"/>
    <w:rsid w:val="00C74078"/>
    <w:rsid w:val="00C745FE"/>
    <w:rsid w:val="00C763E7"/>
    <w:rsid w:val="00C9378D"/>
    <w:rsid w:val="00CA3752"/>
    <w:rsid w:val="00CC2DBF"/>
    <w:rsid w:val="00CC66B4"/>
    <w:rsid w:val="00CD4B76"/>
    <w:rsid w:val="00D11634"/>
    <w:rsid w:val="00D13127"/>
    <w:rsid w:val="00D14608"/>
    <w:rsid w:val="00D2745C"/>
    <w:rsid w:val="00D407BD"/>
    <w:rsid w:val="00D56373"/>
    <w:rsid w:val="00D604F6"/>
    <w:rsid w:val="00D7524C"/>
    <w:rsid w:val="00D806B1"/>
    <w:rsid w:val="00D94672"/>
    <w:rsid w:val="00DA4F21"/>
    <w:rsid w:val="00DB2BBE"/>
    <w:rsid w:val="00DC6F2C"/>
    <w:rsid w:val="00DD7DE0"/>
    <w:rsid w:val="00DE0C72"/>
    <w:rsid w:val="00DE1B24"/>
    <w:rsid w:val="00DE2C71"/>
    <w:rsid w:val="00DE7ED2"/>
    <w:rsid w:val="00DF11B8"/>
    <w:rsid w:val="00E04C3E"/>
    <w:rsid w:val="00E114CB"/>
    <w:rsid w:val="00E12034"/>
    <w:rsid w:val="00E1542F"/>
    <w:rsid w:val="00E16FB3"/>
    <w:rsid w:val="00E34008"/>
    <w:rsid w:val="00E37986"/>
    <w:rsid w:val="00E517DB"/>
    <w:rsid w:val="00E51F3F"/>
    <w:rsid w:val="00E859E3"/>
    <w:rsid w:val="00E91033"/>
    <w:rsid w:val="00EB0ACF"/>
    <w:rsid w:val="00ED29B0"/>
    <w:rsid w:val="00ED3EFF"/>
    <w:rsid w:val="00EE2A85"/>
    <w:rsid w:val="00EE7A47"/>
    <w:rsid w:val="00EF2C0A"/>
    <w:rsid w:val="00F14825"/>
    <w:rsid w:val="00F54DF2"/>
    <w:rsid w:val="00F81917"/>
    <w:rsid w:val="00FC44C4"/>
    <w:rsid w:val="00FD1386"/>
    <w:rsid w:val="00FD24C4"/>
    <w:rsid w:val="00FD5894"/>
    <w:rsid w:val="00FE7985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37E1D-54EE-407E-A8C2-6F94FB3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14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1CF67602AB43B76E03601D05E740" ma:contentTypeVersion="4" ma:contentTypeDescription="Een nieuw document maken." ma:contentTypeScope="" ma:versionID="34e56abd98ac242d42aace7645737008">
  <xsd:schema xmlns:xsd="http://www.w3.org/2001/XMLSchema" xmlns:p="http://schemas.microsoft.com/office/2006/metadata/properties" xmlns:ns2="cf1e9ad0-568c-461c-b7f4-219190f06916" targetNamespace="http://schemas.microsoft.com/office/2006/metadata/properties" ma:root="true" ma:fieldsID="3c2e28a45d6651b492d8bdb933282f1f" ns2:_="">
    <xsd:import namespace="cf1e9ad0-568c-461c-b7f4-219190f06916"/>
    <xsd:element name="properties">
      <xsd:complexType>
        <xsd:sequence>
          <xsd:element name="documentManagement">
            <xsd:complexType>
              <xsd:all>
                <xsd:element ref="ns2:Naambalk" minOccurs="0"/>
                <xsd:element ref="ns2:Type_x0020_document" minOccurs="0"/>
                <xsd:element ref="ns2:Divis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1e9ad0-568c-461c-b7f4-219190f06916" elementFormDefault="qualified">
    <xsd:import namespace="http://schemas.microsoft.com/office/2006/documentManagement/types"/>
    <xsd:element name="Naambalk" ma:index="8" nillable="true" ma:displayName="Naambalk" ma:list="{d773157e-2bfb-4fd0-becc-7bf6ffd78c5d}" ma:internalName="Naambalk" ma:showField="Title">
      <xsd:simpleType>
        <xsd:restriction base="dms:Lookup"/>
      </xsd:simple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schoolsjabloon leeg p1"/>
          <xsd:enumeration value="schoolsjabloon leeg p1+2"/>
          <xsd:enumeration value="divisiesjabloon"/>
          <xsd:enumeration value="sjabloon ppt"/>
          <xsd:enumeration value="sjabloon e-mail"/>
          <xsd:enumeration value="sjabloon e-mailuitnodiging"/>
          <xsd:enumeration value="BUO-documenten op maat"/>
          <xsd:enumeration value="VWO-documenten op maat"/>
        </xsd:restriction>
      </xsd:simpleType>
    </xsd:element>
    <xsd:element name="Divisie" ma:index="10" nillable="true" ma:displayName="Divisie" ma:list="{1F879984-2320-49FB-875D-8E67527404AB}" ma:internalName="Divisie" ma:showField="Title" ma:web="89a9b6f2-b854-471d-b4f1-d07fd6aa40e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https://intranetso.antwerpen.be/test/WebShop</rca:property>
    <rca:property rca:type="CreateSynchronously">True</rca:property>
    <rca:property rca:type="AllowChangeProcessingConfig">False</rca:property>
    <rca:property rca:type="ConverterSpecificSettings">&lt;InfoPathPageConverterSettings Version="1" &gt;&lt;FilePlaceHolder Url="https://intranetso.antwerpen.be/FormServerTemplates/WebShop2007.xsn" &gt;&lt;/FilePlaceHolder&gt;&lt;SelectedView Name="view1.xsl" /&gt;&lt;/InfoPathPageConverterSettings&gt;</rca:property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e_x0020_document xmlns="cf1e9ad0-568c-461c-b7f4-219190f06916">schoolsjabloon leeg p1+2</Type_x0020_document>
    <Naambalk xmlns="cf1e9ad0-568c-461c-b7f4-219190f06916">185</Naambalk>
    <Divisie xmlns="cf1e9ad0-568c-461c-b7f4-219190f06916">4</Divis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B8BA-BD3B-494D-B1FF-512CE9CB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ad0-568c-461c-b7f4-219190f069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39140-63CE-4599-99B3-C904CBFABBD7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DA6A0CAC-872B-40BB-8ACE-99F757B5A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0C3FD-501D-4D34-9492-442C07061E84}">
  <ds:schemaRefs>
    <ds:schemaRef ds:uri="http://schemas.microsoft.com/office/2006/metadata/properties"/>
    <ds:schemaRef ds:uri="cf1e9ad0-568c-461c-b7f4-219190f06916"/>
  </ds:schemaRefs>
</ds:datastoreItem>
</file>

<file path=customXml/itemProps5.xml><?xml version="1.0" encoding="utf-8"?>
<ds:datastoreItem xmlns:ds="http://schemas.openxmlformats.org/officeDocument/2006/customXml" ds:itemID="{1C5624E7-EA0B-4B05-9233-5C12B6C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sigel</vt:lpstr>
      <vt:lpstr>sigel</vt:lpstr>
    </vt:vector>
  </TitlesOfParts>
  <Company>KAN Design Consultants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Kirsten Gysels</dc:creator>
  <cp:lastModifiedBy>Administrator</cp:lastModifiedBy>
  <cp:revision>12</cp:revision>
  <cp:lastPrinted>2017-08-22T12:40:00Z</cp:lastPrinted>
  <dcterms:created xsi:type="dcterms:W3CDTF">2016-08-28T11:02:00Z</dcterms:created>
  <dcterms:modified xsi:type="dcterms:W3CDTF">2017-08-22T12:43:00Z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0x010100BB401CF67602AB43B76E03601D05E740</vt:lpwstr>
  </property>
</Properties>
</file>