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2F65" w14:textId="77777777" w:rsidR="00920CC8" w:rsidRDefault="00920CC8" w:rsidP="007C6F3D">
      <w:pPr>
        <w:rPr>
          <w:sz w:val="20"/>
          <w:szCs w:val="20"/>
        </w:rPr>
      </w:pPr>
      <w:bookmarkStart w:id="0" w:name="_GoBack"/>
      <w:bookmarkEnd w:id="0"/>
    </w:p>
    <w:p w14:paraId="4FA03F09" w14:textId="0721769B" w:rsidR="008C43E2" w:rsidRPr="008C43E2" w:rsidRDefault="008C43E2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b/>
          <w:lang w:val="nl-NL" w:eastAsia="nl-NL"/>
        </w:rPr>
        <w:t>Verkiezing schoolraden, oproep voor kandidaten</w:t>
      </w:r>
      <w:r w:rsidR="00F4502C">
        <w:rPr>
          <w:rFonts w:ascii="Arial" w:hAnsi="Arial" w:cs="Arial"/>
          <w:b/>
          <w:lang w:val="nl-NL" w:eastAsia="nl-NL"/>
        </w:rPr>
        <w:t xml:space="preserve"> (2021-2025)</w:t>
      </w:r>
      <w:r w:rsidR="008369CA">
        <w:rPr>
          <w:rFonts w:ascii="Arial" w:hAnsi="Arial" w:cs="Arial"/>
          <w:lang w:val="nl-NL" w:eastAsia="nl-NL"/>
        </w:rPr>
        <w:tab/>
      </w:r>
      <w:r w:rsidR="008369CA">
        <w:rPr>
          <w:rFonts w:ascii="Arial" w:hAnsi="Arial" w:cs="Arial"/>
          <w:lang w:val="nl-NL" w:eastAsia="nl-NL"/>
        </w:rPr>
        <w:tab/>
        <w:t xml:space="preserve">Antwerpen, </w:t>
      </w:r>
      <w:r w:rsidR="007A41D9">
        <w:rPr>
          <w:rFonts w:ascii="Arial" w:hAnsi="Arial" w:cs="Arial"/>
          <w:lang w:val="nl-NL" w:eastAsia="nl-NL"/>
        </w:rPr>
        <w:t>januari</w:t>
      </w:r>
      <w:r w:rsidR="008369CA">
        <w:rPr>
          <w:rFonts w:ascii="Arial" w:hAnsi="Arial" w:cs="Arial"/>
          <w:lang w:val="nl-NL" w:eastAsia="nl-NL"/>
        </w:rPr>
        <w:t xml:space="preserve"> 2021</w:t>
      </w:r>
    </w:p>
    <w:p w14:paraId="519F2B16" w14:textId="77777777" w:rsidR="0057565C" w:rsidRPr="008C43E2" w:rsidRDefault="0057565C" w:rsidP="008C43E2">
      <w:pPr>
        <w:spacing w:after="240" w:line="276" w:lineRule="auto"/>
        <w:rPr>
          <w:rFonts w:ascii="Arial" w:hAnsi="Arial" w:cs="Arial"/>
          <w:lang w:val="nl-NL" w:eastAsia="nl-NL"/>
        </w:rPr>
      </w:pPr>
    </w:p>
    <w:p w14:paraId="6244DDA1" w14:textId="77777777" w:rsidR="008C43E2" w:rsidRPr="008C43E2" w:rsidRDefault="008C43E2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Beste ouder,</w:t>
      </w:r>
    </w:p>
    <w:p w14:paraId="06F7663F" w14:textId="1958653F" w:rsidR="008C43E2" w:rsidRPr="008C43E2" w:rsidRDefault="008C43E2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Denk je graag mee na</w:t>
      </w:r>
      <w:r w:rsidR="008369CA">
        <w:rPr>
          <w:rFonts w:ascii="Arial" w:hAnsi="Arial" w:cs="Arial"/>
          <w:lang w:val="nl-NL" w:eastAsia="nl-NL"/>
        </w:rPr>
        <w:t xml:space="preserve"> over de school van je kind? B</w:t>
      </w:r>
      <w:r w:rsidRPr="008C43E2">
        <w:rPr>
          <w:rFonts w:ascii="Arial" w:hAnsi="Arial" w:cs="Arial"/>
          <w:lang w:val="nl-NL" w:eastAsia="nl-NL"/>
        </w:rPr>
        <w:t xml:space="preserve">en je benieuwd hoe andere scholen het aanpakken? Stel je dan kandidaat voor de </w:t>
      </w:r>
      <w:r w:rsidRPr="008C43E2">
        <w:rPr>
          <w:rFonts w:ascii="Arial" w:hAnsi="Arial" w:cs="Arial"/>
          <w:b/>
          <w:lang w:val="nl-NL" w:eastAsia="nl-NL"/>
        </w:rPr>
        <w:t>schoolraad</w:t>
      </w:r>
      <w:r w:rsidRPr="008C43E2">
        <w:rPr>
          <w:rFonts w:ascii="Arial" w:hAnsi="Arial" w:cs="Arial"/>
          <w:lang w:val="nl-NL" w:eastAsia="nl-NL"/>
        </w:rPr>
        <w:t>!</w:t>
      </w:r>
    </w:p>
    <w:p w14:paraId="5C1A42EC" w14:textId="77777777" w:rsidR="008C43E2" w:rsidRPr="008C43E2" w:rsidRDefault="0057565C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57565C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F25E710" wp14:editId="4C1E2974">
            <wp:simplePos x="0" y="0"/>
            <wp:positionH relativeFrom="column">
              <wp:posOffset>4608830</wp:posOffset>
            </wp:positionH>
            <wp:positionV relativeFrom="paragraph">
              <wp:posOffset>415290</wp:posOffset>
            </wp:positionV>
            <wp:extent cx="1173480" cy="1118235"/>
            <wp:effectExtent l="0" t="0" r="0" b="0"/>
            <wp:wrapSquare wrapText="bothSides"/>
            <wp:docPr id="1" name="Afbeelding 1" descr="C:\Users\SO28260\AppData\Local\Microsoft\Windows\INetCache\Content.Outlook\0O1UZLX0\megaf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28260\AppData\Local\Microsoft\Windows\INetCache\Content.Outlook\0O1UZLX0\megafo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E2" w:rsidRPr="008C43E2">
        <w:rPr>
          <w:rFonts w:ascii="Arial" w:hAnsi="Arial" w:cs="Arial"/>
          <w:lang w:val="nl-NL" w:eastAsia="nl-NL"/>
        </w:rPr>
        <w:t xml:space="preserve">In de schoolraad komen </w:t>
      </w:r>
      <w:r w:rsidR="008C43E2" w:rsidRPr="2A313552">
        <w:rPr>
          <w:rFonts w:ascii="Arial" w:hAnsi="Arial" w:cs="Arial"/>
          <w:b/>
          <w:bCs/>
          <w:lang w:val="nl-NL" w:eastAsia="nl-NL"/>
        </w:rPr>
        <w:t>ouders, leerkrachten en buurtbewoners</w:t>
      </w:r>
      <w:r w:rsidR="008C43E2" w:rsidRPr="008C43E2">
        <w:rPr>
          <w:rFonts w:ascii="Arial" w:hAnsi="Arial" w:cs="Arial"/>
          <w:lang w:val="nl-NL" w:eastAsia="nl-NL"/>
        </w:rPr>
        <w:t xml:space="preserve"> bij elkaar. Ze overleggen en geven advies over belangrijke schoolbeslissingen, bijvoorbeeld:</w:t>
      </w:r>
    </w:p>
    <w:p w14:paraId="76862EDF" w14:textId="75FE77C1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2A313552">
        <w:rPr>
          <w:rFonts w:ascii="Arial" w:hAnsi="Arial" w:cs="Arial"/>
          <w:lang w:val="nl-NL" w:eastAsia="nl-NL"/>
        </w:rPr>
        <w:t xml:space="preserve">het </w:t>
      </w:r>
      <w:r w:rsidR="6F5F63B1" w:rsidRPr="2A313552">
        <w:rPr>
          <w:rFonts w:ascii="Arial" w:hAnsi="Arial" w:cs="Arial"/>
          <w:lang w:val="nl-NL" w:eastAsia="nl-NL"/>
        </w:rPr>
        <w:t>schoolwerkplan</w:t>
      </w:r>
      <w:r w:rsidRPr="2A313552">
        <w:rPr>
          <w:rFonts w:ascii="Arial" w:hAnsi="Arial" w:cs="Arial"/>
          <w:lang w:val="nl-NL" w:eastAsia="nl-NL"/>
        </w:rPr>
        <w:t>,</w:t>
      </w:r>
    </w:p>
    <w:p w14:paraId="14C12ABC" w14:textId="77777777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het schoolreglement,</w:t>
      </w:r>
    </w:p>
    <w:p w14:paraId="51911C61" w14:textId="77777777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veiligheid, gezondheid en welzijn op school,</w:t>
      </w:r>
    </w:p>
    <w:p w14:paraId="46FA83EA" w14:textId="77777777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het zwembeleid,</w:t>
      </w:r>
    </w:p>
    <w:p w14:paraId="13A37736" w14:textId="77777777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de overgang van basis naar secundair,</w:t>
      </w:r>
    </w:p>
    <w:p w14:paraId="012105DF" w14:textId="77777777" w:rsidR="008C43E2" w:rsidRPr="008C43E2" w:rsidRDefault="008C43E2" w:rsidP="008C43E2">
      <w:pPr>
        <w:numPr>
          <w:ilvl w:val="0"/>
          <w:numId w:val="11"/>
        </w:numPr>
        <w:spacing w:after="240" w:line="276" w:lineRule="auto"/>
        <w:contextualSpacing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>…</w:t>
      </w:r>
    </w:p>
    <w:p w14:paraId="6AEAF8C7" w14:textId="77777777" w:rsidR="008C43E2" w:rsidRPr="008C43E2" w:rsidRDefault="008C43E2" w:rsidP="008C43E2">
      <w:pPr>
        <w:spacing w:after="240" w:line="276" w:lineRule="auto"/>
        <w:ind w:left="720"/>
        <w:contextualSpacing/>
        <w:rPr>
          <w:rFonts w:ascii="Arial" w:hAnsi="Arial" w:cs="Arial"/>
          <w:lang w:val="nl-NL" w:eastAsia="nl-NL"/>
        </w:rPr>
      </w:pPr>
    </w:p>
    <w:p w14:paraId="5356D00C" w14:textId="77777777" w:rsidR="007D6FA0" w:rsidRDefault="0057565C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57565C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C291C69" wp14:editId="1033B6BF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729740" cy="1649095"/>
            <wp:effectExtent l="0" t="0" r="0" b="0"/>
            <wp:wrapSquare wrapText="bothSides"/>
            <wp:docPr id="2" name="Afbeelding 2" descr="C:\Users\SO28260\AppData\Local\Microsoft\Windows\INetCache\Content.Outlook\0O1UZLX0\actiefburgers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28260\AppData\Local\Microsoft\Windows\INetCache\Content.Outlook\0O1UZLX0\actiefburgersch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E2" w:rsidRPr="008C43E2">
        <w:rPr>
          <w:rFonts w:ascii="Arial" w:hAnsi="Arial" w:cs="Arial"/>
          <w:lang w:val="nl-NL" w:eastAsia="nl-NL"/>
        </w:rPr>
        <w:t xml:space="preserve">In de schoolraad zitten ook ouders en leerkrachten van andere </w:t>
      </w:r>
      <w:r w:rsidR="007D6FA0">
        <w:rPr>
          <w:rFonts w:ascii="Arial" w:hAnsi="Arial" w:cs="Arial"/>
          <w:lang w:val="nl-NL" w:eastAsia="nl-NL"/>
        </w:rPr>
        <w:t xml:space="preserve">stedelijke </w:t>
      </w:r>
      <w:r w:rsidR="008C43E2" w:rsidRPr="008C43E2">
        <w:rPr>
          <w:rFonts w:ascii="Arial" w:hAnsi="Arial" w:cs="Arial"/>
          <w:lang w:val="nl-NL" w:eastAsia="nl-NL"/>
        </w:rPr>
        <w:t>basisscholen</w:t>
      </w:r>
      <w:r w:rsidR="007D6FA0">
        <w:rPr>
          <w:rFonts w:ascii="Arial" w:hAnsi="Arial" w:cs="Arial"/>
          <w:lang w:val="nl-NL" w:eastAsia="nl-NL"/>
        </w:rPr>
        <w:t xml:space="preserve">. </w:t>
      </w:r>
      <w:r w:rsidR="008C43E2" w:rsidRPr="008C43E2">
        <w:rPr>
          <w:rFonts w:ascii="Arial" w:hAnsi="Arial" w:cs="Arial"/>
          <w:lang w:val="nl-NL" w:eastAsia="nl-NL"/>
        </w:rPr>
        <w:t xml:space="preserve"> </w:t>
      </w:r>
      <w:r w:rsidR="00C41717">
        <w:rPr>
          <w:rFonts w:ascii="Arial" w:hAnsi="Arial" w:cs="Arial"/>
          <w:lang w:val="nl-NL" w:eastAsia="nl-NL"/>
        </w:rPr>
        <w:t xml:space="preserve">We organiseren 1 schoolraad voor al onze basisscholen. </w:t>
      </w:r>
    </w:p>
    <w:p w14:paraId="44783500" w14:textId="29D83390" w:rsidR="008C43E2" w:rsidRPr="008C43E2" w:rsidRDefault="008C43E2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 xml:space="preserve">Elke vier jaar zijn er verplichte </w:t>
      </w:r>
      <w:r w:rsidRPr="008C43E2">
        <w:rPr>
          <w:rFonts w:ascii="Arial" w:hAnsi="Arial" w:cs="Arial"/>
          <w:b/>
          <w:lang w:val="nl-NL" w:eastAsia="nl-NL"/>
        </w:rPr>
        <w:t>verkiezingen</w:t>
      </w:r>
      <w:r w:rsidRPr="008C43E2">
        <w:rPr>
          <w:rFonts w:ascii="Arial" w:hAnsi="Arial" w:cs="Arial"/>
          <w:lang w:val="nl-NL" w:eastAsia="nl-NL"/>
        </w:rPr>
        <w:t xml:space="preserve"> voor de schoolraad. Je vindt informatie in het decreet van 2 april 2004 (zie </w:t>
      </w:r>
      <w:r w:rsidR="008369CA" w:rsidRPr="008369CA">
        <w:rPr>
          <w:rFonts w:ascii="Arial" w:hAnsi="Arial" w:cs="Arial"/>
          <w:lang w:val="nl-NL" w:eastAsia="nl-NL"/>
        </w:rPr>
        <w:t>https://data-onderwijs.vlaanderen.be/edulex/document.aspx?docid=13494</w:t>
      </w:r>
      <w:r w:rsidRPr="008C43E2">
        <w:rPr>
          <w:rFonts w:ascii="Arial" w:hAnsi="Arial" w:cs="Arial"/>
          <w:lang w:val="nl-NL" w:eastAsia="nl-NL"/>
        </w:rPr>
        <w:t>).</w:t>
      </w:r>
    </w:p>
    <w:p w14:paraId="52961645" w14:textId="1D020786" w:rsidR="008C43E2" w:rsidRPr="008C43E2" w:rsidRDefault="008C43E2" w:rsidP="0057565C">
      <w:pPr>
        <w:spacing w:after="240" w:line="276" w:lineRule="auto"/>
        <w:ind w:left="2880"/>
        <w:rPr>
          <w:rFonts w:ascii="Arial" w:hAnsi="Arial" w:cs="Arial"/>
          <w:lang w:val="nl-NL" w:eastAsia="nl-NL"/>
        </w:rPr>
      </w:pPr>
      <w:r w:rsidRPr="008C43E2">
        <w:rPr>
          <w:rFonts w:ascii="Arial" w:hAnsi="Arial" w:cs="Arial"/>
          <w:lang w:val="nl-NL" w:eastAsia="nl-NL"/>
        </w:rPr>
        <w:t xml:space="preserve">Wil jij mee samen school maken? </w:t>
      </w:r>
      <w:r w:rsidR="0016298A">
        <w:rPr>
          <w:rFonts w:ascii="Arial" w:hAnsi="Arial" w:cs="Arial"/>
          <w:lang w:val="nl-NL" w:eastAsia="nl-NL"/>
        </w:rPr>
        <w:t xml:space="preserve">Stuur dan gerust een </w:t>
      </w:r>
      <w:r w:rsidR="008369CA">
        <w:rPr>
          <w:rFonts w:ascii="Arial" w:hAnsi="Arial" w:cs="Arial"/>
          <w:lang w:val="nl-NL" w:eastAsia="nl-NL"/>
        </w:rPr>
        <w:t>bericht</w:t>
      </w:r>
      <w:r w:rsidR="0016298A">
        <w:rPr>
          <w:rFonts w:ascii="Arial" w:hAnsi="Arial" w:cs="Arial"/>
          <w:lang w:val="nl-NL" w:eastAsia="nl-NL"/>
        </w:rPr>
        <w:t xml:space="preserve"> naar het adres van de school. De school geeft je met plezier meer informatie.</w:t>
      </w:r>
    </w:p>
    <w:p w14:paraId="62E123AA" w14:textId="77777777" w:rsidR="007D6FA0" w:rsidRDefault="007D6FA0" w:rsidP="008C43E2">
      <w:pPr>
        <w:spacing w:after="240" w:line="276" w:lineRule="auto"/>
        <w:rPr>
          <w:rFonts w:ascii="Arial" w:hAnsi="Arial" w:cs="Arial"/>
          <w:lang w:val="nl-NL" w:eastAsia="nl-NL"/>
        </w:rPr>
      </w:pPr>
    </w:p>
    <w:p w14:paraId="72221F59" w14:textId="77777777" w:rsidR="008C43E2" w:rsidRPr="008C43E2" w:rsidRDefault="0057565C" w:rsidP="008C43E2">
      <w:pPr>
        <w:spacing w:after="240" w:line="276" w:lineRule="auto"/>
        <w:rPr>
          <w:rFonts w:ascii="Arial" w:hAnsi="Arial" w:cs="Arial"/>
          <w:lang w:val="nl-NL" w:eastAsia="nl-NL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AF6859F" wp14:editId="4E70DC22">
            <wp:simplePos x="0" y="0"/>
            <wp:positionH relativeFrom="column">
              <wp:posOffset>4760141</wp:posOffset>
            </wp:positionH>
            <wp:positionV relativeFrom="paragraph">
              <wp:posOffset>186055</wp:posOffset>
            </wp:positionV>
            <wp:extent cx="957580" cy="957580"/>
            <wp:effectExtent l="0" t="0" r="0" b="0"/>
            <wp:wrapSquare wrapText="bothSides"/>
            <wp:docPr id="3" name="Afbeelding 3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E2" w:rsidRPr="008C43E2">
        <w:rPr>
          <w:rFonts w:ascii="Arial" w:hAnsi="Arial" w:cs="Arial"/>
          <w:lang w:val="nl-NL" w:eastAsia="nl-NL"/>
        </w:rPr>
        <w:t xml:space="preserve">Schrijf volgende </w:t>
      </w:r>
      <w:r w:rsidR="008C43E2" w:rsidRPr="2A313552">
        <w:rPr>
          <w:rFonts w:ascii="Arial" w:hAnsi="Arial" w:cs="Arial"/>
          <w:b/>
          <w:bCs/>
          <w:lang w:val="nl-NL" w:eastAsia="nl-NL"/>
        </w:rPr>
        <w:t>data</w:t>
      </w:r>
      <w:r w:rsidR="008C43E2" w:rsidRPr="008C43E2">
        <w:rPr>
          <w:rFonts w:ascii="Arial" w:hAnsi="Arial" w:cs="Arial"/>
          <w:lang w:val="nl-NL" w:eastAsia="nl-NL"/>
        </w:rPr>
        <w:t xml:space="preserve"> alvast in je agenda:</w:t>
      </w:r>
    </w:p>
    <w:p w14:paraId="22199D6F" w14:textId="77777777" w:rsidR="007D6FA0" w:rsidRPr="007D6FA0" w:rsidRDefault="007D6FA0" w:rsidP="007D6FA0">
      <w:pPr>
        <w:numPr>
          <w:ilvl w:val="0"/>
          <w:numId w:val="9"/>
        </w:numPr>
        <w:spacing w:line="276" w:lineRule="auto"/>
        <w:contextualSpacing/>
        <w:rPr>
          <w:rFonts w:ascii="Arial" w:hAnsi="Arial" w:cs="Arial"/>
          <w:lang w:val="nl-NL" w:eastAsia="nl-NL"/>
        </w:rPr>
      </w:pPr>
      <w:r w:rsidRPr="007D6FA0">
        <w:rPr>
          <w:rFonts w:ascii="Arial" w:hAnsi="Arial" w:cs="Arial"/>
          <w:lang w:val="nl-NL" w:eastAsia="nl-NL"/>
        </w:rPr>
        <w:t xml:space="preserve">28 februari 2021: afsluiten kandidaturen. </w:t>
      </w:r>
    </w:p>
    <w:p w14:paraId="4BB967CA" w14:textId="77777777" w:rsidR="007D6FA0" w:rsidRPr="007D6FA0" w:rsidRDefault="007D6FA0" w:rsidP="007D6FA0">
      <w:pPr>
        <w:numPr>
          <w:ilvl w:val="0"/>
          <w:numId w:val="9"/>
        </w:numPr>
        <w:spacing w:line="276" w:lineRule="auto"/>
        <w:contextualSpacing/>
        <w:rPr>
          <w:rFonts w:ascii="Arial" w:hAnsi="Arial" w:cs="Arial"/>
          <w:lang w:val="nl-NL" w:eastAsia="nl-NL"/>
        </w:rPr>
      </w:pPr>
      <w:r w:rsidRPr="007D6FA0">
        <w:rPr>
          <w:rFonts w:ascii="Arial" w:hAnsi="Arial" w:cs="Arial"/>
          <w:lang w:val="nl-NL" w:eastAsia="nl-NL"/>
        </w:rPr>
        <w:t>Maart 2021: verkiezingen.</w:t>
      </w:r>
    </w:p>
    <w:p w14:paraId="22CFA0A1" w14:textId="77777777" w:rsidR="007D6FA0" w:rsidRPr="007D6FA0" w:rsidRDefault="007D6FA0" w:rsidP="007D6FA0">
      <w:pPr>
        <w:numPr>
          <w:ilvl w:val="0"/>
          <w:numId w:val="9"/>
        </w:numPr>
        <w:spacing w:line="276" w:lineRule="auto"/>
        <w:contextualSpacing/>
        <w:rPr>
          <w:rFonts w:ascii="Arial" w:hAnsi="Arial" w:cs="Arial"/>
          <w:lang w:val="nl-NL" w:eastAsia="nl-NL"/>
        </w:rPr>
      </w:pPr>
      <w:r w:rsidRPr="007D6FA0">
        <w:rPr>
          <w:rFonts w:ascii="Arial" w:hAnsi="Arial" w:cs="Arial"/>
          <w:lang w:val="nl-NL" w:eastAsia="nl-NL"/>
        </w:rPr>
        <w:t>Mei 2021: eerste vergadering van de nieuwe schoolraad.</w:t>
      </w:r>
    </w:p>
    <w:p w14:paraId="1251F7B7" w14:textId="77777777" w:rsidR="007D6FA0" w:rsidRDefault="007D6FA0" w:rsidP="007D6FA0">
      <w:pPr>
        <w:spacing w:line="276" w:lineRule="auto"/>
        <w:ind w:left="720"/>
        <w:contextualSpacing/>
        <w:rPr>
          <w:rFonts w:ascii="Arial" w:hAnsi="Arial" w:cs="Arial"/>
          <w:lang w:val="nl-NL" w:eastAsia="nl-NL"/>
        </w:rPr>
      </w:pPr>
    </w:p>
    <w:p w14:paraId="6D98D5EF" w14:textId="77777777" w:rsidR="008C43E2" w:rsidRDefault="008C43E2" w:rsidP="008C43E2">
      <w:pPr>
        <w:spacing w:line="276" w:lineRule="auto"/>
        <w:rPr>
          <w:rFonts w:ascii="Arial" w:hAnsi="Arial" w:cs="Arial"/>
          <w:lang w:val="nl-NL" w:eastAsia="nl-NL"/>
        </w:rPr>
      </w:pPr>
    </w:p>
    <w:p w14:paraId="1B542358" w14:textId="77777777" w:rsidR="007D6FA0" w:rsidRPr="008C43E2" w:rsidRDefault="007D6FA0" w:rsidP="008C43E2">
      <w:pPr>
        <w:spacing w:line="276" w:lineRule="auto"/>
        <w:rPr>
          <w:rFonts w:ascii="Arial" w:hAnsi="Arial" w:cs="Arial"/>
          <w:lang w:val="nl-NL" w:eastAsia="nl-NL"/>
        </w:rPr>
      </w:pPr>
    </w:p>
    <w:p w14:paraId="05DCA1A4" w14:textId="77777777" w:rsidR="008C43E2" w:rsidRPr="008C43E2" w:rsidRDefault="008C43E2" w:rsidP="008C43E2">
      <w:pPr>
        <w:pBdr>
          <w:bottom w:val="single" w:sz="12" w:space="1" w:color="auto"/>
        </w:pBdr>
        <w:spacing w:line="276" w:lineRule="auto"/>
        <w:rPr>
          <w:rFonts w:ascii="Arial" w:hAnsi="Arial" w:cs="Arial"/>
          <w:lang w:val="nl-NL" w:eastAsia="nl-NL"/>
        </w:rPr>
      </w:pPr>
    </w:p>
    <w:p w14:paraId="7C31CCAB" w14:textId="77777777" w:rsidR="008C43E2" w:rsidRPr="008C43E2" w:rsidRDefault="00156238" w:rsidP="008C43E2">
      <w:pPr>
        <w:spacing w:line="276" w:lineRule="auto"/>
        <w:rPr>
          <w:rFonts w:ascii="Arial" w:hAnsi="Arial" w:cs="Arial"/>
          <w:lang w:val="nl-NL" w:eastAsia="nl-NL"/>
        </w:rPr>
      </w:pPr>
      <w:proofErr w:type="spellStart"/>
      <w:r w:rsidRPr="00083351">
        <w:rPr>
          <w:rFonts w:ascii="Arial" w:hAnsi="Arial" w:cs="Arial"/>
          <w:u w:val="single"/>
          <w:lang w:val="nl-NL" w:eastAsia="nl-NL"/>
        </w:rPr>
        <w:t>Ndl</w:t>
      </w:r>
      <w:proofErr w:type="spellEnd"/>
      <w:r w:rsidRPr="00083351">
        <w:rPr>
          <w:rFonts w:ascii="Arial" w:hAnsi="Arial" w:cs="Arial"/>
          <w:u w:val="single"/>
          <w:lang w:val="nl-NL" w:eastAsia="nl-NL"/>
        </w:rPr>
        <w:t>:</w:t>
      </w:r>
      <w:r>
        <w:rPr>
          <w:rFonts w:ascii="Arial" w:hAnsi="Arial" w:cs="Arial"/>
          <w:lang w:val="nl-NL" w:eastAsia="nl-NL"/>
        </w:rPr>
        <w:t xml:space="preserve"> Dit</w:t>
      </w:r>
      <w:r w:rsidR="00746FA6">
        <w:rPr>
          <w:rFonts w:ascii="Arial" w:hAnsi="Arial" w:cs="Arial"/>
          <w:lang w:val="nl-NL" w:eastAsia="nl-NL"/>
        </w:rPr>
        <w:t xml:space="preserve"> is een vrijblij</w:t>
      </w:r>
      <w:r>
        <w:rPr>
          <w:rFonts w:ascii="Arial" w:hAnsi="Arial" w:cs="Arial"/>
          <w:lang w:val="nl-NL" w:eastAsia="nl-NL"/>
        </w:rPr>
        <w:t>vend verzoek om kandidaturen voor de verkiezing van de schoolraad. Contacteer het secretariaat van de school van uw kind voor meer informatie.</w:t>
      </w:r>
    </w:p>
    <w:p w14:paraId="1D85AFE3" w14:textId="77777777" w:rsidR="008C43E2" w:rsidRPr="008C43E2" w:rsidRDefault="008C43E2" w:rsidP="008C43E2">
      <w:pPr>
        <w:spacing w:line="276" w:lineRule="auto"/>
        <w:rPr>
          <w:rFonts w:ascii="Arial" w:hAnsi="Arial" w:cs="Arial"/>
          <w:sz w:val="20"/>
          <w:szCs w:val="20"/>
          <w:lang w:val="en-GB" w:eastAsia="nl-NL"/>
        </w:rPr>
      </w:pPr>
      <w:r w:rsidRPr="008C43E2">
        <w:rPr>
          <w:rFonts w:ascii="Arial" w:hAnsi="Arial" w:cs="Arial"/>
          <w:sz w:val="20"/>
          <w:szCs w:val="20"/>
          <w:u w:val="single"/>
          <w:lang w:val="en-GB" w:eastAsia="nl-NL"/>
        </w:rPr>
        <w:t>Fr:</w:t>
      </w:r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Ceci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est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une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demande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facultative pour poser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votre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candidature pour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l’élection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du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conseil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scolaire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(‘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schoolraad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’). Pour plus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d’informations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,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contactez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le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secrétariat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de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l’école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de 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votre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enfant.</w:t>
      </w:r>
    </w:p>
    <w:p w14:paraId="2CB9635E" w14:textId="77777777" w:rsidR="007C6F3D" w:rsidRPr="0016298A" w:rsidRDefault="008C43E2" w:rsidP="0016298A">
      <w:pPr>
        <w:spacing w:line="276" w:lineRule="auto"/>
        <w:rPr>
          <w:rFonts w:ascii="Arial" w:hAnsi="Arial" w:cs="Arial"/>
          <w:sz w:val="20"/>
          <w:szCs w:val="20"/>
          <w:lang w:val="en-GB" w:eastAsia="nl-NL"/>
        </w:rPr>
      </w:pPr>
      <w:proofErr w:type="spellStart"/>
      <w:r w:rsidRPr="008C43E2">
        <w:rPr>
          <w:rFonts w:ascii="Arial" w:hAnsi="Arial" w:cs="Arial"/>
          <w:sz w:val="20"/>
          <w:szCs w:val="20"/>
          <w:u w:val="single"/>
          <w:lang w:val="en-GB" w:eastAsia="nl-NL"/>
        </w:rPr>
        <w:t>Eng</w:t>
      </w:r>
      <w:proofErr w:type="spellEnd"/>
      <w:r w:rsidRPr="008C43E2">
        <w:rPr>
          <w:rFonts w:ascii="Arial" w:hAnsi="Arial" w:cs="Arial"/>
          <w:sz w:val="20"/>
          <w:szCs w:val="20"/>
          <w:u w:val="single"/>
          <w:lang w:val="en-GB" w:eastAsia="nl-NL"/>
        </w:rPr>
        <w:t>:</w:t>
      </w:r>
      <w:r w:rsidRPr="008C43E2">
        <w:rPr>
          <w:rFonts w:ascii="Arial" w:hAnsi="Arial" w:cs="Arial"/>
          <w:sz w:val="20"/>
          <w:szCs w:val="20"/>
          <w:lang w:val="en-GB" w:eastAsia="nl-NL"/>
        </w:rPr>
        <w:t xml:space="preserve"> This is a non-mandatory request to submit your candidature for the election for the school council (‘</w:t>
      </w:r>
      <w:proofErr w:type="spellStart"/>
      <w:r w:rsidRPr="008C43E2">
        <w:rPr>
          <w:rFonts w:ascii="Arial" w:hAnsi="Arial" w:cs="Arial"/>
          <w:sz w:val="20"/>
          <w:szCs w:val="20"/>
          <w:lang w:val="en-GB" w:eastAsia="nl-NL"/>
        </w:rPr>
        <w:t>schoolraad</w:t>
      </w:r>
      <w:proofErr w:type="spellEnd"/>
      <w:r w:rsidRPr="008C43E2">
        <w:rPr>
          <w:rFonts w:ascii="Arial" w:hAnsi="Arial" w:cs="Arial"/>
          <w:sz w:val="20"/>
          <w:szCs w:val="20"/>
          <w:lang w:val="en-GB" w:eastAsia="nl-NL"/>
        </w:rPr>
        <w:t>’). For more information, contact the secretarial office of your child’s school.</w:t>
      </w:r>
    </w:p>
    <w:sectPr w:rsidR="007C6F3D" w:rsidRPr="0016298A" w:rsidSect="00215800">
      <w:headerReference w:type="default" r:id="rId14"/>
      <w:headerReference w:type="first" r:id="rId15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CD12" w14:textId="77777777" w:rsidR="00F9147C" w:rsidRDefault="00F9147C">
      <w:r>
        <w:separator/>
      </w:r>
    </w:p>
  </w:endnote>
  <w:endnote w:type="continuationSeparator" w:id="0">
    <w:p w14:paraId="70F21A45" w14:textId="77777777" w:rsidR="00F9147C" w:rsidRDefault="00F9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2799" w14:textId="77777777" w:rsidR="00F9147C" w:rsidRDefault="00F9147C">
      <w:r>
        <w:separator/>
      </w:r>
    </w:p>
  </w:footnote>
  <w:footnote w:type="continuationSeparator" w:id="0">
    <w:p w14:paraId="16136671" w14:textId="77777777" w:rsidR="00F9147C" w:rsidRDefault="00F9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7D1C" w14:textId="77777777" w:rsidR="000A3569" w:rsidRPr="008024CC" w:rsidRDefault="00435019" w:rsidP="00FD24C4">
    <w:pPr>
      <w:ind w:left="1418" w:hanging="720"/>
      <w:rPr>
        <w:sz w:val="16"/>
        <w:szCs w:val="16"/>
        <w:lang w:eastAsia="nl-BE"/>
      </w:rPr>
    </w:pPr>
    <w:r>
      <w:rPr>
        <w:noProof/>
        <w:sz w:val="16"/>
        <w:szCs w:val="16"/>
        <w:lang w:eastAsia="nl-BE"/>
      </w:rPr>
      <w:drawing>
        <wp:anchor distT="0" distB="0" distL="114300" distR="114300" simplePos="0" relativeHeight="251660288" behindDoc="1" locked="0" layoutInCell="1" allowOverlap="1" wp14:anchorId="0711DC8F" wp14:editId="5346FE10">
          <wp:simplePos x="0" y="0"/>
          <wp:positionH relativeFrom="page">
            <wp:posOffset>532765</wp:posOffset>
          </wp:positionH>
          <wp:positionV relativeFrom="page">
            <wp:posOffset>208915</wp:posOffset>
          </wp:positionV>
          <wp:extent cx="1209675" cy="604520"/>
          <wp:effectExtent l="0" t="0" r="0" b="0"/>
          <wp:wrapNone/>
          <wp:docPr id="30" name="Afbeelding 30" descr="Basisonderwijs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sisonderwijs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 wp14:anchorId="658D9AC8" wp14:editId="0477C4E0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7216" behindDoc="1" locked="0" layoutInCell="1" allowOverlap="1" wp14:anchorId="01C86D2B" wp14:editId="0110A9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845B" w14:textId="77777777" w:rsidR="00443646" w:rsidRDefault="0043501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731DB18" wp14:editId="4EAF1F39">
          <wp:simplePos x="0" y="0"/>
          <wp:positionH relativeFrom="page">
            <wp:posOffset>485775</wp:posOffset>
          </wp:positionH>
          <wp:positionV relativeFrom="page">
            <wp:posOffset>-46990</wp:posOffset>
          </wp:positionV>
          <wp:extent cx="2422525" cy="1209675"/>
          <wp:effectExtent l="0" t="0" r="0" b="0"/>
          <wp:wrapNone/>
          <wp:docPr id="29" name="Afbeelding 29" descr="Basisonderwijs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sisonderwijs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2F4DAFF0" wp14:editId="526369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1" locked="0" layoutInCell="1" allowOverlap="1" wp14:anchorId="4AC1C98D" wp14:editId="075DF80C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0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2C5F65"/>
    <w:multiLevelType w:val="hybridMultilevel"/>
    <w:tmpl w:val="6EDEAD3A"/>
    <w:lvl w:ilvl="0" w:tplc="11F2E3D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64E"/>
    <w:multiLevelType w:val="hybridMultilevel"/>
    <w:tmpl w:val="6EEE0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58FE"/>
    <w:multiLevelType w:val="hybridMultilevel"/>
    <w:tmpl w:val="0413000F"/>
    <w:lvl w:ilvl="0" w:tplc="8BC6B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C2EFE">
      <w:numFmt w:val="decimal"/>
      <w:lvlText w:val=""/>
      <w:lvlJc w:val="left"/>
    </w:lvl>
    <w:lvl w:ilvl="2" w:tplc="2F761FF6">
      <w:numFmt w:val="decimal"/>
      <w:lvlText w:val=""/>
      <w:lvlJc w:val="left"/>
    </w:lvl>
    <w:lvl w:ilvl="3" w:tplc="7770902E">
      <w:numFmt w:val="decimal"/>
      <w:lvlText w:val=""/>
      <w:lvlJc w:val="left"/>
    </w:lvl>
    <w:lvl w:ilvl="4" w:tplc="A1FCAB9E">
      <w:numFmt w:val="decimal"/>
      <w:lvlText w:val=""/>
      <w:lvlJc w:val="left"/>
    </w:lvl>
    <w:lvl w:ilvl="5" w:tplc="4ACA9FB8">
      <w:numFmt w:val="decimal"/>
      <w:lvlText w:val=""/>
      <w:lvlJc w:val="left"/>
    </w:lvl>
    <w:lvl w:ilvl="6" w:tplc="C492A92A">
      <w:numFmt w:val="decimal"/>
      <w:lvlText w:val=""/>
      <w:lvlJc w:val="left"/>
    </w:lvl>
    <w:lvl w:ilvl="7" w:tplc="582C2BA6">
      <w:numFmt w:val="decimal"/>
      <w:lvlText w:val=""/>
      <w:lvlJc w:val="left"/>
    </w:lvl>
    <w:lvl w:ilvl="8" w:tplc="F11C781E">
      <w:numFmt w:val="decimal"/>
      <w:lvlText w:val=""/>
      <w:lvlJc w:val="left"/>
    </w:lvl>
  </w:abstractNum>
  <w:abstractNum w:abstractNumId="6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9"/>
    <w:rsid w:val="00000195"/>
    <w:rsid w:val="00030D2C"/>
    <w:rsid w:val="00060463"/>
    <w:rsid w:val="00076329"/>
    <w:rsid w:val="00096B22"/>
    <w:rsid w:val="000A3569"/>
    <w:rsid w:val="000B644B"/>
    <w:rsid w:val="000B6FFC"/>
    <w:rsid w:val="00104759"/>
    <w:rsid w:val="00104B36"/>
    <w:rsid w:val="00110698"/>
    <w:rsid w:val="00115E43"/>
    <w:rsid w:val="001245D1"/>
    <w:rsid w:val="00156238"/>
    <w:rsid w:val="0016298A"/>
    <w:rsid w:val="00181956"/>
    <w:rsid w:val="00184412"/>
    <w:rsid w:val="00184660"/>
    <w:rsid w:val="00195546"/>
    <w:rsid w:val="001B37B3"/>
    <w:rsid w:val="001B7002"/>
    <w:rsid w:val="001C6CF6"/>
    <w:rsid w:val="001D26F1"/>
    <w:rsid w:val="00215800"/>
    <w:rsid w:val="00253FB5"/>
    <w:rsid w:val="00266340"/>
    <w:rsid w:val="00271A67"/>
    <w:rsid w:val="002940BC"/>
    <w:rsid w:val="002C4B8F"/>
    <w:rsid w:val="002F17F5"/>
    <w:rsid w:val="00306B26"/>
    <w:rsid w:val="003169AA"/>
    <w:rsid w:val="00323DF8"/>
    <w:rsid w:val="00390E9D"/>
    <w:rsid w:val="003A7C35"/>
    <w:rsid w:val="003B115F"/>
    <w:rsid w:val="003B36F2"/>
    <w:rsid w:val="003C033B"/>
    <w:rsid w:val="003C6D65"/>
    <w:rsid w:val="003E3613"/>
    <w:rsid w:val="003F34F0"/>
    <w:rsid w:val="003F4D36"/>
    <w:rsid w:val="00403F30"/>
    <w:rsid w:val="00414D1C"/>
    <w:rsid w:val="00416EB4"/>
    <w:rsid w:val="00420110"/>
    <w:rsid w:val="00423D8F"/>
    <w:rsid w:val="0043205B"/>
    <w:rsid w:val="00435019"/>
    <w:rsid w:val="0043757E"/>
    <w:rsid w:val="00443646"/>
    <w:rsid w:val="00462655"/>
    <w:rsid w:val="00483F99"/>
    <w:rsid w:val="00495FCB"/>
    <w:rsid w:val="004C293E"/>
    <w:rsid w:val="004C6DD8"/>
    <w:rsid w:val="004D0196"/>
    <w:rsid w:val="004E354C"/>
    <w:rsid w:val="004F7F12"/>
    <w:rsid w:val="00524207"/>
    <w:rsid w:val="00527174"/>
    <w:rsid w:val="0057565C"/>
    <w:rsid w:val="00576A8C"/>
    <w:rsid w:val="005A3B03"/>
    <w:rsid w:val="005C7B68"/>
    <w:rsid w:val="005D5954"/>
    <w:rsid w:val="005F7673"/>
    <w:rsid w:val="00600E5A"/>
    <w:rsid w:val="00615140"/>
    <w:rsid w:val="0064056F"/>
    <w:rsid w:val="00664BED"/>
    <w:rsid w:val="00670A26"/>
    <w:rsid w:val="00672E97"/>
    <w:rsid w:val="00694B7A"/>
    <w:rsid w:val="00696C11"/>
    <w:rsid w:val="006B5CEC"/>
    <w:rsid w:val="006F77A4"/>
    <w:rsid w:val="00704B1B"/>
    <w:rsid w:val="00746FA6"/>
    <w:rsid w:val="0077545D"/>
    <w:rsid w:val="00797416"/>
    <w:rsid w:val="007A0609"/>
    <w:rsid w:val="007A41D9"/>
    <w:rsid w:val="007C6F3D"/>
    <w:rsid w:val="007D076C"/>
    <w:rsid w:val="007D6FA0"/>
    <w:rsid w:val="007E0ACE"/>
    <w:rsid w:val="007F1201"/>
    <w:rsid w:val="008024CC"/>
    <w:rsid w:val="00807FD6"/>
    <w:rsid w:val="00814480"/>
    <w:rsid w:val="008161BB"/>
    <w:rsid w:val="00820487"/>
    <w:rsid w:val="008369CA"/>
    <w:rsid w:val="00851454"/>
    <w:rsid w:val="008A071D"/>
    <w:rsid w:val="008A2D35"/>
    <w:rsid w:val="008A5BFA"/>
    <w:rsid w:val="008B56DD"/>
    <w:rsid w:val="008C43E2"/>
    <w:rsid w:val="008E206D"/>
    <w:rsid w:val="00920CC8"/>
    <w:rsid w:val="00946B62"/>
    <w:rsid w:val="009508BA"/>
    <w:rsid w:val="009712D3"/>
    <w:rsid w:val="00975443"/>
    <w:rsid w:val="00984CC0"/>
    <w:rsid w:val="00991F7B"/>
    <w:rsid w:val="009B4D16"/>
    <w:rsid w:val="009F6769"/>
    <w:rsid w:val="00A07342"/>
    <w:rsid w:val="00A466F0"/>
    <w:rsid w:val="00A90D99"/>
    <w:rsid w:val="00AB0275"/>
    <w:rsid w:val="00AB2DA4"/>
    <w:rsid w:val="00AB2FE7"/>
    <w:rsid w:val="00AC3844"/>
    <w:rsid w:val="00AC6D9B"/>
    <w:rsid w:val="00AD23FB"/>
    <w:rsid w:val="00AD480B"/>
    <w:rsid w:val="00AE206B"/>
    <w:rsid w:val="00AF0124"/>
    <w:rsid w:val="00B050FB"/>
    <w:rsid w:val="00B06AC5"/>
    <w:rsid w:val="00B71A18"/>
    <w:rsid w:val="00C172FD"/>
    <w:rsid w:val="00C414E3"/>
    <w:rsid w:val="00C41717"/>
    <w:rsid w:val="00C564B6"/>
    <w:rsid w:val="00C62E1F"/>
    <w:rsid w:val="00C74078"/>
    <w:rsid w:val="00C763E7"/>
    <w:rsid w:val="00CC2DBF"/>
    <w:rsid w:val="00CC66B4"/>
    <w:rsid w:val="00CD4B76"/>
    <w:rsid w:val="00D2745C"/>
    <w:rsid w:val="00D56373"/>
    <w:rsid w:val="00D7524C"/>
    <w:rsid w:val="00D806B1"/>
    <w:rsid w:val="00D94672"/>
    <w:rsid w:val="00DA4F21"/>
    <w:rsid w:val="00DB2BBE"/>
    <w:rsid w:val="00DC6F2C"/>
    <w:rsid w:val="00DD7DE0"/>
    <w:rsid w:val="00DE0C72"/>
    <w:rsid w:val="00DE1B24"/>
    <w:rsid w:val="00DE2C71"/>
    <w:rsid w:val="00DF11B8"/>
    <w:rsid w:val="00E04C3E"/>
    <w:rsid w:val="00E12034"/>
    <w:rsid w:val="00E37986"/>
    <w:rsid w:val="00E51F3F"/>
    <w:rsid w:val="00E76F44"/>
    <w:rsid w:val="00E859E3"/>
    <w:rsid w:val="00E91033"/>
    <w:rsid w:val="00EB0ACF"/>
    <w:rsid w:val="00ED3EFF"/>
    <w:rsid w:val="00EE2A85"/>
    <w:rsid w:val="00F14825"/>
    <w:rsid w:val="00F4502C"/>
    <w:rsid w:val="00F54DF2"/>
    <w:rsid w:val="00F9147C"/>
    <w:rsid w:val="00FC44C4"/>
    <w:rsid w:val="00FD24C4"/>
    <w:rsid w:val="00FD5894"/>
    <w:rsid w:val="2A313552"/>
    <w:rsid w:val="6F5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302723"/>
  <w15:chartTrackingRefBased/>
  <w15:docId w15:val="{B367EE83-56AF-4B23-B1B6-DE800FE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06B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2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2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27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2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2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28260\Downloads\Leeg_BA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1D78D5732B4DA4537E83FD439F25" ma:contentTypeVersion="13" ma:contentTypeDescription="Create a new document." ma:contentTypeScope="" ma:versionID="218577ffb6ed4cd28a6b3b358d82eb33">
  <xsd:schema xmlns:xsd="http://www.w3.org/2001/XMLSchema" xmlns:xs="http://www.w3.org/2001/XMLSchema" xmlns:p="http://schemas.microsoft.com/office/2006/metadata/properties" xmlns:ns3="176ee502-c3e6-46fa-a3cb-1ee130928d42" xmlns:ns4="0dc17192-d197-4741-9a23-f8f75e72d448" targetNamespace="http://schemas.microsoft.com/office/2006/metadata/properties" ma:root="true" ma:fieldsID="fd2814929669dcc8963a8e649eb1a811" ns3:_="" ns4:_="">
    <xsd:import namespace="176ee502-c3e6-46fa-a3cb-1ee130928d42"/>
    <xsd:import namespace="0dc17192-d197-4741-9a23-f8f75e72d4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e502-c3e6-46fa-a3cb-1ee130928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7192-d197-4741-9a23-f8f75e72d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46DC-F4C2-4D09-AE72-791247AB8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AAA08-EE38-47AC-BA8E-FA9C5256A87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dc17192-d197-4741-9a23-f8f75e72d448"/>
    <ds:schemaRef ds:uri="176ee502-c3e6-46fa-a3cb-1ee130928d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1A6419-A1FC-4C8B-B9AB-12D471FB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ee502-c3e6-46fa-a3cb-1ee130928d42"/>
    <ds:schemaRef ds:uri="0dc17192-d197-4741-9a23-f8f75e72d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15EE7-F328-472C-9A30-53D85B5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Leeg_BAO.dot</Template>
  <TotalTime>1</TotalTime>
  <Pages>1</Pages>
  <Words>247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subject/>
  <dc:creator>Jeroen Lauwers</dc:creator>
  <cp:keywords/>
  <cp:lastModifiedBy>Ingrid Clynhens</cp:lastModifiedBy>
  <cp:revision>2</cp:revision>
  <cp:lastPrinted>2016-10-04T10:04:00Z</cp:lastPrinted>
  <dcterms:created xsi:type="dcterms:W3CDTF">2021-01-27T11:11:00Z</dcterms:created>
  <dcterms:modified xsi:type="dcterms:W3CDTF">2021-01-27T11:11:00Z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0x0101002B3F1D78D5732B4DA4537E83FD439F25</vt:lpwstr>
  </property>
</Properties>
</file>