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A2" w:rsidRDefault="00E67986">
      <w:bookmarkStart w:id="0" w:name="_GoBack"/>
      <w:bookmarkEnd w:id="0"/>
      <w:r>
        <w:t>Beste ouder(s)</w:t>
      </w:r>
    </w:p>
    <w:p w:rsidR="00E67986" w:rsidRDefault="00E67986"/>
    <w:p w:rsidR="00E67986" w:rsidRDefault="00E67986"/>
    <w:p w:rsidR="00C266A9" w:rsidRDefault="00C266A9"/>
    <w:p w:rsidR="00E67986" w:rsidRDefault="00E67986">
      <w:r>
        <w:t xml:space="preserve">Naar aanleiding van de nieuwe maatregelen die de veiligheidsraad woensdag heeft beslist, hebben wij als school bepaalde afspraken moeten maken. Wij zullen na de paasvakantie starten met uw kind </w:t>
      </w:r>
      <w:r w:rsidRPr="00C266A9">
        <w:rPr>
          <w:b/>
        </w:rPr>
        <w:t>nieuwe leerstof</w:t>
      </w:r>
      <w:r>
        <w:t xml:space="preserve"> aan te bieden, ook wel preteach genoemd. Wij willen dit als school zo goed mogelijk opvolgen en daarom hebben wij afgesproken om dit via 2 kanalen te doen. </w:t>
      </w:r>
    </w:p>
    <w:p w:rsidR="00E67986" w:rsidRDefault="00E67986"/>
    <w:p w:rsidR="00E67986" w:rsidRDefault="00E67986"/>
    <w:p w:rsidR="00E67986" w:rsidRDefault="00E67986">
      <w:pPr>
        <w:rPr>
          <w:b/>
        </w:rPr>
      </w:pPr>
    </w:p>
    <w:p w:rsidR="00E67986" w:rsidRDefault="00E67986">
      <w:r w:rsidRPr="00E67986">
        <w:rPr>
          <w:b/>
        </w:rPr>
        <w:t>Voor vragen of communicartie met de leerkracht van uw kind</w:t>
      </w:r>
      <w:r>
        <w:t xml:space="preserve"> kunnen jullie dit doen via </w:t>
      </w:r>
      <w:r w:rsidRPr="00C266A9">
        <w:rPr>
          <w:b/>
        </w:rPr>
        <w:t>classdojo</w:t>
      </w:r>
      <w:r>
        <w:t xml:space="preserve">. Dit is een app die jullie kunnen downloaden en op julle smartphone/tablet. Stuur jullie emailadres door naar de klasleerkracht. </w:t>
      </w:r>
    </w:p>
    <w:p w:rsidR="00E67986" w:rsidRPr="00E67986" w:rsidRDefault="00E67986" w:rsidP="00E67986">
      <w:pPr>
        <w:jc w:val="center"/>
        <w:rPr>
          <w:rFonts w:ascii="Times New Roman" w:hAnsi="Times New Roman"/>
          <w:sz w:val="24"/>
          <w:szCs w:val="24"/>
          <w:lang w:eastAsia="nl-NL"/>
        </w:rPr>
      </w:pPr>
      <w:r w:rsidRPr="00E67986">
        <w:rPr>
          <w:rFonts w:ascii="Times New Roman" w:hAnsi="Times New Roman"/>
          <w:sz w:val="24"/>
          <w:szCs w:val="24"/>
          <w:lang w:eastAsia="nl-NL"/>
        </w:rPr>
        <w:fldChar w:fldCharType="begin"/>
      </w:r>
      <w:r w:rsidRPr="00E67986">
        <w:rPr>
          <w:rFonts w:ascii="Times New Roman" w:hAnsi="Times New Roman"/>
          <w:sz w:val="24"/>
          <w:szCs w:val="24"/>
          <w:lang w:eastAsia="nl-NL"/>
        </w:rPr>
        <w:instrText xml:space="preserve"> INCLUDEPICTURE "https://dojo-directus.s3.amazonaws.com/uploads/054367e8-bd16-4b40-966a-97228437628d.png" \* MERGEFORMATINET </w:instrText>
      </w:r>
      <w:r w:rsidRPr="00E67986">
        <w:rPr>
          <w:rFonts w:ascii="Times New Roman" w:hAnsi="Times New Roman"/>
          <w:sz w:val="24"/>
          <w:szCs w:val="24"/>
          <w:lang w:eastAsia="nl-NL"/>
        </w:rPr>
        <w:fldChar w:fldCharType="separate"/>
      </w:r>
      <w:r w:rsidRPr="00E67986">
        <w:rPr>
          <w:rFonts w:ascii="Times New Roman" w:hAnsi="Times New Roman"/>
          <w:noProof/>
          <w:sz w:val="24"/>
          <w:szCs w:val="24"/>
          <w:lang w:eastAsia="nl-BE"/>
        </w:rPr>
        <w:drawing>
          <wp:inline distT="0" distB="0" distL="0" distR="0">
            <wp:extent cx="2370569" cy="1245140"/>
            <wp:effectExtent l="0" t="0" r="4445" b="0"/>
            <wp:docPr id="4" name="Afbeelding 4" descr="ClassDo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Doj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524" cy="125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986">
        <w:rPr>
          <w:rFonts w:ascii="Times New Roman" w:hAnsi="Times New Roman"/>
          <w:sz w:val="24"/>
          <w:szCs w:val="24"/>
          <w:lang w:eastAsia="nl-NL"/>
        </w:rPr>
        <w:fldChar w:fldCharType="end"/>
      </w:r>
    </w:p>
    <w:p w:rsidR="00E67986" w:rsidRDefault="00E67986"/>
    <w:p w:rsidR="00E67986" w:rsidRDefault="00E67986"/>
    <w:p w:rsidR="00E67986" w:rsidRDefault="00E67986"/>
    <w:p w:rsidR="00E67986" w:rsidRDefault="00E67986">
      <w:r w:rsidRPr="00E67986">
        <w:rPr>
          <w:b/>
        </w:rPr>
        <w:t xml:space="preserve">De nieuwe leerstof zal via instructiefilmpjes </w:t>
      </w:r>
      <w:r>
        <w:t xml:space="preserve">aan jullie kinderen aangeboden worden. Deze zal uw kind op </w:t>
      </w:r>
      <w:r w:rsidRPr="00C266A9">
        <w:rPr>
          <w:b/>
        </w:rPr>
        <w:t>Bingel</w:t>
      </w:r>
      <w:r>
        <w:t xml:space="preserve"> kunnen terugvinden bij ‘de les’. </w:t>
      </w:r>
      <w:r w:rsidR="00427605">
        <w:t xml:space="preserve">De nieuwe leerstof zal, wanneer de scholen terug open gaan, getest worden door de klasleerkracht en het zorgteam. </w:t>
      </w:r>
    </w:p>
    <w:p w:rsidR="00E67986" w:rsidRDefault="00E67986"/>
    <w:p w:rsidR="00E67986" w:rsidRPr="00E67986" w:rsidRDefault="00E67986" w:rsidP="00E67986">
      <w:pPr>
        <w:jc w:val="center"/>
        <w:rPr>
          <w:rFonts w:ascii="Times New Roman" w:hAnsi="Times New Roman"/>
          <w:sz w:val="24"/>
          <w:szCs w:val="24"/>
          <w:lang w:eastAsia="nl-NL"/>
        </w:rPr>
      </w:pPr>
      <w:r w:rsidRPr="00E67986">
        <w:rPr>
          <w:rFonts w:ascii="Times New Roman" w:hAnsi="Times New Roman"/>
          <w:sz w:val="24"/>
          <w:szCs w:val="24"/>
          <w:lang w:eastAsia="nl-NL"/>
        </w:rPr>
        <w:fldChar w:fldCharType="begin"/>
      </w:r>
      <w:r w:rsidRPr="00E67986">
        <w:rPr>
          <w:rFonts w:ascii="Times New Roman" w:hAnsi="Times New Roman"/>
          <w:sz w:val="24"/>
          <w:szCs w:val="24"/>
          <w:lang w:eastAsia="nl-NL"/>
        </w:rPr>
        <w:instrText xml:space="preserve"> INCLUDEPICTURE "https://www.viavanin.be/wp-content/uploads/2019/08/bingel_logo.png" \* MERGEFORMATINET </w:instrText>
      </w:r>
      <w:r w:rsidRPr="00E67986">
        <w:rPr>
          <w:rFonts w:ascii="Times New Roman" w:hAnsi="Times New Roman"/>
          <w:sz w:val="24"/>
          <w:szCs w:val="24"/>
          <w:lang w:eastAsia="nl-NL"/>
        </w:rPr>
        <w:fldChar w:fldCharType="separate"/>
      </w:r>
      <w:r w:rsidRPr="00E67986">
        <w:rPr>
          <w:rFonts w:ascii="Times New Roman" w:hAnsi="Times New Roman"/>
          <w:noProof/>
          <w:sz w:val="24"/>
          <w:szCs w:val="24"/>
          <w:lang w:eastAsia="nl-BE"/>
        </w:rPr>
        <w:drawing>
          <wp:inline distT="0" distB="0" distL="0" distR="0">
            <wp:extent cx="3103124" cy="1330268"/>
            <wp:effectExtent l="0" t="0" r="0" b="3810"/>
            <wp:docPr id="5" name="Afbeelding 5" descr="Bingel - Uitgeverij VAN IN basisonderwi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ngel - Uitgeverij VAN IN basisonderwij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242" cy="134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7986">
        <w:rPr>
          <w:rFonts w:ascii="Times New Roman" w:hAnsi="Times New Roman"/>
          <w:sz w:val="24"/>
          <w:szCs w:val="24"/>
          <w:lang w:eastAsia="nl-NL"/>
        </w:rPr>
        <w:fldChar w:fldCharType="end"/>
      </w:r>
    </w:p>
    <w:p w:rsidR="00E67986" w:rsidRDefault="00E67986"/>
    <w:p w:rsidR="00BD649A" w:rsidRDefault="00BD649A"/>
    <w:p w:rsidR="00BD649A" w:rsidRDefault="00BD649A"/>
    <w:p w:rsidR="002E4E2F" w:rsidRDefault="00C266A9" w:rsidP="00C266A9">
      <w:pPr>
        <w:rPr>
          <w:b/>
        </w:rPr>
      </w:pPr>
      <w:r>
        <w:rPr>
          <w:b/>
        </w:rPr>
        <w:t>Vragen? Contacteer de klasleerkracht.</w:t>
      </w:r>
    </w:p>
    <w:p w:rsidR="00C266A9" w:rsidRDefault="00C266A9" w:rsidP="00C266A9">
      <w:pPr>
        <w:rPr>
          <w:b/>
        </w:rPr>
      </w:pPr>
    </w:p>
    <w:p w:rsidR="00C266A9" w:rsidRDefault="00C266A9" w:rsidP="00C266A9">
      <w:pPr>
        <w:rPr>
          <w:b/>
        </w:rPr>
      </w:pPr>
    </w:p>
    <w:p w:rsidR="00C266A9" w:rsidRDefault="00C266A9" w:rsidP="00C266A9">
      <w:pPr>
        <w:rPr>
          <w:b/>
        </w:rPr>
      </w:pPr>
    </w:p>
    <w:p w:rsidR="00C266A9" w:rsidRPr="00C266A9" w:rsidRDefault="00C266A9" w:rsidP="00C266A9">
      <w:r w:rsidRPr="00C266A9">
        <w:t>Met vriendelijke groeten,</w:t>
      </w:r>
    </w:p>
    <w:p w:rsidR="00C266A9" w:rsidRPr="00C266A9" w:rsidRDefault="00C266A9" w:rsidP="00C266A9">
      <w:r w:rsidRPr="00C266A9">
        <w:t>Ingrid Clynhens en team ‘Aan de stroom’</w:t>
      </w:r>
    </w:p>
    <w:sectPr w:rsidR="00C266A9" w:rsidRPr="00C266A9" w:rsidSect="0021580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871" w:right="567" w:bottom="1440" w:left="1418" w:header="53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0C0" w:rsidRDefault="000C50C0">
      <w:r>
        <w:separator/>
      </w:r>
    </w:p>
  </w:endnote>
  <w:endnote w:type="continuationSeparator" w:id="0">
    <w:p w:rsidR="000C50C0" w:rsidRDefault="000C5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D0" w:rsidRDefault="006727D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D0" w:rsidRDefault="006727D0">
    <w:pPr>
      <w:pStyle w:val="Voettekst"/>
      <w:jc w:val="cen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0280BD" wp14:editId="2E11B365">
              <wp:simplePos x="0" y="0"/>
              <wp:positionH relativeFrom="column">
                <wp:posOffset>4259580</wp:posOffset>
              </wp:positionH>
              <wp:positionV relativeFrom="page">
                <wp:posOffset>9892030</wp:posOffset>
              </wp:positionV>
              <wp:extent cx="3213100" cy="706120"/>
              <wp:effectExtent l="0" t="0" r="6350" b="0"/>
              <wp:wrapNone/>
              <wp:docPr id="6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3100" cy="706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27D0" w:rsidRPr="00D407BD" w:rsidRDefault="006727D0" w:rsidP="00D407B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angal" w:eastAsia="Microsoft YaHei" w:hAnsi="Mangal" w:cs="Mangal"/>
                              <w:sz w:val="16"/>
                              <w:szCs w:val="16"/>
                              <w:lang w:eastAsia="nl-NL"/>
                            </w:rPr>
                          </w:pPr>
                          <w:r w:rsidRPr="00D407BD">
                            <w:rPr>
                              <w:rFonts w:eastAsia="Microsoft YaHei" w:cs="Calibri"/>
                              <w:sz w:val="16"/>
                              <w:szCs w:val="16"/>
                              <w:lang w:eastAsia="nl-NL"/>
                            </w:rPr>
                            <w:t>Aan de Stroom | kleuter- en lagere school</w:t>
                          </w:r>
                        </w:p>
                        <w:p w:rsidR="006727D0" w:rsidRPr="00D407BD" w:rsidRDefault="006727D0" w:rsidP="00D407B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angal" w:eastAsia="Microsoft YaHei" w:hAnsi="Mangal" w:cs="Mangal"/>
                              <w:sz w:val="16"/>
                              <w:szCs w:val="16"/>
                              <w:lang w:eastAsia="nl-NL"/>
                            </w:rPr>
                          </w:pPr>
                          <w:r w:rsidRPr="00D407BD">
                            <w:rPr>
                              <w:rFonts w:eastAsia="Microsoft YaHei" w:cs="Calibri"/>
                              <w:sz w:val="16"/>
                              <w:szCs w:val="16"/>
                              <w:lang w:eastAsia="nl-NL"/>
                            </w:rPr>
                            <w:t>Willem Van Haechtlaan 66 | 2050 Antwerpen</w:t>
                          </w:r>
                        </w:p>
                        <w:p w:rsidR="006727D0" w:rsidRPr="00E67986" w:rsidRDefault="006727D0" w:rsidP="00474394">
                          <w:pPr>
                            <w:suppressOverlap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E67986">
                            <w:rPr>
                              <w:rFonts w:cs="Calibri"/>
                              <w:sz w:val="16"/>
                              <w:szCs w:val="16"/>
                            </w:rPr>
                            <w:t>T +32 3 219 16 09 | F +32 3 219 81 91</w:t>
                          </w:r>
                        </w:p>
                        <w:p w:rsidR="006727D0" w:rsidRPr="00E67986" w:rsidRDefault="006727D0" w:rsidP="00D407B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angal" w:eastAsia="Microsoft YaHei" w:hAnsi="Mangal" w:cs="Mangal"/>
                              <w:sz w:val="16"/>
                              <w:szCs w:val="16"/>
                              <w:lang w:eastAsia="nl-NL"/>
                            </w:rPr>
                          </w:pPr>
                          <w:r w:rsidRPr="00E67986">
                            <w:rPr>
                              <w:rFonts w:eastAsia="Microsoft YaHei" w:cs="Calibri"/>
                              <w:sz w:val="16"/>
                              <w:szCs w:val="16"/>
                              <w:lang w:eastAsia="nl-NL"/>
                            </w:rPr>
                            <w:t>aandestroom@so.antwerpen.be</w:t>
                          </w:r>
                        </w:p>
                        <w:p w:rsidR="006727D0" w:rsidRPr="00D407BD" w:rsidRDefault="006727D0" w:rsidP="00D407B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angal" w:eastAsia="Microsoft YaHei" w:hAnsi="Mangal" w:cs="Mangal"/>
                              <w:sz w:val="16"/>
                              <w:szCs w:val="16"/>
                              <w:lang w:eastAsia="nl-NL"/>
                            </w:rPr>
                          </w:pPr>
                          <w:r w:rsidRPr="00D407BD">
                            <w:rPr>
                              <w:rFonts w:eastAsia="Microsoft YaHei" w:cs="Calibri"/>
                              <w:sz w:val="16"/>
                              <w:szCs w:val="16"/>
                              <w:lang w:eastAsia="nl-NL"/>
                            </w:rPr>
                            <w:t>www.aandestroom.be</w:t>
                          </w:r>
                        </w:p>
                        <w:p w:rsidR="006727D0" w:rsidRPr="00E67986" w:rsidRDefault="006727D0" w:rsidP="00D407BD">
                          <w:pPr>
                            <w:rPr>
                              <w:rFonts w:cs="Calibri"/>
                              <w:sz w:val="16"/>
                              <w:szCs w:val="16"/>
                              <w:lang w:eastAsia="nl-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F0280BD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6" type="#_x0000_t202" style="position:absolute;left:0;text-align:left;margin-left:335.4pt;margin-top:778.9pt;width:253pt;height:5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" stroked="f">
              <v:textbox>
                <w:txbxContent>
                  <w:p w:rsidR="006727D0" w:rsidRPr="00D407BD" w:rsidRDefault="006727D0" w:rsidP="00D407BD">
                    <w:pPr>
                      <w:autoSpaceDE w:val="0"/>
                      <w:autoSpaceDN w:val="0"/>
                      <w:adjustRightInd w:val="0"/>
                      <w:rPr>
                        <w:rFonts w:ascii="Mangal" w:eastAsia="Microsoft YaHei" w:hAnsi="Mangal" w:cs="Mangal"/>
                        <w:sz w:val="16"/>
                        <w:szCs w:val="16"/>
                        <w:lang w:eastAsia="nl-NL"/>
                      </w:rPr>
                    </w:pPr>
                    <w:r w:rsidRPr="00D407BD">
                      <w:rPr>
                        <w:rFonts w:eastAsia="Microsoft YaHei" w:cs="Calibri"/>
                        <w:sz w:val="16"/>
                        <w:szCs w:val="16"/>
                        <w:lang w:eastAsia="nl-NL"/>
                      </w:rPr>
                      <w:t>Aan de Stroom | kleuter- en lagere school</w:t>
                    </w:r>
                  </w:p>
                  <w:p w:rsidR="006727D0" w:rsidRPr="00D407BD" w:rsidRDefault="006727D0" w:rsidP="00D407BD">
                    <w:pPr>
                      <w:autoSpaceDE w:val="0"/>
                      <w:autoSpaceDN w:val="0"/>
                      <w:adjustRightInd w:val="0"/>
                      <w:rPr>
                        <w:rFonts w:ascii="Mangal" w:eastAsia="Microsoft YaHei" w:hAnsi="Mangal" w:cs="Mangal"/>
                        <w:sz w:val="16"/>
                        <w:szCs w:val="16"/>
                        <w:lang w:eastAsia="nl-NL"/>
                      </w:rPr>
                    </w:pPr>
                    <w:r w:rsidRPr="00D407BD">
                      <w:rPr>
                        <w:rFonts w:eastAsia="Microsoft YaHei" w:cs="Calibri"/>
                        <w:sz w:val="16"/>
                        <w:szCs w:val="16"/>
                        <w:lang w:eastAsia="nl-NL"/>
                      </w:rPr>
                      <w:t>Willem Van Haechtlaan 66 | 2050 Antwerpen</w:t>
                    </w:r>
                  </w:p>
                  <w:p w:rsidR="006727D0" w:rsidRPr="00E67986" w:rsidRDefault="006727D0" w:rsidP="00474394">
                    <w:pPr>
                      <w:suppressOverlap/>
                      <w:rPr>
                        <w:rFonts w:cs="Calibri"/>
                        <w:sz w:val="16"/>
                        <w:szCs w:val="16"/>
                      </w:rPr>
                    </w:pPr>
                    <w:r w:rsidRPr="00E67986">
                      <w:rPr>
                        <w:rFonts w:cs="Calibri"/>
                        <w:sz w:val="16"/>
                        <w:szCs w:val="16"/>
                      </w:rPr>
                      <w:t>T +32 3 219 16 09 | F +32 3 219 81 91</w:t>
                    </w:r>
                  </w:p>
                  <w:p w:rsidR="006727D0" w:rsidRPr="00E67986" w:rsidRDefault="006727D0" w:rsidP="00D407BD">
                    <w:pPr>
                      <w:autoSpaceDE w:val="0"/>
                      <w:autoSpaceDN w:val="0"/>
                      <w:adjustRightInd w:val="0"/>
                      <w:rPr>
                        <w:rFonts w:ascii="Mangal" w:eastAsia="Microsoft YaHei" w:hAnsi="Mangal" w:cs="Mangal"/>
                        <w:sz w:val="16"/>
                        <w:szCs w:val="16"/>
                        <w:lang w:eastAsia="nl-NL"/>
                      </w:rPr>
                    </w:pPr>
                    <w:r w:rsidRPr="00E67986">
                      <w:rPr>
                        <w:rFonts w:eastAsia="Microsoft YaHei" w:cs="Calibri"/>
                        <w:sz w:val="16"/>
                        <w:szCs w:val="16"/>
                        <w:lang w:eastAsia="nl-NL"/>
                      </w:rPr>
                      <w:t>aandestroom@so.antwerpen.be</w:t>
                    </w:r>
                  </w:p>
                  <w:p w:rsidR="006727D0" w:rsidRPr="00D407BD" w:rsidRDefault="006727D0" w:rsidP="00D407BD">
                    <w:pPr>
                      <w:autoSpaceDE w:val="0"/>
                      <w:autoSpaceDN w:val="0"/>
                      <w:adjustRightInd w:val="0"/>
                      <w:rPr>
                        <w:rFonts w:ascii="Mangal" w:eastAsia="Microsoft YaHei" w:hAnsi="Mangal" w:cs="Mangal"/>
                        <w:sz w:val="16"/>
                        <w:szCs w:val="16"/>
                        <w:lang w:eastAsia="nl-NL"/>
                      </w:rPr>
                    </w:pPr>
                    <w:r w:rsidRPr="00D407BD">
                      <w:rPr>
                        <w:rFonts w:eastAsia="Microsoft YaHei" w:cs="Calibri"/>
                        <w:sz w:val="16"/>
                        <w:szCs w:val="16"/>
                        <w:lang w:eastAsia="nl-NL"/>
                      </w:rPr>
                      <w:t>www.aandestroom.be</w:t>
                    </w:r>
                  </w:p>
                  <w:p w:rsidR="006727D0" w:rsidRPr="00E67986" w:rsidRDefault="006727D0" w:rsidP="00D407BD">
                    <w:pPr>
                      <w:rPr>
                        <w:rFonts w:cs="Calibri"/>
                        <w:sz w:val="16"/>
                        <w:szCs w:val="16"/>
                        <w:lang w:eastAsia="nl-NL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E57EEF" w:rsidRPr="00E57EEF">
      <w:rPr>
        <w:noProof/>
        <w:lang w:val="nl-NL"/>
      </w:rPr>
      <w:t>2</w:t>
    </w:r>
    <w:r>
      <w:fldChar w:fldCharType="end"/>
    </w:r>
  </w:p>
  <w:p w:rsidR="006727D0" w:rsidRDefault="006727D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D0" w:rsidRPr="00E34008" w:rsidRDefault="006727D0">
    <w:pPr>
      <w:pStyle w:val="Voettekst"/>
      <w:rPr>
        <w:lang w:val="en-US"/>
      </w:rPr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87A73" wp14:editId="67FE69DD">
              <wp:simplePos x="0" y="0"/>
              <wp:positionH relativeFrom="column">
                <wp:posOffset>4320540</wp:posOffset>
              </wp:positionH>
              <wp:positionV relativeFrom="page">
                <wp:posOffset>9899650</wp:posOffset>
              </wp:positionV>
              <wp:extent cx="3213100" cy="706120"/>
              <wp:effectExtent l="0" t="0" r="6350" b="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3100" cy="706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27D0" w:rsidRPr="00D407BD" w:rsidRDefault="006727D0" w:rsidP="000023F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angal" w:eastAsia="Microsoft YaHei" w:hAnsi="Mangal" w:cs="Mangal"/>
                              <w:sz w:val="16"/>
                              <w:szCs w:val="16"/>
                              <w:lang w:eastAsia="nl-NL"/>
                            </w:rPr>
                          </w:pPr>
                          <w:r w:rsidRPr="00D407BD">
                            <w:rPr>
                              <w:rFonts w:eastAsia="Microsoft YaHei" w:cs="Calibri"/>
                              <w:sz w:val="16"/>
                              <w:szCs w:val="16"/>
                              <w:lang w:eastAsia="nl-NL"/>
                            </w:rPr>
                            <w:t>Aan de Stroom | kleuter- en lagere school</w:t>
                          </w:r>
                        </w:p>
                        <w:p w:rsidR="006727D0" w:rsidRPr="00D407BD" w:rsidRDefault="006727D0" w:rsidP="000023F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angal" w:eastAsia="Microsoft YaHei" w:hAnsi="Mangal" w:cs="Mangal"/>
                              <w:sz w:val="16"/>
                              <w:szCs w:val="16"/>
                              <w:lang w:eastAsia="nl-NL"/>
                            </w:rPr>
                          </w:pPr>
                          <w:r w:rsidRPr="00D407BD">
                            <w:rPr>
                              <w:rFonts w:eastAsia="Microsoft YaHei" w:cs="Calibri"/>
                              <w:sz w:val="16"/>
                              <w:szCs w:val="16"/>
                              <w:lang w:eastAsia="nl-NL"/>
                            </w:rPr>
                            <w:t>Willem Van Haechtlaan 66 | 2050 Antwerpen</w:t>
                          </w:r>
                        </w:p>
                        <w:p w:rsidR="006727D0" w:rsidRPr="00E67986" w:rsidRDefault="006727D0" w:rsidP="00D407BD">
                          <w:pPr>
                            <w:suppressOverlap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E67986">
                            <w:rPr>
                              <w:rFonts w:cs="Calibri"/>
                              <w:sz w:val="16"/>
                              <w:szCs w:val="16"/>
                            </w:rPr>
                            <w:t>Tel 03 291 17 40 – Fax 03 291 17 49</w:t>
                          </w:r>
                        </w:p>
                        <w:p w:rsidR="006727D0" w:rsidRPr="00E67986" w:rsidRDefault="006727D0" w:rsidP="000023F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angal" w:eastAsia="Microsoft YaHei" w:hAnsi="Mangal" w:cs="Mangal"/>
                              <w:sz w:val="16"/>
                              <w:szCs w:val="16"/>
                              <w:lang w:eastAsia="nl-NL"/>
                            </w:rPr>
                          </w:pPr>
                          <w:r w:rsidRPr="00E67986">
                            <w:rPr>
                              <w:rFonts w:eastAsia="Microsoft YaHei" w:cs="Calibri"/>
                              <w:sz w:val="16"/>
                              <w:szCs w:val="16"/>
                              <w:lang w:eastAsia="nl-NL"/>
                            </w:rPr>
                            <w:t>aandestroom@so.antwerpen.be</w:t>
                          </w:r>
                        </w:p>
                        <w:p w:rsidR="006727D0" w:rsidRPr="00D407BD" w:rsidRDefault="006727D0" w:rsidP="00D407B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Mangal" w:eastAsia="Microsoft YaHei" w:hAnsi="Mangal" w:cs="Mangal"/>
                              <w:sz w:val="16"/>
                              <w:szCs w:val="16"/>
                              <w:lang w:eastAsia="nl-NL"/>
                            </w:rPr>
                          </w:pPr>
                          <w:r w:rsidRPr="00D14608">
                            <w:rPr>
                              <w:rFonts w:eastAsia="Microsoft YaHei" w:cs="Calibri"/>
                              <w:sz w:val="16"/>
                              <w:szCs w:val="16"/>
                              <w:lang w:eastAsia="nl-NL"/>
                            </w:rPr>
                            <w:t>www.stedelijkonderwijs.be/</w:t>
                          </w:r>
                          <w:r>
                            <w:rPr>
                              <w:rFonts w:eastAsia="Microsoft YaHei" w:cs="Calibri"/>
                              <w:sz w:val="16"/>
                              <w:szCs w:val="16"/>
                              <w:lang w:eastAsia="nl-NL"/>
                            </w:rPr>
                            <w:t>aandestroom</w:t>
                          </w:r>
                        </w:p>
                        <w:p w:rsidR="006727D0" w:rsidRPr="00E67986" w:rsidRDefault="006727D0" w:rsidP="000023FC">
                          <w:pPr>
                            <w:rPr>
                              <w:rFonts w:cs="Calibri"/>
                              <w:sz w:val="16"/>
                              <w:szCs w:val="16"/>
                              <w:lang w:eastAsia="nl-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B787A73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7" type="#_x0000_t202" style="position:absolute;margin-left:340.2pt;margin-top:779.5pt;width:253pt;height:5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" stroked="f">
              <v:textbox>
                <w:txbxContent>
                  <w:p w:rsidR="006727D0" w:rsidRPr="00D407BD" w:rsidRDefault="006727D0" w:rsidP="000023FC">
                    <w:pPr>
                      <w:autoSpaceDE w:val="0"/>
                      <w:autoSpaceDN w:val="0"/>
                      <w:adjustRightInd w:val="0"/>
                      <w:rPr>
                        <w:rFonts w:ascii="Mangal" w:eastAsia="Microsoft YaHei" w:hAnsi="Mangal" w:cs="Mangal"/>
                        <w:sz w:val="16"/>
                        <w:szCs w:val="16"/>
                        <w:lang w:eastAsia="nl-NL"/>
                      </w:rPr>
                    </w:pPr>
                    <w:r w:rsidRPr="00D407BD">
                      <w:rPr>
                        <w:rFonts w:eastAsia="Microsoft YaHei" w:cs="Calibri"/>
                        <w:sz w:val="16"/>
                        <w:szCs w:val="16"/>
                        <w:lang w:eastAsia="nl-NL"/>
                      </w:rPr>
                      <w:t>Aan de Stroom | kleuter- en lagere school</w:t>
                    </w:r>
                  </w:p>
                  <w:p w:rsidR="006727D0" w:rsidRPr="00D407BD" w:rsidRDefault="006727D0" w:rsidP="000023FC">
                    <w:pPr>
                      <w:autoSpaceDE w:val="0"/>
                      <w:autoSpaceDN w:val="0"/>
                      <w:adjustRightInd w:val="0"/>
                      <w:rPr>
                        <w:rFonts w:ascii="Mangal" w:eastAsia="Microsoft YaHei" w:hAnsi="Mangal" w:cs="Mangal"/>
                        <w:sz w:val="16"/>
                        <w:szCs w:val="16"/>
                        <w:lang w:eastAsia="nl-NL"/>
                      </w:rPr>
                    </w:pPr>
                    <w:r w:rsidRPr="00D407BD">
                      <w:rPr>
                        <w:rFonts w:eastAsia="Microsoft YaHei" w:cs="Calibri"/>
                        <w:sz w:val="16"/>
                        <w:szCs w:val="16"/>
                        <w:lang w:eastAsia="nl-NL"/>
                      </w:rPr>
                      <w:t>Willem Van Haechtlaan 66 | 2050 Antwerpen</w:t>
                    </w:r>
                  </w:p>
                  <w:p w:rsidR="006727D0" w:rsidRPr="00E67986" w:rsidRDefault="006727D0" w:rsidP="00D407BD">
                    <w:pPr>
                      <w:suppressOverlap/>
                      <w:rPr>
                        <w:rFonts w:cs="Calibri"/>
                        <w:sz w:val="16"/>
                        <w:szCs w:val="16"/>
                      </w:rPr>
                    </w:pPr>
                    <w:r w:rsidRPr="00E67986">
                      <w:rPr>
                        <w:rFonts w:cs="Calibri"/>
                        <w:sz w:val="16"/>
                        <w:szCs w:val="16"/>
                      </w:rPr>
                      <w:t>Tel 03 291 17 40 – Fax 03 291 17 49</w:t>
                    </w:r>
                  </w:p>
                  <w:p w:rsidR="006727D0" w:rsidRPr="00E67986" w:rsidRDefault="006727D0" w:rsidP="000023FC">
                    <w:pPr>
                      <w:autoSpaceDE w:val="0"/>
                      <w:autoSpaceDN w:val="0"/>
                      <w:adjustRightInd w:val="0"/>
                      <w:rPr>
                        <w:rFonts w:ascii="Mangal" w:eastAsia="Microsoft YaHei" w:hAnsi="Mangal" w:cs="Mangal"/>
                        <w:sz w:val="16"/>
                        <w:szCs w:val="16"/>
                        <w:lang w:eastAsia="nl-NL"/>
                      </w:rPr>
                    </w:pPr>
                    <w:r w:rsidRPr="00E67986">
                      <w:rPr>
                        <w:rFonts w:eastAsia="Microsoft YaHei" w:cs="Calibri"/>
                        <w:sz w:val="16"/>
                        <w:szCs w:val="16"/>
                        <w:lang w:eastAsia="nl-NL"/>
                      </w:rPr>
                      <w:t>aandestroom@so.antwerpen.be</w:t>
                    </w:r>
                  </w:p>
                  <w:p w:rsidR="006727D0" w:rsidRPr="00D407BD" w:rsidRDefault="006727D0" w:rsidP="00D407BD">
                    <w:pPr>
                      <w:autoSpaceDE w:val="0"/>
                      <w:autoSpaceDN w:val="0"/>
                      <w:adjustRightInd w:val="0"/>
                      <w:rPr>
                        <w:rFonts w:ascii="Mangal" w:eastAsia="Microsoft YaHei" w:hAnsi="Mangal" w:cs="Mangal"/>
                        <w:sz w:val="16"/>
                        <w:szCs w:val="16"/>
                        <w:lang w:eastAsia="nl-NL"/>
                      </w:rPr>
                    </w:pPr>
                    <w:r w:rsidRPr="00D14608">
                      <w:rPr>
                        <w:rFonts w:eastAsia="Microsoft YaHei" w:cs="Calibri"/>
                        <w:sz w:val="16"/>
                        <w:szCs w:val="16"/>
                        <w:lang w:eastAsia="nl-NL"/>
                      </w:rPr>
                      <w:t>www.stedelijkonderwijs.be/</w:t>
                    </w:r>
                    <w:r>
                      <w:rPr>
                        <w:rFonts w:eastAsia="Microsoft YaHei" w:cs="Calibri"/>
                        <w:sz w:val="16"/>
                        <w:szCs w:val="16"/>
                        <w:lang w:eastAsia="nl-NL"/>
                      </w:rPr>
                      <w:t>aandestroom</w:t>
                    </w:r>
                  </w:p>
                  <w:p w:rsidR="006727D0" w:rsidRPr="00E67986" w:rsidRDefault="006727D0" w:rsidP="000023FC">
                    <w:pPr>
                      <w:rPr>
                        <w:rFonts w:cs="Calibri"/>
                        <w:sz w:val="16"/>
                        <w:szCs w:val="16"/>
                        <w:lang w:eastAsia="nl-NL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0C0" w:rsidRDefault="000C50C0">
      <w:r>
        <w:separator/>
      </w:r>
    </w:p>
  </w:footnote>
  <w:footnote w:type="continuationSeparator" w:id="0">
    <w:p w:rsidR="000C50C0" w:rsidRDefault="000C5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D0" w:rsidRDefault="006727D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D0" w:rsidRPr="008024CC" w:rsidRDefault="006727D0" w:rsidP="00FD24C4">
    <w:pPr>
      <w:ind w:left="1418" w:hanging="720"/>
      <w:rPr>
        <w:sz w:val="16"/>
        <w:szCs w:val="16"/>
        <w:lang w:eastAsia="nl-BE"/>
      </w:rPr>
    </w:pPr>
    <w:r>
      <w:rPr>
        <w:noProof/>
        <w:lang w:eastAsia="nl-BE"/>
      </w:rPr>
      <w:drawing>
        <wp:anchor distT="0" distB="0" distL="114300" distR="114300" simplePos="0" relativeHeight="251633643" behindDoc="1" locked="0" layoutInCell="1" allowOverlap="1" wp14:anchorId="6586795C" wp14:editId="72EABCE6">
          <wp:simplePos x="0" y="0"/>
          <wp:positionH relativeFrom="column">
            <wp:posOffset>-475615</wp:posOffset>
          </wp:positionH>
          <wp:positionV relativeFrom="paragraph">
            <wp:posOffset>-130810</wp:posOffset>
          </wp:positionV>
          <wp:extent cx="1202400" cy="601200"/>
          <wp:effectExtent l="0" t="0" r="0" b="889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n_de_stroom_137_W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4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nl-BE"/>
      </w:rPr>
      <w:drawing>
        <wp:anchor distT="0" distB="0" distL="114300" distR="114300" simplePos="0" relativeHeight="251658240" behindDoc="1" locked="0" layoutInCell="1" allowOverlap="1" wp14:anchorId="325DB4C6" wp14:editId="4FECD516">
          <wp:simplePos x="0" y="0"/>
          <wp:positionH relativeFrom="page">
            <wp:posOffset>6138545</wp:posOffset>
          </wp:positionH>
          <wp:positionV relativeFrom="page">
            <wp:posOffset>176530</wp:posOffset>
          </wp:positionV>
          <wp:extent cx="1177290" cy="541020"/>
          <wp:effectExtent l="0" t="0" r="0" b="0"/>
          <wp:wrapNone/>
          <wp:docPr id="26" name="Afbeelding 26" descr="logo voor word_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 voor word_Z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  <w:lang w:eastAsia="nl-BE"/>
      </w:rPr>
      <w:drawing>
        <wp:anchor distT="0" distB="0" distL="114300" distR="114300" simplePos="0" relativeHeight="251657216" behindDoc="1" locked="0" layoutInCell="1" allowOverlap="1" wp14:anchorId="4BB79FEF" wp14:editId="5E7F5FB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524125" cy="723900"/>
          <wp:effectExtent l="0" t="0" r="0" b="12700"/>
          <wp:wrapNone/>
          <wp:docPr id="25" name="Afbeelding 25" descr="A_schild_BK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A_schild_BK_wor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D0" w:rsidRDefault="006727D0" w:rsidP="00E114CB">
    <w:pPr>
      <w:pStyle w:val="Koptekst"/>
      <w:tabs>
        <w:tab w:val="clear" w:pos="4153"/>
        <w:tab w:val="clear" w:pos="8306"/>
        <w:tab w:val="left" w:pos="1151"/>
      </w:tabs>
    </w:pPr>
    <w:r>
      <w:rPr>
        <w:noProof/>
        <w:lang w:eastAsia="nl-BE"/>
      </w:rPr>
      <w:drawing>
        <wp:anchor distT="0" distB="0" distL="114300" distR="114300" simplePos="0" relativeHeight="251634668" behindDoc="1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-180763</wp:posOffset>
          </wp:positionV>
          <wp:extent cx="1713600" cy="856800"/>
          <wp:effectExtent l="0" t="0" r="1270" b="63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n_de_stroom_137_W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8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6192" behindDoc="1" locked="0" layoutInCell="1" allowOverlap="1" wp14:anchorId="4CC44327" wp14:editId="2051171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524125" cy="723900"/>
          <wp:effectExtent l="0" t="0" r="0" b="12700"/>
          <wp:wrapNone/>
          <wp:docPr id="23" name="Afbeelding 23" descr="A_schild_BK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_schild_BK_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BE"/>
      </w:rPr>
      <w:drawing>
        <wp:anchor distT="0" distB="0" distL="114300" distR="114300" simplePos="0" relativeHeight="251655168" behindDoc="1" locked="0" layoutInCell="1" allowOverlap="1" wp14:anchorId="5B7D6B70" wp14:editId="758F9288">
          <wp:simplePos x="0" y="0"/>
          <wp:positionH relativeFrom="page">
            <wp:posOffset>5026660</wp:posOffset>
          </wp:positionH>
          <wp:positionV relativeFrom="page">
            <wp:posOffset>0</wp:posOffset>
          </wp:positionV>
          <wp:extent cx="2343150" cy="1076325"/>
          <wp:effectExtent l="0" t="0" r="0" b="9525"/>
          <wp:wrapNone/>
          <wp:docPr id="22" name="Afbeelding 22" descr="logo voor word_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voor word_Z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8DC2F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51686"/>
    <w:multiLevelType w:val="hybridMultilevel"/>
    <w:tmpl w:val="84AE6622"/>
    <w:lvl w:ilvl="0" w:tplc="2C121C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FA5F2A"/>
    <w:multiLevelType w:val="hybridMultilevel"/>
    <w:tmpl w:val="3CD8B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577E9"/>
    <w:multiLevelType w:val="hybridMultilevel"/>
    <w:tmpl w:val="CE368B04"/>
    <w:lvl w:ilvl="0" w:tplc="DA00A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690A8C"/>
    <w:multiLevelType w:val="hybridMultilevel"/>
    <w:tmpl w:val="F0B4C4A4"/>
    <w:lvl w:ilvl="0" w:tplc="5E14B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A2C3B"/>
    <w:multiLevelType w:val="hybridMultilevel"/>
    <w:tmpl w:val="26168BFA"/>
    <w:lvl w:ilvl="0" w:tplc="8E9EBDC2">
      <w:start w:val="1"/>
      <w:numFmt w:val="bullet"/>
      <w:pStyle w:val="Normalbulletlist2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358F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7D878DA"/>
    <w:multiLevelType w:val="hybridMultilevel"/>
    <w:tmpl w:val="3CD8B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14518"/>
    <w:multiLevelType w:val="hybridMultilevel"/>
    <w:tmpl w:val="CAEC7428"/>
    <w:lvl w:ilvl="0" w:tplc="4BC8AA9A">
      <w:start w:val="1"/>
      <w:numFmt w:val="bullet"/>
      <w:pStyle w:val="Normalbulletlist1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1541B"/>
    <w:multiLevelType w:val="hybridMultilevel"/>
    <w:tmpl w:val="8BBC4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62296"/>
    <w:multiLevelType w:val="hybridMultilevel"/>
    <w:tmpl w:val="0B8098F0"/>
    <w:lvl w:ilvl="0" w:tplc="B5F4E494">
      <w:start w:val="1"/>
      <w:numFmt w:val="decimal"/>
      <w:pStyle w:val="Normalbulletlist3"/>
      <w:lvlText w:val="%1."/>
      <w:lvlJc w:val="left"/>
      <w:pPr>
        <w:tabs>
          <w:tab w:val="num" w:pos="1074"/>
        </w:tabs>
        <w:ind w:left="1072" w:hanging="35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F5A25"/>
    <w:multiLevelType w:val="hybridMultilevel"/>
    <w:tmpl w:val="19289346"/>
    <w:lvl w:ilvl="0" w:tplc="0DA01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0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2E"/>
    <w:rsid w:val="00000195"/>
    <w:rsid w:val="000023FC"/>
    <w:rsid w:val="00005359"/>
    <w:rsid w:val="00035E77"/>
    <w:rsid w:val="00060463"/>
    <w:rsid w:val="00076329"/>
    <w:rsid w:val="00096B22"/>
    <w:rsid w:val="000A3569"/>
    <w:rsid w:val="000B644B"/>
    <w:rsid w:val="000B6FFC"/>
    <w:rsid w:val="000C50C0"/>
    <w:rsid w:val="00104759"/>
    <w:rsid w:val="00104B36"/>
    <w:rsid w:val="00110698"/>
    <w:rsid w:val="00115E43"/>
    <w:rsid w:val="00125AEB"/>
    <w:rsid w:val="001434E8"/>
    <w:rsid w:val="001605DE"/>
    <w:rsid w:val="0016518B"/>
    <w:rsid w:val="0016701F"/>
    <w:rsid w:val="00181956"/>
    <w:rsid w:val="00184660"/>
    <w:rsid w:val="001B37B3"/>
    <w:rsid w:val="001B7002"/>
    <w:rsid w:val="001F78AE"/>
    <w:rsid w:val="00214F19"/>
    <w:rsid w:val="00215800"/>
    <w:rsid w:val="00222C7F"/>
    <w:rsid w:val="00253FB5"/>
    <w:rsid w:val="00266340"/>
    <w:rsid w:val="00271A67"/>
    <w:rsid w:val="002940BC"/>
    <w:rsid w:val="00294390"/>
    <w:rsid w:val="00295621"/>
    <w:rsid w:val="002A67B6"/>
    <w:rsid w:val="002C4B8F"/>
    <w:rsid w:val="002E4E2F"/>
    <w:rsid w:val="00306B26"/>
    <w:rsid w:val="003169AA"/>
    <w:rsid w:val="00321525"/>
    <w:rsid w:val="00323DF8"/>
    <w:rsid w:val="003462FA"/>
    <w:rsid w:val="00361A70"/>
    <w:rsid w:val="00386705"/>
    <w:rsid w:val="00390E9D"/>
    <w:rsid w:val="003A7C35"/>
    <w:rsid w:val="003B115F"/>
    <w:rsid w:val="003B36F2"/>
    <w:rsid w:val="003C6D65"/>
    <w:rsid w:val="003E3613"/>
    <w:rsid w:val="003F34F0"/>
    <w:rsid w:val="003F4D36"/>
    <w:rsid w:val="00403F30"/>
    <w:rsid w:val="0040498B"/>
    <w:rsid w:val="00414D1C"/>
    <w:rsid w:val="00416EB4"/>
    <w:rsid w:val="00420110"/>
    <w:rsid w:val="00423D8F"/>
    <w:rsid w:val="00427605"/>
    <w:rsid w:val="0043205B"/>
    <w:rsid w:val="0043757E"/>
    <w:rsid w:val="00442C0D"/>
    <w:rsid w:val="00443646"/>
    <w:rsid w:val="004551E6"/>
    <w:rsid w:val="00462655"/>
    <w:rsid w:val="0046702F"/>
    <w:rsid w:val="00474394"/>
    <w:rsid w:val="00483F99"/>
    <w:rsid w:val="00490067"/>
    <w:rsid w:val="00495FCB"/>
    <w:rsid w:val="004C00B9"/>
    <w:rsid w:val="004C293E"/>
    <w:rsid w:val="004C6DD8"/>
    <w:rsid w:val="004D0196"/>
    <w:rsid w:val="004D6E6D"/>
    <w:rsid w:val="004E354C"/>
    <w:rsid w:val="004F4E2E"/>
    <w:rsid w:val="004F7F12"/>
    <w:rsid w:val="00502042"/>
    <w:rsid w:val="00524207"/>
    <w:rsid w:val="00527174"/>
    <w:rsid w:val="005307A6"/>
    <w:rsid w:val="0053355F"/>
    <w:rsid w:val="00533F04"/>
    <w:rsid w:val="00552079"/>
    <w:rsid w:val="0055463B"/>
    <w:rsid w:val="00576A8C"/>
    <w:rsid w:val="005818F4"/>
    <w:rsid w:val="005A3B03"/>
    <w:rsid w:val="005C7B68"/>
    <w:rsid w:val="005D5954"/>
    <w:rsid w:val="005E4F03"/>
    <w:rsid w:val="005F7673"/>
    <w:rsid w:val="00600E5A"/>
    <w:rsid w:val="00615140"/>
    <w:rsid w:val="0064234C"/>
    <w:rsid w:val="00642FB1"/>
    <w:rsid w:val="00664BED"/>
    <w:rsid w:val="00670A26"/>
    <w:rsid w:val="006727D0"/>
    <w:rsid w:val="00672E97"/>
    <w:rsid w:val="00677A6A"/>
    <w:rsid w:val="0068375E"/>
    <w:rsid w:val="00694B7A"/>
    <w:rsid w:val="006B43F3"/>
    <w:rsid w:val="006B5CEC"/>
    <w:rsid w:val="006E58EC"/>
    <w:rsid w:val="006F5944"/>
    <w:rsid w:val="006F77A4"/>
    <w:rsid w:val="00704B1B"/>
    <w:rsid w:val="00725B95"/>
    <w:rsid w:val="00753C7B"/>
    <w:rsid w:val="0077545D"/>
    <w:rsid w:val="00790310"/>
    <w:rsid w:val="00797416"/>
    <w:rsid w:val="007A0609"/>
    <w:rsid w:val="007C53C8"/>
    <w:rsid w:val="007C6F3D"/>
    <w:rsid w:val="007D076C"/>
    <w:rsid w:val="007E0ACE"/>
    <w:rsid w:val="007F1201"/>
    <w:rsid w:val="008024CC"/>
    <w:rsid w:val="00807FD6"/>
    <w:rsid w:val="00814480"/>
    <w:rsid w:val="008161BB"/>
    <w:rsid w:val="00820487"/>
    <w:rsid w:val="008275B8"/>
    <w:rsid w:val="00831C95"/>
    <w:rsid w:val="00847DFB"/>
    <w:rsid w:val="00850557"/>
    <w:rsid w:val="00851454"/>
    <w:rsid w:val="008A071D"/>
    <w:rsid w:val="008A5BFA"/>
    <w:rsid w:val="008B56DD"/>
    <w:rsid w:val="008E206D"/>
    <w:rsid w:val="008E6AF9"/>
    <w:rsid w:val="0091472E"/>
    <w:rsid w:val="00920CC8"/>
    <w:rsid w:val="00923302"/>
    <w:rsid w:val="00932855"/>
    <w:rsid w:val="00943C37"/>
    <w:rsid w:val="00946B62"/>
    <w:rsid w:val="009712D3"/>
    <w:rsid w:val="00975443"/>
    <w:rsid w:val="00984CC0"/>
    <w:rsid w:val="00991F7B"/>
    <w:rsid w:val="009A516B"/>
    <w:rsid w:val="009B4D16"/>
    <w:rsid w:val="009D45D3"/>
    <w:rsid w:val="009D5EDC"/>
    <w:rsid w:val="009E23F8"/>
    <w:rsid w:val="009F6769"/>
    <w:rsid w:val="00A07342"/>
    <w:rsid w:val="00A0749C"/>
    <w:rsid w:val="00A07CA2"/>
    <w:rsid w:val="00A45C4C"/>
    <w:rsid w:val="00A466F0"/>
    <w:rsid w:val="00A54374"/>
    <w:rsid w:val="00A576EC"/>
    <w:rsid w:val="00A64581"/>
    <w:rsid w:val="00A847AF"/>
    <w:rsid w:val="00A90D99"/>
    <w:rsid w:val="00AA6530"/>
    <w:rsid w:val="00AB2DA4"/>
    <w:rsid w:val="00AB2FE7"/>
    <w:rsid w:val="00AB5933"/>
    <w:rsid w:val="00AC3844"/>
    <w:rsid w:val="00AC6D9B"/>
    <w:rsid w:val="00AD23FB"/>
    <w:rsid w:val="00AD480B"/>
    <w:rsid w:val="00AE206B"/>
    <w:rsid w:val="00AF0124"/>
    <w:rsid w:val="00AF7ADD"/>
    <w:rsid w:val="00B006A2"/>
    <w:rsid w:val="00B06AC5"/>
    <w:rsid w:val="00B57151"/>
    <w:rsid w:val="00B71A18"/>
    <w:rsid w:val="00B90C3A"/>
    <w:rsid w:val="00BA1F0B"/>
    <w:rsid w:val="00BB0C05"/>
    <w:rsid w:val="00BB7ABB"/>
    <w:rsid w:val="00BC1BD8"/>
    <w:rsid w:val="00BD649A"/>
    <w:rsid w:val="00C172FD"/>
    <w:rsid w:val="00C266A9"/>
    <w:rsid w:val="00C564B6"/>
    <w:rsid w:val="00C5695C"/>
    <w:rsid w:val="00C62E1F"/>
    <w:rsid w:val="00C6703C"/>
    <w:rsid w:val="00C74078"/>
    <w:rsid w:val="00C745FE"/>
    <w:rsid w:val="00C763E7"/>
    <w:rsid w:val="00C9378D"/>
    <w:rsid w:val="00CA3752"/>
    <w:rsid w:val="00CC2DBF"/>
    <w:rsid w:val="00CC66B4"/>
    <w:rsid w:val="00CD4B76"/>
    <w:rsid w:val="00D11634"/>
    <w:rsid w:val="00D13127"/>
    <w:rsid w:val="00D14608"/>
    <w:rsid w:val="00D2745C"/>
    <w:rsid w:val="00D407BD"/>
    <w:rsid w:val="00D56373"/>
    <w:rsid w:val="00D604F6"/>
    <w:rsid w:val="00D63F39"/>
    <w:rsid w:val="00D7524C"/>
    <w:rsid w:val="00D806B1"/>
    <w:rsid w:val="00D94672"/>
    <w:rsid w:val="00DA4F21"/>
    <w:rsid w:val="00DB2BBE"/>
    <w:rsid w:val="00DB3054"/>
    <w:rsid w:val="00DC6F2C"/>
    <w:rsid w:val="00DD7DE0"/>
    <w:rsid w:val="00DE0C72"/>
    <w:rsid w:val="00DE1B24"/>
    <w:rsid w:val="00DE2C71"/>
    <w:rsid w:val="00DE7ED2"/>
    <w:rsid w:val="00DF11B8"/>
    <w:rsid w:val="00E04C3E"/>
    <w:rsid w:val="00E114CB"/>
    <w:rsid w:val="00E12034"/>
    <w:rsid w:val="00E1542F"/>
    <w:rsid w:val="00E16FB3"/>
    <w:rsid w:val="00E34008"/>
    <w:rsid w:val="00E37986"/>
    <w:rsid w:val="00E517DB"/>
    <w:rsid w:val="00E51F3F"/>
    <w:rsid w:val="00E57EEF"/>
    <w:rsid w:val="00E67986"/>
    <w:rsid w:val="00E859E3"/>
    <w:rsid w:val="00E91033"/>
    <w:rsid w:val="00EB0ACF"/>
    <w:rsid w:val="00ED3EFF"/>
    <w:rsid w:val="00EE2A85"/>
    <w:rsid w:val="00EE7A47"/>
    <w:rsid w:val="00EF2C0A"/>
    <w:rsid w:val="00F14825"/>
    <w:rsid w:val="00F40301"/>
    <w:rsid w:val="00F54DF2"/>
    <w:rsid w:val="00F81917"/>
    <w:rsid w:val="00FC44C4"/>
    <w:rsid w:val="00FD1386"/>
    <w:rsid w:val="00FD24C4"/>
    <w:rsid w:val="00FD5894"/>
    <w:rsid w:val="00FE7985"/>
    <w:rsid w:val="00FF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837E1D-54EE-407E-A8C2-6F94FB3C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E206B"/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qFormat/>
    <w:rsid w:val="00AE206B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basedOn w:val="Standaard"/>
    <w:next w:val="Standaard"/>
    <w:qFormat/>
    <w:rsid w:val="00AE206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AE206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AE206B"/>
    <w:pPr>
      <w:keepNext/>
      <w:spacing w:before="240" w:after="60"/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qFormat/>
    <w:rsid w:val="00AE206B"/>
    <w:pPr>
      <w:spacing w:before="240" w:after="60"/>
      <w:outlineLvl w:val="4"/>
    </w:pPr>
    <w:rPr>
      <w:bCs/>
      <w:i/>
      <w:i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titel">
    <w:name w:val="Ref titel"/>
    <w:basedOn w:val="Standaard"/>
    <w:rsid w:val="00AE206B"/>
    <w:rPr>
      <w:rFonts w:ascii="Arial" w:hAnsi="Arial"/>
      <w:b/>
      <w:bCs/>
      <w:sz w:val="15"/>
    </w:rPr>
  </w:style>
  <w:style w:type="paragraph" w:customStyle="1" w:styleId="Refgegevens">
    <w:name w:val="Ref gegevens"/>
    <w:basedOn w:val="Standaard"/>
    <w:rsid w:val="00AE206B"/>
    <w:rPr>
      <w:sz w:val="20"/>
    </w:rPr>
  </w:style>
  <w:style w:type="paragraph" w:styleId="Koptekst">
    <w:name w:val="header"/>
    <w:basedOn w:val="Standaard"/>
    <w:link w:val="KoptekstChar"/>
    <w:uiPriority w:val="99"/>
    <w:locked/>
    <w:rsid w:val="00AE206B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locked/>
    <w:rsid w:val="00AE206B"/>
    <w:pPr>
      <w:tabs>
        <w:tab w:val="center" w:pos="4153"/>
        <w:tab w:val="right" w:pos="8306"/>
      </w:tabs>
    </w:pPr>
  </w:style>
  <w:style w:type="paragraph" w:customStyle="1" w:styleId="Adres">
    <w:name w:val="Adres"/>
    <w:rsid w:val="00AE206B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rsid w:val="00AE206B"/>
    <w:pPr>
      <w:framePr w:hSpace="181" w:wrap="auto" w:vAnchor="text" w:hAnchor="margin" w:x="-679" w:y="1"/>
      <w:suppressOverlap/>
    </w:pPr>
    <w:rPr>
      <w:lang w:val="nl-BE" w:eastAsia="en-US"/>
    </w:rPr>
  </w:style>
  <w:style w:type="paragraph" w:customStyle="1" w:styleId="Titelactiepunten">
    <w:name w:val="Titel actiepunten"/>
    <w:rsid w:val="00AE206B"/>
    <w:rPr>
      <w:rFonts w:ascii="Arial" w:hAnsi="Arial"/>
      <w:b/>
      <w:sz w:val="22"/>
      <w:lang w:val="nl-BE" w:eastAsia="en-US"/>
    </w:rPr>
  </w:style>
  <w:style w:type="paragraph" w:styleId="Titel">
    <w:name w:val="Title"/>
    <w:qFormat/>
    <w:rsid w:val="00AE206B"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pagina">
    <w:name w:val="pagina"/>
    <w:basedOn w:val="Adres"/>
    <w:rsid w:val="00AE206B"/>
    <w:pPr>
      <w:framePr w:hSpace="181" w:wrap="auto" w:vAnchor="text" w:hAnchor="margin" w:x="-679" w:y="1"/>
      <w:suppressOverlap/>
      <w:jc w:val="center"/>
    </w:pPr>
    <w:rPr>
      <w:b/>
    </w:rPr>
  </w:style>
  <w:style w:type="paragraph" w:styleId="Ballontekst">
    <w:name w:val="Balloon Text"/>
    <w:basedOn w:val="Standaard"/>
    <w:semiHidden/>
    <w:rsid w:val="007E0ACE"/>
    <w:rPr>
      <w:rFonts w:ascii="Tahoma" w:hAnsi="Tahoma" w:cs="Tahoma"/>
      <w:sz w:val="16"/>
      <w:szCs w:val="16"/>
    </w:rPr>
  </w:style>
  <w:style w:type="paragraph" w:customStyle="1" w:styleId="Normalbulletlist1">
    <w:name w:val="Normal bulletlist 1"/>
    <w:basedOn w:val="Standaard"/>
    <w:rsid w:val="00AE206B"/>
    <w:pPr>
      <w:numPr>
        <w:numId w:val="5"/>
      </w:numPr>
    </w:pPr>
  </w:style>
  <w:style w:type="paragraph" w:customStyle="1" w:styleId="Normalbulletlist2">
    <w:name w:val="Normal bulletlist 2"/>
    <w:basedOn w:val="Normalbulletlist1"/>
    <w:rsid w:val="00AE206B"/>
    <w:pPr>
      <w:numPr>
        <w:numId w:val="6"/>
      </w:numPr>
    </w:pPr>
  </w:style>
  <w:style w:type="paragraph" w:customStyle="1" w:styleId="Normalbulletlist3">
    <w:name w:val="Normal bulletlist 3"/>
    <w:basedOn w:val="Normalbulletlist2"/>
    <w:rsid w:val="00AE206B"/>
    <w:pPr>
      <w:numPr>
        <w:numId w:val="4"/>
      </w:numPr>
    </w:pPr>
  </w:style>
  <w:style w:type="table" w:styleId="Tabelraster">
    <w:name w:val="Table Grid"/>
    <w:basedOn w:val="Standaardtabel"/>
    <w:uiPriority w:val="59"/>
    <w:rsid w:val="00AB2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215800"/>
    <w:rPr>
      <w:sz w:val="22"/>
      <w:szCs w:val="22"/>
      <w:lang w:eastAsia="en-US"/>
    </w:rPr>
  </w:style>
  <w:style w:type="character" w:customStyle="1" w:styleId="KoptekstChar">
    <w:name w:val="Koptekst Char"/>
    <w:link w:val="Koptekst"/>
    <w:uiPriority w:val="99"/>
    <w:rsid w:val="00920CC8"/>
    <w:rPr>
      <w:sz w:val="22"/>
      <w:szCs w:val="22"/>
      <w:lang w:eastAsia="en-US"/>
    </w:rPr>
  </w:style>
  <w:style w:type="character" w:styleId="Hyperlink">
    <w:name w:val="Hyperlink"/>
    <w:basedOn w:val="Standaardalinea-lettertype"/>
    <w:uiPriority w:val="99"/>
    <w:unhideWhenUsed/>
    <w:rsid w:val="00D1460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72"/>
    <w:rsid w:val="002E4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6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rca:RCAuthoringProperties xmlns:rca="urn:sharePointPublishingRcaProperties">
  <rca:Converter rca:guid="853d58f5-13c3-46f8-8b81-3ca4abcad7b3">
    <rca:property rca:type="InheritParentSettings">False</rca:property>
    <rca:property rca:type="SelectedPageLayout">49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False</rca:property>
    <rca:property rca:type="ConfiguredPageLocation">https://intranetso.antwerpen.be/test/WebShop</rca:property>
    <rca:property rca:type="CreateSynchronously">True</rca:property>
    <rca:property rca:type="AllowChangeProcessingConfig">False</rca:property>
    <rca:property rca:type="ConverterSpecificSettings">&lt;InfoPathPageConverterSettings Version="1" &gt;&lt;FilePlaceHolder Url="https://intranetso.antwerpen.be/FormServerTemplates/WebShop2007.xsn" &gt;&lt;/FilePlaceHolder&gt;&lt;SelectedView Name="view1.xsl" /&gt;&lt;/InfoPathPageConverterSettings&gt;</rca:property>
  </rca:Converter>
</rca:RCAuthori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ype_x0020_document xmlns="cf1e9ad0-568c-461c-b7f4-219190f06916">schoolsjabloon leeg p1+2</Type_x0020_document>
    <Naambalk xmlns="cf1e9ad0-568c-461c-b7f4-219190f06916">185</Naambalk>
    <Divisie xmlns="cf1e9ad0-568c-461c-b7f4-219190f06916">4</Divisi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01CF67602AB43B76E03601D05E740" ma:contentTypeVersion="4" ma:contentTypeDescription="Een nieuw document maken." ma:contentTypeScope="" ma:versionID="34e56abd98ac242d42aace7645737008">
  <xsd:schema xmlns:xsd="http://www.w3.org/2001/XMLSchema" xmlns:p="http://schemas.microsoft.com/office/2006/metadata/properties" xmlns:ns2="cf1e9ad0-568c-461c-b7f4-219190f06916" targetNamespace="http://schemas.microsoft.com/office/2006/metadata/properties" ma:root="true" ma:fieldsID="3c2e28a45d6651b492d8bdb933282f1f" ns2:_="">
    <xsd:import namespace="cf1e9ad0-568c-461c-b7f4-219190f06916"/>
    <xsd:element name="properties">
      <xsd:complexType>
        <xsd:sequence>
          <xsd:element name="documentManagement">
            <xsd:complexType>
              <xsd:all>
                <xsd:element ref="ns2:Naambalk" minOccurs="0"/>
                <xsd:element ref="ns2:Type_x0020_document" minOccurs="0"/>
                <xsd:element ref="ns2:Divis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f1e9ad0-568c-461c-b7f4-219190f06916" elementFormDefault="qualified">
    <xsd:import namespace="http://schemas.microsoft.com/office/2006/documentManagement/types"/>
    <xsd:element name="Naambalk" ma:index="8" nillable="true" ma:displayName="Naambalk" ma:list="{d773157e-2bfb-4fd0-becc-7bf6ffd78c5d}" ma:internalName="Naambalk" ma:showField="Title">
      <xsd:simpleType>
        <xsd:restriction base="dms:Lookup"/>
      </xsd:simpleType>
    </xsd:element>
    <xsd:element name="Type_x0020_document" ma:index="9" nillable="true" ma:displayName="Type document" ma:format="Dropdown" ma:internalName="Type_x0020_document">
      <xsd:simpleType>
        <xsd:restriction base="dms:Choice">
          <xsd:enumeration value="schoolsjabloon leeg p1"/>
          <xsd:enumeration value="schoolsjabloon leeg p1+2"/>
          <xsd:enumeration value="divisiesjabloon"/>
          <xsd:enumeration value="sjabloon ppt"/>
          <xsd:enumeration value="sjabloon e-mail"/>
          <xsd:enumeration value="sjabloon e-mailuitnodiging"/>
          <xsd:enumeration value="BUO-documenten op maat"/>
          <xsd:enumeration value="VWO-documenten op maat"/>
        </xsd:restriction>
      </xsd:simpleType>
    </xsd:element>
    <xsd:element name="Divisie" ma:index="10" nillable="true" ma:displayName="Divisie" ma:list="{1F879984-2320-49FB-875D-8E67527404AB}" ma:internalName="Divisie" ma:showField="Title" ma:web="89a9b6f2-b854-471d-b4f1-d07fd6aa40e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39140-63CE-4599-99B3-C904CBFABBD7}">
  <ds:schemaRefs>
    <ds:schemaRef ds:uri="urn:sharePointPublishingRcaProperties"/>
  </ds:schemaRefs>
</ds:datastoreItem>
</file>

<file path=customXml/itemProps2.xml><?xml version="1.0" encoding="utf-8"?>
<ds:datastoreItem xmlns:ds="http://schemas.openxmlformats.org/officeDocument/2006/customXml" ds:itemID="{DA6A0CAC-872B-40BB-8ACE-99F757B5AE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0C3FD-501D-4D34-9492-442C07061E84}">
  <ds:schemaRefs>
    <ds:schemaRef ds:uri="http://schemas.microsoft.com/office/2006/metadata/properties"/>
    <ds:schemaRef ds:uri="cf1e9ad0-568c-461c-b7f4-219190f06916"/>
  </ds:schemaRefs>
</ds:datastoreItem>
</file>

<file path=customXml/itemProps4.xml><?xml version="1.0" encoding="utf-8"?>
<ds:datastoreItem xmlns:ds="http://schemas.openxmlformats.org/officeDocument/2006/customXml" ds:itemID="{0EFAB8BA-BD3B-494D-B1FF-512CE9CBA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1e9ad0-568c-461c-b7f4-219190f069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319CACCB-3C8B-4392-80A6-5774E875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sigel</vt:lpstr>
      <vt:lpstr>sigel</vt:lpstr>
    </vt:vector>
  </TitlesOfParts>
  <Company>KAN Design Consultants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sigel</dc:title>
  <dc:creator>Kirsten Gysels</dc:creator>
  <cp:lastModifiedBy>Ingrid Clynhens</cp:lastModifiedBy>
  <cp:revision>2</cp:revision>
  <cp:lastPrinted>2016-10-03T07:43:00Z</cp:lastPrinted>
  <dcterms:created xsi:type="dcterms:W3CDTF">2020-04-16T12:49:00Z</dcterms:created>
  <dcterms:modified xsi:type="dcterms:W3CDTF">2020-04-16T12:49:00Z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0x010100BB401CF67602AB43B76E03601D05E740</vt:lpwstr>
  </property>
</Properties>
</file>